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22" w:lineRule="exact"/>
        <w:ind w:left="89"/>
        <w:rPr>
          <w:sz w:val="2"/>
        </w:rPr>
      </w:pPr>
      <w:bookmarkStart w:id="17" w:name="_GoBack"/>
      <w:bookmarkEnd w:id="17"/>
      <w:r>
        <w:rPr>
          <w:sz w:val="2"/>
        </w:rPr>
        <w:pict>
          <v:group id="_x0000_s1026" o:spid="_x0000_s1026" o:spt="203" style="height:1.1pt;width:434.5pt;" coordsize="8690,22">
            <o:lock v:ext="edit"/>
            <v:line id="_x0000_s1027" o:spid="_x0000_s1027" o:spt="20" style="position:absolute;left:0;top:11;height:0;width:8690;" stroked="t" coordsize="21600,21600">
              <v:path arrowok="t"/>
              <v:fill focussize="0,0"/>
              <v:stroke weight="1.08pt" color="#000000"/>
              <v:imagedata o:title=""/>
              <o:lock v:ext="edit"/>
            </v:line>
            <w10:wrap type="none"/>
            <w10:anchorlock/>
          </v:group>
        </w:pict>
      </w:r>
    </w:p>
    <w:p>
      <w:pPr>
        <w:spacing w:before="0"/>
        <w:ind w:left="100" w:right="0" w:firstLine="0"/>
        <w:jc w:val="left"/>
        <w:rPr>
          <w:rFonts w:hint="eastAsia" w:ascii="思源黑体 CN Regular" w:hAnsi="思源黑体 CN Regular" w:eastAsia="思源黑体 CN Regular"/>
          <w:sz w:val="22"/>
        </w:rPr>
      </w:pPr>
      <w:bookmarkStart w:id="0" w:name="Part I Reading Comprehension (60 marks, "/>
      <w:bookmarkEnd w:id="0"/>
      <w:bookmarkStart w:id="1" w:name="SectionA"/>
      <w:bookmarkEnd w:id="1"/>
      <w:bookmarkStart w:id="2" w:name="Passage one"/>
      <w:bookmarkEnd w:id="2"/>
      <w:r>
        <w:rPr>
          <w:rFonts w:hint="eastAsia" w:ascii="思源黑体 CN Regular" w:hAnsi="思源黑体 CN Regular" w:eastAsia="思源黑体 CN Regular"/>
          <w:color w:val="000007"/>
          <w:sz w:val="22"/>
        </w:rPr>
        <w:t xml:space="preserve">绝密 </w:t>
      </w:r>
      <w:r>
        <w:rPr>
          <w:rFonts w:hint="eastAsia" w:ascii="PMingLiU" w:hAnsi="PMingLiU" w:eastAsia="PMingLiU"/>
          <w:color w:val="000007"/>
          <w:sz w:val="22"/>
        </w:rPr>
        <w:t xml:space="preserve">★ </w:t>
      </w:r>
      <w:r>
        <w:rPr>
          <w:rFonts w:hint="eastAsia" w:ascii="思源黑体 CN Regular" w:hAnsi="思源黑体 CN Regular" w:eastAsia="思源黑体 CN Regular"/>
          <w:color w:val="000007"/>
          <w:sz w:val="22"/>
        </w:rPr>
        <w:t>考试结束前</w:t>
      </w:r>
    </w:p>
    <w:p>
      <w:pPr>
        <w:pStyle w:val="5"/>
        <w:spacing w:before="11"/>
        <w:ind w:left="0"/>
        <w:rPr>
          <w:rFonts w:ascii="思源黑体 CN Regular"/>
          <w:sz w:val="10"/>
        </w:rPr>
      </w:pPr>
    </w:p>
    <w:p>
      <w:pPr>
        <w:spacing w:before="0"/>
        <w:ind w:left="361" w:right="361" w:firstLine="0"/>
        <w:jc w:val="center"/>
        <w:rPr>
          <w:rFonts w:hint="eastAsia" w:ascii="PMingLiU" w:eastAsia="PMingLiU"/>
          <w:sz w:val="32"/>
        </w:rPr>
      </w:pPr>
      <w:r>
        <w:rPr>
          <w:rFonts w:hint="eastAsia" w:ascii="PMingLiU" w:eastAsia="PMingLiU"/>
          <w:color w:val="000007"/>
          <w:sz w:val="32"/>
        </w:rPr>
        <w:t>浙江省 2012 年选拔高职高专毕业生进入本科学习统一考试</w:t>
      </w:r>
    </w:p>
    <w:p>
      <w:pPr>
        <w:spacing w:before="77"/>
        <w:ind w:left="361" w:right="361" w:firstLine="0"/>
        <w:jc w:val="center"/>
        <w:rPr>
          <w:rFonts w:hint="eastAsia" w:ascii="思源黑体 CN Regular" w:eastAsia="思源黑体 CN Regular"/>
          <w:sz w:val="44"/>
        </w:rPr>
      </w:pPr>
      <w:r>
        <w:rPr>
          <w:rFonts w:hint="eastAsia" w:ascii="思源黑体 CN Regular" w:eastAsia="思源黑体 CN Regular"/>
          <w:color w:val="000007"/>
          <w:sz w:val="44"/>
        </w:rPr>
        <w:t>英语</w:t>
      </w:r>
    </w:p>
    <w:p>
      <w:pPr>
        <w:spacing w:before="63"/>
        <w:ind w:left="100" w:right="0" w:firstLine="0"/>
        <w:jc w:val="left"/>
        <w:rPr>
          <w:rFonts w:hint="eastAsia" w:ascii="思源黑体 CN Regular" w:eastAsia="思源黑体 CN Regular"/>
          <w:sz w:val="22"/>
        </w:rPr>
      </w:pPr>
      <w:r>
        <w:rPr>
          <w:rFonts w:hint="eastAsia" w:ascii="思源黑体 CN Regular" w:eastAsia="思源黑体 CN Regular"/>
          <w:color w:val="000007"/>
          <w:sz w:val="22"/>
        </w:rPr>
        <w:t>请考生按规定用笔将所有试题的答案涂、写在答题纸上。</w:t>
      </w:r>
    </w:p>
    <w:p>
      <w:pPr>
        <w:pStyle w:val="3"/>
        <w:ind w:left="361"/>
      </w:pPr>
      <w:r>
        <w:rPr>
          <w:color w:val="000007"/>
        </w:rPr>
        <w:t>选择题部分</w:t>
      </w:r>
    </w:p>
    <w:p>
      <w:pPr>
        <w:spacing w:before="111"/>
        <w:ind w:left="100" w:right="0" w:firstLine="0"/>
        <w:jc w:val="left"/>
        <w:rPr>
          <w:rFonts w:hint="eastAsia" w:ascii="思源黑体 CN Regular" w:eastAsia="思源黑体 CN Regular"/>
          <w:sz w:val="22"/>
        </w:rPr>
      </w:pPr>
      <w:r>
        <w:rPr>
          <w:rFonts w:hint="eastAsia" w:ascii="思源黑体 CN Regular" w:eastAsia="思源黑体 CN Regular"/>
          <w:color w:val="000007"/>
          <w:sz w:val="22"/>
        </w:rPr>
        <w:t>注意事项:</w:t>
      </w:r>
    </w:p>
    <w:p>
      <w:pPr>
        <w:pStyle w:val="5"/>
        <w:spacing w:before="18"/>
        <w:ind w:left="0"/>
        <w:rPr>
          <w:rFonts w:ascii="思源黑体 CN Regular"/>
          <w:sz w:val="13"/>
        </w:rPr>
      </w:pPr>
    </w:p>
    <w:p>
      <w:pPr>
        <w:pStyle w:val="9"/>
        <w:numPr>
          <w:ilvl w:val="0"/>
          <w:numId w:val="1"/>
        </w:numPr>
        <w:tabs>
          <w:tab w:val="left" w:pos="760"/>
        </w:tabs>
        <w:spacing w:before="0" w:after="0" w:line="261" w:lineRule="auto"/>
        <w:ind w:left="100" w:right="150" w:firstLine="439"/>
        <w:jc w:val="left"/>
        <w:rPr>
          <w:rFonts w:hint="eastAsia" w:ascii="PMingLiU" w:eastAsia="PMingLiU"/>
          <w:sz w:val="22"/>
        </w:rPr>
      </w:pPr>
      <w:r>
        <w:rPr>
          <w:rFonts w:hint="eastAsia" w:ascii="PMingLiU" w:eastAsia="PMingLiU"/>
          <w:color w:val="000007"/>
          <w:spacing w:val="-2"/>
          <w:sz w:val="22"/>
        </w:rPr>
        <w:t>答题前</w:t>
      </w:r>
      <w:r>
        <w:rPr>
          <w:rFonts w:ascii="Trebuchet MS" w:eastAsia="Trebuchet MS"/>
          <w:color w:val="000007"/>
          <w:spacing w:val="-1"/>
          <w:sz w:val="22"/>
        </w:rPr>
        <w:t>,</w:t>
      </w:r>
      <w:r>
        <w:rPr>
          <w:rFonts w:hint="eastAsia" w:ascii="PMingLiU" w:eastAsia="PMingLiU"/>
          <w:color w:val="000007"/>
          <w:spacing w:val="-3"/>
          <w:sz w:val="22"/>
        </w:rPr>
        <w:t>考生务必将自己的姓名、准考证号用黑色字迹的签字笔或钢笔填写在答题纸规定的位置上。</w:t>
      </w:r>
    </w:p>
    <w:p>
      <w:pPr>
        <w:pStyle w:val="5"/>
        <w:spacing w:before="3"/>
        <w:ind w:left="0"/>
        <w:rPr>
          <w:rFonts w:ascii="PMingLiU"/>
          <w:sz w:val="21"/>
        </w:rPr>
      </w:pPr>
    </w:p>
    <w:p>
      <w:pPr>
        <w:pStyle w:val="9"/>
        <w:numPr>
          <w:ilvl w:val="0"/>
          <w:numId w:val="1"/>
        </w:numPr>
        <w:tabs>
          <w:tab w:val="left" w:pos="804"/>
        </w:tabs>
        <w:spacing w:before="0" w:after="0" w:line="312" w:lineRule="auto"/>
        <w:ind w:left="100" w:right="300" w:firstLine="439"/>
        <w:jc w:val="left"/>
        <w:rPr>
          <w:rFonts w:hint="eastAsia" w:ascii="PMingLiU" w:eastAsia="PMingLiU"/>
          <w:sz w:val="22"/>
        </w:rPr>
      </w:pPr>
      <w:r>
        <w:rPr>
          <w:rFonts w:hint="eastAsia" w:ascii="PMingLiU" w:eastAsia="PMingLiU"/>
          <w:color w:val="000007"/>
          <w:spacing w:val="-3"/>
          <w:sz w:val="22"/>
        </w:rPr>
        <w:t>每小题选出答案后</w:t>
      </w:r>
      <w:r>
        <w:rPr>
          <w:rFonts w:ascii="Trebuchet MS" w:eastAsia="Trebuchet MS"/>
          <w:color w:val="000007"/>
          <w:sz w:val="22"/>
        </w:rPr>
        <w:t>,</w:t>
      </w:r>
      <w:r>
        <w:rPr>
          <w:rFonts w:hint="eastAsia" w:ascii="PMingLiU" w:eastAsia="PMingLiU"/>
          <w:color w:val="000007"/>
          <w:sz w:val="22"/>
        </w:rPr>
        <w:t xml:space="preserve">用 </w:t>
      </w:r>
      <w:r>
        <w:rPr>
          <w:rFonts w:ascii="Trebuchet MS" w:eastAsia="Trebuchet MS"/>
          <w:color w:val="000007"/>
          <w:sz w:val="22"/>
        </w:rPr>
        <w:t>2B</w:t>
      </w:r>
      <w:r>
        <w:rPr>
          <w:rFonts w:ascii="Trebuchet MS" w:eastAsia="Trebuchet MS"/>
          <w:color w:val="000007"/>
          <w:spacing w:val="8"/>
          <w:sz w:val="22"/>
        </w:rPr>
        <w:t xml:space="preserve"> </w:t>
      </w:r>
      <w:r>
        <w:rPr>
          <w:rFonts w:hint="eastAsia" w:ascii="PMingLiU" w:eastAsia="PMingLiU"/>
          <w:color w:val="000007"/>
          <w:spacing w:val="-3"/>
          <w:sz w:val="22"/>
        </w:rPr>
        <w:t>铅笔把答题纸上对应题目的答案标号涂黑。如需改动</w:t>
      </w:r>
      <w:r>
        <w:rPr>
          <w:rFonts w:ascii="Trebuchet MS" w:eastAsia="Trebuchet MS"/>
          <w:color w:val="000007"/>
          <w:sz w:val="22"/>
        </w:rPr>
        <w:t>,</w:t>
      </w:r>
      <w:r>
        <w:rPr>
          <w:rFonts w:hint="eastAsia" w:ascii="PMingLiU" w:eastAsia="PMingLiU"/>
          <w:color w:val="000007"/>
          <w:sz w:val="22"/>
        </w:rPr>
        <w:t>用</w:t>
      </w:r>
      <w:r>
        <w:rPr>
          <w:rFonts w:hint="eastAsia" w:ascii="PMingLiU" w:eastAsia="PMingLiU"/>
          <w:color w:val="000007"/>
          <w:spacing w:val="7"/>
          <w:w w:val="105"/>
          <w:sz w:val="22"/>
        </w:rPr>
        <w:t>橡皮擦干净后</w:t>
      </w:r>
      <w:r>
        <w:rPr>
          <w:rFonts w:ascii="Trebuchet MS" w:eastAsia="Trebuchet MS"/>
          <w:color w:val="000007"/>
          <w:sz w:val="22"/>
        </w:rPr>
        <w:t>,</w:t>
      </w:r>
      <w:r>
        <w:rPr>
          <w:rFonts w:hint="eastAsia" w:ascii="PMingLiU" w:eastAsia="PMingLiU"/>
          <w:color w:val="000007"/>
          <w:spacing w:val="-3"/>
          <w:w w:val="105"/>
          <w:sz w:val="22"/>
        </w:rPr>
        <w:t>再选涂其他答案标号。不能答在试题卷上。</w:t>
      </w:r>
    </w:p>
    <w:p>
      <w:pPr>
        <w:pStyle w:val="5"/>
        <w:ind w:left="0"/>
        <w:rPr>
          <w:rFonts w:ascii="PMingLiU"/>
          <w:sz w:val="30"/>
        </w:rPr>
      </w:pPr>
    </w:p>
    <w:p>
      <w:pPr>
        <w:pStyle w:val="2"/>
        <w:spacing w:before="212"/>
      </w:pPr>
      <w:r>
        <w:rPr>
          <w:color w:val="000007"/>
          <w:spacing w:val="9"/>
        </w:rPr>
        <w:t xml:space="preserve">Part </w:t>
      </w:r>
      <w:r>
        <w:rPr>
          <w:color w:val="000007"/>
        </w:rPr>
        <w:t xml:space="preserve">I </w:t>
      </w:r>
      <w:r>
        <w:rPr>
          <w:color w:val="000007"/>
          <w:spacing w:val="9"/>
        </w:rPr>
        <w:t xml:space="preserve">Reading </w:t>
      </w:r>
      <w:r>
        <w:rPr>
          <w:color w:val="000007"/>
          <w:spacing w:val="10"/>
        </w:rPr>
        <w:t xml:space="preserve">Comprehension </w:t>
      </w:r>
      <w:r>
        <w:rPr>
          <w:color w:val="000007"/>
          <w:spacing w:val="4"/>
        </w:rPr>
        <w:t xml:space="preserve">(60 </w:t>
      </w:r>
      <w:r>
        <w:rPr>
          <w:color w:val="000007"/>
          <w:spacing w:val="12"/>
        </w:rPr>
        <w:t>marks,</w:t>
      </w:r>
      <w:r>
        <w:rPr>
          <w:color w:val="000007"/>
          <w:spacing w:val="-39"/>
        </w:rPr>
        <w:t xml:space="preserve"> </w:t>
      </w:r>
      <w:r>
        <w:rPr>
          <w:color w:val="000007"/>
        </w:rPr>
        <w:t xml:space="preserve">60 </w:t>
      </w:r>
      <w:r>
        <w:rPr>
          <w:color w:val="000007"/>
          <w:spacing w:val="11"/>
        </w:rPr>
        <w:t>minutes)</w:t>
      </w:r>
    </w:p>
    <w:p>
      <w:pPr>
        <w:pStyle w:val="5"/>
        <w:spacing w:before="5"/>
        <w:ind w:left="0"/>
        <w:rPr>
          <w:rFonts w:ascii="Arial"/>
          <w:b/>
          <w:sz w:val="36"/>
        </w:rPr>
      </w:pPr>
    </w:p>
    <w:p>
      <w:pPr>
        <w:pStyle w:val="4"/>
        <w:spacing w:line="266" w:lineRule="exact"/>
        <w:jc w:val="left"/>
      </w:pPr>
      <w:r>
        <w:rPr>
          <w:color w:val="000007"/>
        </w:rPr>
        <w:t>SectionA</w:t>
      </w:r>
    </w:p>
    <w:p>
      <w:pPr>
        <w:spacing w:before="0" w:line="431" w:lineRule="exact"/>
        <w:ind w:left="280" w:right="0" w:firstLine="0"/>
        <w:jc w:val="left"/>
        <w:rPr>
          <w:rFonts w:hint="eastAsia" w:ascii="Microsoft JhengHei" w:hAnsi="Microsoft JhengHei" w:eastAsia="Microsoft JhengHei"/>
          <w:b/>
          <w:sz w:val="24"/>
        </w:rPr>
      </w:pPr>
      <w:r>
        <w:rPr>
          <w:b/>
          <w:color w:val="000007"/>
          <w:sz w:val="24"/>
        </w:rPr>
        <w:t>Format</w:t>
      </w:r>
      <w:r>
        <w:rPr>
          <w:rFonts w:hint="eastAsia" w:ascii="Microsoft JhengHei" w:hAnsi="Microsoft JhengHei" w:eastAsia="Microsoft JhengHei"/>
          <w:b/>
          <w:color w:val="000007"/>
          <w:sz w:val="24"/>
        </w:rPr>
        <w:t>Ⅰ（共 20 小题，每小题 2 分，共 40 分）</w:t>
      </w:r>
    </w:p>
    <w:p>
      <w:pPr>
        <w:pStyle w:val="5"/>
        <w:spacing w:before="26" w:line="312" w:lineRule="auto"/>
        <w:ind w:right="240"/>
        <w:jc w:val="both"/>
        <w:rPr>
          <w:b/>
        </w:rPr>
      </w:pPr>
      <w:r>
        <w:rPr>
          <w:b/>
          <w:color w:val="000007"/>
        </w:rPr>
        <w:t>Directions</w:t>
      </w:r>
      <w:r>
        <w:rPr>
          <w:color w:val="000007"/>
        </w:rPr>
        <w:t xml:space="preserve">: There are 4 passages in this part. Each passage is followed by five questions. For each of them there are four choices marked A, B, C, and D. You should decide on the best choice and blacken the corresponding letter on </w:t>
      </w:r>
      <w:r>
        <w:rPr>
          <w:b/>
          <w:color w:val="000007"/>
        </w:rPr>
        <w:t>Answer Sheet.</w:t>
      </w:r>
    </w:p>
    <w:p>
      <w:pPr>
        <w:pStyle w:val="4"/>
        <w:spacing w:line="272" w:lineRule="exact"/>
      </w:pPr>
      <w:r>
        <w:rPr>
          <w:color w:val="000007"/>
        </w:rPr>
        <w:t>Passage one</w:t>
      </w:r>
    </w:p>
    <w:p>
      <w:pPr>
        <w:spacing w:before="84"/>
        <w:ind w:left="280" w:right="0" w:firstLine="0"/>
        <w:jc w:val="both"/>
        <w:rPr>
          <w:b/>
          <w:sz w:val="24"/>
        </w:rPr>
      </w:pPr>
      <w:r>
        <w:rPr>
          <w:b/>
          <w:color w:val="000007"/>
          <w:sz w:val="24"/>
        </w:rPr>
        <w:t>Questions 1 to 5 are based on the following passage:</w:t>
      </w:r>
    </w:p>
    <w:p>
      <w:pPr>
        <w:pStyle w:val="5"/>
        <w:spacing w:before="84" w:line="312" w:lineRule="auto"/>
        <w:ind w:right="239" w:firstLine="480"/>
        <w:jc w:val="both"/>
      </w:pPr>
      <w:r>
        <w:rPr>
          <w:color w:val="000007"/>
        </w:rPr>
        <w:t>It is often claimed that nuclear energy is something we cannot do without. We live in aconsumer society where there is an enormous demand for commercial products</w:t>
      </w:r>
      <w:r>
        <w:rPr>
          <w:color w:val="000007"/>
          <w:spacing w:val="23"/>
        </w:rPr>
        <w:t xml:space="preserve"> </w:t>
      </w:r>
      <w:r>
        <w:rPr>
          <w:color w:val="000007"/>
        </w:rPr>
        <w:t>of</w:t>
      </w:r>
      <w:r>
        <w:rPr>
          <w:color w:val="000007"/>
          <w:spacing w:val="23"/>
        </w:rPr>
        <w:t xml:space="preserve"> </w:t>
      </w:r>
      <w:r>
        <w:rPr>
          <w:color w:val="000007"/>
        </w:rPr>
        <w:t>all</w:t>
      </w:r>
      <w:r>
        <w:rPr>
          <w:color w:val="000007"/>
          <w:spacing w:val="24"/>
        </w:rPr>
        <w:t xml:space="preserve"> </w:t>
      </w:r>
      <w:r>
        <w:rPr>
          <w:color w:val="000007"/>
        </w:rPr>
        <w:t>kinds.Moreover,</w:t>
      </w:r>
      <w:r>
        <w:rPr>
          <w:color w:val="000007"/>
          <w:spacing w:val="28"/>
        </w:rPr>
        <w:t xml:space="preserve"> </w:t>
      </w:r>
      <w:r>
        <w:rPr>
          <w:color w:val="000007"/>
        </w:rPr>
        <w:t>an</w:t>
      </w:r>
      <w:r>
        <w:rPr>
          <w:color w:val="000007"/>
          <w:spacing w:val="23"/>
        </w:rPr>
        <w:t xml:space="preserve"> </w:t>
      </w:r>
      <w:r>
        <w:rPr>
          <w:color w:val="000007"/>
        </w:rPr>
        <w:t>increase</w:t>
      </w:r>
      <w:r>
        <w:rPr>
          <w:color w:val="000007"/>
          <w:spacing w:val="25"/>
        </w:rPr>
        <w:t xml:space="preserve"> </w:t>
      </w:r>
      <w:r>
        <w:rPr>
          <w:color w:val="000007"/>
        </w:rPr>
        <w:t>in</w:t>
      </w:r>
      <w:r>
        <w:rPr>
          <w:color w:val="000007"/>
          <w:spacing w:val="24"/>
        </w:rPr>
        <w:t xml:space="preserve"> </w:t>
      </w:r>
      <w:r>
        <w:rPr>
          <w:color w:val="000007"/>
        </w:rPr>
        <w:t>industrial</w:t>
      </w:r>
      <w:r>
        <w:rPr>
          <w:color w:val="000007"/>
          <w:spacing w:val="22"/>
        </w:rPr>
        <w:t xml:space="preserve"> </w:t>
      </w:r>
      <w:r>
        <w:rPr>
          <w:color w:val="000007"/>
        </w:rPr>
        <w:t>production</w:t>
      </w:r>
      <w:r>
        <w:rPr>
          <w:color w:val="000007"/>
          <w:spacing w:val="25"/>
        </w:rPr>
        <w:t xml:space="preserve"> </w:t>
      </w:r>
      <w:r>
        <w:rPr>
          <w:color w:val="000007"/>
        </w:rPr>
        <w:t>is</w:t>
      </w:r>
      <w:r>
        <w:rPr>
          <w:color w:val="000007"/>
          <w:spacing w:val="24"/>
        </w:rPr>
        <w:t xml:space="preserve"> </w:t>
      </w:r>
      <w:r>
        <w:rPr>
          <w:color w:val="000007"/>
        </w:rPr>
        <w:t>considered</w:t>
      </w:r>
      <w:r>
        <w:rPr>
          <w:color w:val="000007"/>
          <w:spacing w:val="26"/>
        </w:rPr>
        <w:t xml:space="preserve"> </w:t>
      </w:r>
      <w:r>
        <w:rPr>
          <w:color w:val="000007"/>
        </w:rPr>
        <w:t>to</w:t>
      </w:r>
    </w:p>
    <w:p>
      <w:pPr>
        <w:pStyle w:val="5"/>
        <w:spacing w:line="264" w:lineRule="auto"/>
        <w:ind w:right="239"/>
        <w:jc w:val="both"/>
      </w:pPr>
      <w:r>
        <w:rPr>
          <w:color w:val="000007"/>
        </w:rPr>
        <w:t>be one solution to the p</w:t>
      </w:r>
      <w:r>
        <w:rPr>
          <w:color w:val="000007"/>
          <w:spacing w:val="-1"/>
        </w:rPr>
        <w:t>r</w:t>
      </w:r>
      <w:r>
        <w:rPr>
          <w:color w:val="000007"/>
        </w:rPr>
        <w:t>ob</w:t>
      </w:r>
      <w:r>
        <w:rPr>
          <w:color w:val="000007"/>
          <w:spacing w:val="-2"/>
        </w:rPr>
        <w:t>l</w:t>
      </w:r>
      <w:r>
        <w:rPr>
          <w:color w:val="000007"/>
          <w:spacing w:val="1"/>
        </w:rPr>
        <w:t>e</w:t>
      </w:r>
      <w:r>
        <w:rPr>
          <w:color w:val="000007"/>
        </w:rPr>
        <w:t>m of m</w:t>
      </w:r>
      <w:r>
        <w:rPr>
          <w:color w:val="000007"/>
          <w:spacing w:val="-1"/>
        </w:rPr>
        <w:t>a</w:t>
      </w:r>
      <w:r>
        <w:rPr>
          <w:color w:val="000007"/>
        </w:rPr>
        <w:t>ss un</w:t>
      </w:r>
      <w:r>
        <w:rPr>
          <w:color w:val="000007"/>
          <w:spacing w:val="-4"/>
        </w:rPr>
        <w:t>e</w:t>
      </w:r>
      <w:r>
        <w:rPr>
          <w:color w:val="000007"/>
        </w:rPr>
        <w:t>mpl</w:t>
      </w:r>
      <w:r>
        <w:rPr>
          <w:color w:val="000007"/>
          <w:spacing w:val="1"/>
        </w:rPr>
        <w:t>o</w:t>
      </w:r>
      <w:r>
        <w:rPr>
          <w:color w:val="000007"/>
          <w:spacing w:val="-5"/>
        </w:rPr>
        <w:t>y</w:t>
      </w:r>
      <w:r>
        <w:rPr>
          <w:color w:val="000007"/>
        </w:rPr>
        <w:t>m</w:t>
      </w:r>
      <w:r>
        <w:rPr>
          <w:color w:val="000007"/>
          <w:spacing w:val="1"/>
        </w:rPr>
        <w:t>e</w:t>
      </w:r>
      <w:r>
        <w:rPr>
          <w:color w:val="000007"/>
        </w:rPr>
        <w:t>nt. Su</w:t>
      </w:r>
      <w:r>
        <w:rPr>
          <w:color w:val="000007"/>
          <w:spacing w:val="-4"/>
        </w:rPr>
        <w:t>c</w:t>
      </w:r>
      <w:r>
        <w:rPr>
          <w:color w:val="000007"/>
        </w:rPr>
        <w:t xml:space="preserve">h </w:t>
      </w:r>
      <w:r>
        <w:rPr>
          <w:color w:val="000007"/>
          <w:spacing w:val="-1"/>
        </w:rPr>
        <w:t>a</w:t>
      </w:r>
      <w:r>
        <w:rPr>
          <w:color w:val="000007"/>
        </w:rPr>
        <w:t>n in</w:t>
      </w:r>
      <w:r>
        <w:rPr>
          <w:color w:val="000007"/>
          <w:spacing w:val="-1"/>
        </w:rPr>
        <w:t>crea</w:t>
      </w:r>
      <w:r>
        <w:rPr>
          <w:color w:val="000007"/>
        </w:rPr>
        <w:t>se p</w:t>
      </w:r>
      <w:r>
        <w:rPr>
          <w:color w:val="000007"/>
          <w:spacing w:val="-1"/>
        </w:rPr>
        <w:t>re</w:t>
      </w:r>
      <w:r>
        <w:rPr>
          <w:color w:val="000007"/>
        </w:rPr>
        <w:t>sum</w:t>
      </w:r>
      <w:r>
        <w:rPr>
          <w:color w:val="000007"/>
          <w:spacing w:val="-6"/>
        </w:rPr>
        <w:t>e</w:t>
      </w:r>
      <w:r>
        <w:rPr>
          <w:rFonts w:hint="eastAsia" w:ascii="PMingLiU" w:eastAsia="PMingLiU"/>
          <w:color w:val="000007"/>
          <w:spacing w:val="-238"/>
        </w:rPr>
        <w:t>（</w:t>
      </w:r>
      <w:r>
        <w:rPr>
          <w:color w:val="000007"/>
        </w:rPr>
        <w:t>s</w:t>
      </w:r>
      <w:r>
        <w:rPr>
          <w:color w:val="000007"/>
          <w:spacing w:val="12"/>
        </w:rPr>
        <w:t xml:space="preserve">  </w:t>
      </w:r>
      <w:r>
        <w:rPr>
          <w:rFonts w:hint="eastAsia" w:ascii="PMingLiU" w:eastAsia="PMingLiU"/>
          <w:color w:val="000007"/>
        </w:rPr>
        <w:t>意</w:t>
      </w:r>
      <w:r>
        <w:rPr>
          <w:rFonts w:hint="eastAsia" w:ascii="PMingLiU" w:eastAsia="PMingLiU"/>
          <w:color w:val="000007"/>
          <w:spacing w:val="4"/>
        </w:rPr>
        <w:t>味着</w:t>
      </w:r>
      <w:r>
        <w:rPr>
          <w:rFonts w:hint="eastAsia" w:ascii="PMingLiU" w:eastAsia="PMingLiU"/>
          <w:color w:val="000007"/>
        </w:rPr>
        <w:t>）</w:t>
      </w:r>
      <w:r>
        <w:rPr>
          <w:color w:val="000007"/>
        </w:rPr>
        <w:t>an abundant and cheap energy supply.Many people believe that nuclear energy provides an inexhaustible</w:t>
      </w:r>
      <w:r>
        <w:rPr>
          <w:rFonts w:hint="eastAsia" w:ascii="PMingLiU" w:eastAsia="PMingLiU"/>
          <w:color w:val="000007"/>
        </w:rPr>
        <w:t>（</w:t>
      </w:r>
      <w:r>
        <w:rPr>
          <w:rFonts w:hint="eastAsia" w:ascii="PMingLiU" w:eastAsia="PMingLiU"/>
          <w:color w:val="000007"/>
          <w:spacing w:val="5"/>
        </w:rPr>
        <w:t>用不完的</w:t>
      </w:r>
      <w:r>
        <w:rPr>
          <w:rFonts w:hint="eastAsia" w:ascii="PMingLiU" w:eastAsia="PMingLiU"/>
          <w:color w:val="000007"/>
        </w:rPr>
        <w:t>）</w:t>
      </w:r>
      <w:r>
        <w:rPr>
          <w:color w:val="000007"/>
        </w:rPr>
        <w:t>and economical source of power and that it is</w:t>
      </w:r>
    </w:p>
    <w:p>
      <w:pPr>
        <w:pStyle w:val="5"/>
        <w:spacing w:before="26" w:line="304" w:lineRule="auto"/>
        <w:ind w:right="226"/>
        <w:jc w:val="both"/>
      </w:pPr>
      <w:r>
        <w:rPr>
          <w:color w:val="000007"/>
        </w:rPr>
        <w:t xml:space="preserve">therefore essential for an industrially developing society. There are a number of other advantages in the use of nuclear energy. Firstly, nuclear power, except for accidents,  is clean. A further advantage is that a nuclear power station can be run and maintained by relatively few technical and administrative staff. The nuclear reactor represents </w:t>
      </w:r>
      <w:r>
        <w:rPr>
          <w:color w:val="000007"/>
          <w:spacing w:val="-7"/>
        </w:rPr>
        <w:t xml:space="preserve">an </w:t>
      </w:r>
      <w:r>
        <w:rPr>
          <w:color w:val="000007"/>
        </w:rPr>
        <w:t>enormous step in our scientific evolution and, whatever the anti-nuclear group says, it is</w:t>
      </w:r>
      <w:r>
        <w:rPr>
          <w:color w:val="000007"/>
          <w:spacing w:val="10"/>
        </w:rPr>
        <w:t xml:space="preserve"> </w:t>
      </w:r>
      <w:r>
        <w:rPr>
          <w:color w:val="000007"/>
        </w:rPr>
        <w:t>wrong</w:t>
      </w:r>
      <w:r>
        <w:rPr>
          <w:color w:val="000007"/>
          <w:spacing w:val="13"/>
        </w:rPr>
        <w:t xml:space="preserve"> </w:t>
      </w:r>
      <w:r>
        <w:rPr>
          <w:color w:val="000007"/>
        </w:rPr>
        <w:t>to</w:t>
      </w:r>
      <w:r>
        <w:rPr>
          <w:color w:val="000007"/>
          <w:spacing w:val="12"/>
        </w:rPr>
        <w:t xml:space="preserve"> </w:t>
      </w:r>
      <w:r>
        <w:rPr>
          <w:color w:val="000007"/>
        </w:rPr>
        <w:t>expect</w:t>
      </w:r>
      <w:r>
        <w:rPr>
          <w:color w:val="000007"/>
          <w:spacing w:val="9"/>
        </w:rPr>
        <w:t xml:space="preserve"> </w:t>
      </w:r>
      <w:r>
        <w:rPr>
          <w:color w:val="000007"/>
        </w:rPr>
        <w:t>a</w:t>
      </w:r>
      <w:r>
        <w:rPr>
          <w:color w:val="000007"/>
          <w:spacing w:val="11"/>
        </w:rPr>
        <w:t xml:space="preserve"> </w:t>
      </w:r>
      <w:r>
        <w:rPr>
          <w:color w:val="000007"/>
        </w:rPr>
        <w:t>return</w:t>
      </w:r>
      <w:r>
        <w:rPr>
          <w:color w:val="000007"/>
          <w:spacing w:val="12"/>
        </w:rPr>
        <w:t xml:space="preserve"> </w:t>
      </w:r>
      <w:r>
        <w:rPr>
          <w:color w:val="000007"/>
        </w:rPr>
        <w:t>to</w:t>
      </w:r>
      <w:r>
        <w:rPr>
          <w:color w:val="000007"/>
          <w:spacing w:val="14"/>
        </w:rPr>
        <w:t xml:space="preserve"> </w:t>
      </w:r>
      <w:r>
        <w:rPr>
          <w:color w:val="000007"/>
        </w:rPr>
        <w:t>more</w:t>
      </w:r>
      <w:r>
        <w:rPr>
          <w:color w:val="000007"/>
          <w:spacing w:val="10"/>
        </w:rPr>
        <w:t xml:space="preserve"> </w:t>
      </w:r>
      <w:r>
        <w:rPr>
          <w:color w:val="000007"/>
        </w:rPr>
        <w:t>primitive</w:t>
      </w:r>
      <w:r>
        <w:rPr>
          <w:color w:val="000007"/>
          <w:spacing w:val="10"/>
        </w:rPr>
        <w:t xml:space="preserve"> </w:t>
      </w:r>
      <w:r>
        <w:rPr>
          <w:color w:val="000007"/>
        </w:rPr>
        <w:t>sources</w:t>
      </w:r>
      <w:r>
        <w:rPr>
          <w:color w:val="000007"/>
          <w:spacing w:val="14"/>
        </w:rPr>
        <w:t xml:space="preserve"> </w:t>
      </w:r>
      <w:r>
        <w:rPr>
          <w:color w:val="000007"/>
        </w:rPr>
        <w:t>of</w:t>
      </w:r>
      <w:r>
        <w:rPr>
          <w:color w:val="000007"/>
          <w:spacing w:val="11"/>
        </w:rPr>
        <w:t xml:space="preserve"> </w:t>
      </w:r>
      <w:r>
        <w:rPr>
          <w:color w:val="000007"/>
        </w:rPr>
        <w:t>fuel.</w:t>
      </w:r>
      <w:r>
        <w:rPr>
          <w:color w:val="000007"/>
          <w:spacing w:val="13"/>
        </w:rPr>
        <w:t xml:space="preserve"> </w:t>
      </w:r>
      <w:r>
        <w:rPr>
          <w:color w:val="000007"/>
        </w:rPr>
        <w:t>However,</w:t>
      </w:r>
      <w:r>
        <w:rPr>
          <w:color w:val="000007"/>
          <w:spacing w:val="12"/>
        </w:rPr>
        <w:t xml:space="preserve"> </w:t>
      </w:r>
      <w:r>
        <w:rPr>
          <w:color w:val="000007"/>
        </w:rPr>
        <w:t>opponents</w:t>
      </w:r>
      <w:r>
        <w:rPr>
          <w:color w:val="000007"/>
          <w:spacing w:val="11"/>
        </w:rPr>
        <w:t xml:space="preserve"> </w:t>
      </w:r>
      <w:r>
        <w:rPr>
          <w:color w:val="000007"/>
        </w:rPr>
        <w:t>of</w:t>
      </w:r>
    </w:p>
    <w:p>
      <w:pPr>
        <w:spacing w:after="0" w:line="304" w:lineRule="auto"/>
        <w:jc w:val="both"/>
        <w:sectPr>
          <w:headerReference r:id="rId3" w:type="default"/>
          <w:footerReference r:id="rId4" w:type="default"/>
          <w:type w:val="continuous"/>
          <w:pgSz w:w="11910" w:h="16840"/>
          <w:pgMar w:top="1520" w:right="1500" w:bottom="1180" w:left="1520" w:header="1215" w:footer="984" w:gutter="0"/>
          <w:pgNumType w:start="1"/>
        </w:sectPr>
      </w:pPr>
    </w:p>
    <w:p>
      <w:pPr>
        <w:pStyle w:val="5"/>
        <w:spacing w:line="22" w:lineRule="exact"/>
        <w:ind w:left="89"/>
        <w:rPr>
          <w:sz w:val="2"/>
        </w:rPr>
      </w:pPr>
      <w:r>
        <w:rPr>
          <w:sz w:val="2"/>
        </w:rPr>
        <w:pict>
          <v:group id="_x0000_s1029" o:spid="_x0000_s1029" o:spt="203" style="height:1.1pt;width:434.5pt;" coordsize="8690,22">
            <o:lock v:ext="edit"/>
            <v:line id="_x0000_s1030" o:spid="_x0000_s1030" o:spt="20" style="position:absolute;left:0;top:11;height:0;width:8690;" stroked="t" coordsize="21600,21600">
              <v:path arrowok="t"/>
              <v:fill focussize="0,0"/>
              <v:stroke weight="1.08pt" color="#000000"/>
              <v:imagedata o:title=""/>
              <o:lock v:ext="edit"/>
            </v:line>
            <w10:wrap type="none"/>
            <w10:anchorlock/>
          </v:group>
        </w:pict>
      </w:r>
    </w:p>
    <w:p>
      <w:pPr>
        <w:pStyle w:val="5"/>
        <w:spacing w:before="121" w:line="312" w:lineRule="auto"/>
        <w:ind w:right="237"/>
        <w:jc w:val="both"/>
      </w:pPr>
      <w:r>
        <w:rPr>
          <w:color w:val="000007"/>
        </w:rPr>
        <w:t xml:space="preserve">nuclear energy point out that nuclear power stations bring a direct threat not only </w:t>
      </w:r>
      <w:r>
        <w:rPr>
          <w:color w:val="000007"/>
          <w:spacing w:val="-6"/>
        </w:rPr>
        <w:t xml:space="preserve">to  </w:t>
      </w:r>
      <w:r>
        <w:rPr>
          <w:color w:val="000007"/>
        </w:rPr>
        <w:t>the environment but also to civil</w:t>
      </w:r>
      <w:r>
        <w:rPr>
          <w:color w:val="000007"/>
          <w:spacing w:val="-5"/>
        </w:rPr>
        <w:t xml:space="preserve"> </w:t>
      </w:r>
      <w:r>
        <w:rPr>
          <w:color w:val="000007"/>
        </w:rPr>
        <w:t>liberties.</w:t>
      </w:r>
    </w:p>
    <w:p>
      <w:pPr>
        <w:pStyle w:val="5"/>
        <w:spacing w:line="312" w:lineRule="auto"/>
        <w:ind w:right="237" w:firstLine="480"/>
        <w:jc w:val="both"/>
      </w:pPr>
      <w:r>
        <w:rPr>
          <w:color w:val="000007"/>
        </w:rPr>
        <w:t xml:space="preserve">Furthermore, it is questionable whether ultimately nuclear power is a </w:t>
      </w:r>
      <w:r>
        <w:rPr>
          <w:color w:val="000007"/>
          <w:spacing w:val="-3"/>
        </w:rPr>
        <w:t xml:space="preserve">cheap </w:t>
      </w:r>
      <w:r>
        <w:rPr>
          <w:color w:val="000007"/>
        </w:rPr>
        <w:t xml:space="preserve">source of energy.There have, for example, been very costly accidents in America, </w:t>
      </w:r>
      <w:r>
        <w:rPr>
          <w:color w:val="000007"/>
          <w:spacing w:val="-6"/>
        </w:rPr>
        <w:t xml:space="preserve">in </w:t>
      </w:r>
      <w:r>
        <w:rPr>
          <w:color w:val="000007"/>
        </w:rPr>
        <w:t>Britain and, of course, in Russia. The possibility of increases in the cost of</w:t>
      </w:r>
      <w:r>
        <w:rPr>
          <w:color w:val="000007"/>
          <w:spacing w:val="-7"/>
        </w:rPr>
        <w:t xml:space="preserve"> </w:t>
      </w:r>
      <w:r>
        <w:rPr>
          <w:color w:val="000007"/>
        </w:rPr>
        <w:t>uranium</w:t>
      </w:r>
    </w:p>
    <w:p>
      <w:pPr>
        <w:pStyle w:val="5"/>
        <w:spacing w:line="302" w:lineRule="auto"/>
        <w:ind w:right="239"/>
        <w:jc w:val="both"/>
      </w:pPr>
      <w:r>
        <w:rPr>
          <w:rFonts w:hint="eastAsia" w:ascii="PMingLiU" w:eastAsia="PMingLiU"/>
          <w:color w:val="000007"/>
          <w:spacing w:val="4"/>
        </w:rPr>
        <w:t>（铀</w:t>
      </w:r>
      <w:r>
        <w:rPr>
          <w:rFonts w:hint="eastAsia" w:ascii="PMingLiU" w:eastAsia="PMingLiU"/>
          <w:color w:val="000007"/>
          <w:spacing w:val="-5"/>
        </w:rPr>
        <w:t>）</w:t>
      </w:r>
      <w:r>
        <w:rPr>
          <w:color w:val="000007"/>
          <w:spacing w:val="-5"/>
        </w:rPr>
        <w:t>inaddition</w:t>
      </w:r>
      <w:r>
        <w:rPr>
          <w:color w:val="000007"/>
          <w:spacing w:val="3"/>
        </w:rPr>
        <w:t xml:space="preserve"> </w:t>
      </w:r>
      <w:r>
        <w:rPr>
          <w:color w:val="000007"/>
        </w:rPr>
        <w:t>to</w:t>
      </w:r>
      <w:r>
        <w:rPr>
          <w:color w:val="000007"/>
          <w:spacing w:val="7"/>
        </w:rPr>
        <w:t xml:space="preserve"> </w:t>
      </w:r>
      <w:r>
        <w:rPr>
          <w:color w:val="000007"/>
        </w:rPr>
        <w:t>the</w:t>
      </w:r>
      <w:r>
        <w:rPr>
          <w:color w:val="000007"/>
          <w:spacing w:val="4"/>
        </w:rPr>
        <w:t xml:space="preserve"> </w:t>
      </w:r>
      <w:r>
        <w:rPr>
          <w:color w:val="000007"/>
        </w:rPr>
        <w:t>cost</w:t>
      </w:r>
      <w:r>
        <w:rPr>
          <w:color w:val="000007"/>
          <w:spacing w:val="4"/>
        </w:rPr>
        <w:t xml:space="preserve"> </w:t>
      </w:r>
      <w:r>
        <w:rPr>
          <w:color w:val="000007"/>
        </w:rPr>
        <w:t>of</w:t>
      </w:r>
      <w:r>
        <w:rPr>
          <w:color w:val="000007"/>
          <w:spacing w:val="4"/>
        </w:rPr>
        <w:t xml:space="preserve"> </w:t>
      </w:r>
      <w:r>
        <w:rPr>
          <w:color w:val="000007"/>
        </w:rPr>
        <w:t>greater</w:t>
      </w:r>
      <w:r>
        <w:rPr>
          <w:color w:val="000007"/>
          <w:spacing w:val="5"/>
        </w:rPr>
        <w:t xml:space="preserve"> </w:t>
      </w:r>
      <w:r>
        <w:rPr>
          <w:color w:val="000007"/>
        </w:rPr>
        <w:t>safety</w:t>
      </w:r>
      <w:r>
        <w:rPr>
          <w:color w:val="000007"/>
          <w:spacing w:val="7"/>
        </w:rPr>
        <w:t xml:space="preserve"> </w:t>
      </w:r>
      <w:r>
        <w:rPr>
          <w:color w:val="000007"/>
        </w:rPr>
        <w:t>provisions</w:t>
      </w:r>
      <w:r>
        <w:rPr>
          <w:color w:val="000007"/>
          <w:spacing w:val="3"/>
        </w:rPr>
        <w:t xml:space="preserve"> </w:t>
      </w:r>
      <w:r>
        <w:rPr>
          <w:color w:val="000007"/>
        </w:rPr>
        <w:t>could</w:t>
      </w:r>
      <w:r>
        <w:rPr>
          <w:color w:val="000007"/>
          <w:spacing w:val="4"/>
        </w:rPr>
        <w:t xml:space="preserve"> </w:t>
      </w:r>
      <w:r>
        <w:rPr>
          <w:color w:val="000007"/>
        </w:rPr>
        <w:t>price</w:t>
      </w:r>
      <w:r>
        <w:rPr>
          <w:color w:val="000007"/>
          <w:spacing w:val="7"/>
        </w:rPr>
        <w:t xml:space="preserve"> </w:t>
      </w:r>
      <w:r>
        <w:rPr>
          <w:color w:val="000007"/>
        </w:rPr>
        <w:t>nuclear</w:t>
      </w:r>
      <w:r>
        <w:rPr>
          <w:color w:val="000007"/>
          <w:spacing w:val="6"/>
        </w:rPr>
        <w:t xml:space="preserve"> </w:t>
      </w:r>
      <w:r>
        <w:rPr>
          <w:color w:val="000007"/>
        </w:rPr>
        <w:t>power</w:t>
      </w:r>
      <w:r>
        <w:rPr>
          <w:color w:val="000007"/>
          <w:spacing w:val="9"/>
        </w:rPr>
        <w:t xml:space="preserve"> </w:t>
      </w:r>
      <w:r>
        <w:rPr>
          <w:color w:val="000007"/>
        </w:rPr>
        <w:t xml:space="preserve">out of the market. In the long run, environmentalists argue, nuclear energy wastes  valuable resources and disturbs the </w:t>
      </w:r>
      <w:r>
        <w:rPr>
          <w:color w:val="000007"/>
          <w:spacing w:val="4"/>
        </w:rPr>
        <w:t>ecology</w:t>
      </w:r>
      <w:r>
        <w:rPr>
          <w:rFonts w:hint="eastAsia" w:ascii="PMingLiU" w:eastAsia="PMingLiU"/>
          <w:color w:val="000007"/>
          <w:spacing w:val="4"/>
        </w:rPr>
        <w:t>（</w:t>
      </w:r>
      <w:r>
        <w:rPr>
          <w:rFonts w:hint="eastAsia" w:ascii="PMingLiU" w:eastAsia="PMingLiU"/>
          <w:color w:val="000007"/>
          <w:spacing w:val="16"/>
        </w:rPr>
        <w:t xml:space="preserve"> 生 态 </w:t>
      </w:r>
      <w:r>
        <w:rPr>
          <w:rFonts w:hint="eastAsia" w:ascii="PMingLiU" w:eastAsia="PMingLiU"/>
          <w:color w:val="000007"/>
          <w:spacing w:val="4"/>
        </w:rPr>
        <w:t>）</w:t>
      </w:r>
      <w:r>
        <w:rPr>
          <w:color w:val="000007"/>
          <w:spacing w:val="4"/>
        </w:rPr>
        <w:t xml:space="preserve">to </w:t>
      </w:r>
      <w:r>
        <w:rPr>
          <w:color w:val="000007"/>
        </w:rPr>
        <w:t>an extent which could</w:t>
      </w:r>
      <w:r>
        <w:rPr>
          <w:color w:val="000007"/>
          <w:spacing w:val="-30"/>
        </w:rPr>
        <w:t xml:space="preserve"> </w:t>
      </w:r>
      <w:r>
        <w:rPr>
          <w:color w:val="000007"/>
        </w:rPr>
        <w:t xml:space="preserve">bring about the destruction of the human race. Thus, if we wish to survive, we cannot afford nuclear energy. In spite of the case against nuclear energy outlined above, nuclear energy programs are expanding. Such an expansion assumes a continual growth in industrial production and consumer demands. However, it is doubtful whether </w:t>
      </w:r>
      <w:r>
        <w:rPr>
          <w:color w:val="000007"/>
          <w:spacing w:val="-3"/>
        </w:rPr>
        <w:t xml:space="preserve">this </w:t>
      </w:r>
      <w:r>
        <w:rPr>
          <w:color w:val="000007"/>
        </w:rPr>
        <w:t xml:space="preserve">growth will or can continue. Having weighed up the arguments on both sides, it seems there are good economic and ecological reasons for sources of energy other </w:t>
      </w:r>
      <w:r>
        <w:rPr>
          <w:color w:val="000007"/>
          <w:spacing w:val="-3"/>
        </w:rPr>
        <w:t xml:space="preserve">than </w:t>
      </w:r>
      <w:r>
        <w:rPr>
          <w:color w:val="000007"/>
        </w:rPr>
        <w:t>nuclear</w:t>
      </w:r>
      <w:r>
        <w:rPr>
          <w:color w:val="000007"/>
          <w:spacing w:val="-1"/>
        </w:rPr>
        <w:t xml:space="preserve"> </w:t>
      </w:r>
      <w:r>
        <w:rPr>
          <w:color w:val="000007"/>
        </w:rPr>
        <w:t>power.</w:t>
      </w:r>
    </w:p>
    <w:p>
      <w:pPr>
        <w:pStyle w:val="5"/>
        <w:spacing w:before="4"/>
        <w:ind w:left="0"/>
        <w:rPr>
          <w:sz w:val="28"/>
        </w:rPr>
      </w:pPr>
    </w:p>
    <w:p>
      <w:pPr>
        <w:pStyle w:val="9"/>
        <w:numPr>
          <w:ilvl w:val="0"/>
          <w:numId w:val="2"/>
        </w:numPr>
        <w:tabs>
          <w:tab w:val="left" w:pos="460"/>
          <w:tab w:val="left" w:pos="1679"/>
          <w:tab w:val="left" w:pos="2072"/>
          <w:tab w:val="left" w:pos="2571"/>
          <w:tab w:val="left" w:pos="3584"/>
          <w:tab w:val="left" w:pos="4259"/>
          <w:tab w:val="left" w:pos="4799"/>
          <w:tab w:val="left" w:pos="5418"/>
          <w:tab w:val="left" w:pos="6133"/>
          <w:tab w:val="left" w:pos="6632"/>
          <w:tab w:val="left" w:pos="7398"/>
          <w:tab w:val="left" w:pos="8406"/>
        </w:tabs>
        <w:spacing w:before="0" w:after="0" w:line="312" w:lineRule="auto"/>
        <w:ind w:left="280" w:right="290" w:firstLine="0"/>
        <w:jc w:val="left"/>
        <w:rPr>
          <w:sz w:val="24"/>
        </w:rPr>
      </w:pPr>
      <w:r>
        <w:rPr>
          <w:color w:val="000007"/>
          <w:sz w:val="24"/>
        </w:rPr>
        <w:t>According</w:t>
      </w:r>
      <w:r>
        <w:rPr>
          <w:color w:val="000007"/>
          <w:sz w:val="24"/>
        </w:rPr>
        <w:tab/>
      </w:r>
      <w:r>
        <w:rPr>
          <w:color w:val="000007"/>
          <w:sz w:val="24"/>
        </w:rPr>
        <w:t>to</w:t>
      </w:r>
      <w:r>
        <w:rPr>
          <w:color w:val="000007"/>
          <w:sz w:val="24"/>
        </w:rPr>
        <w:tab/>
      </w:r>
      <w:r>
        <w:rPr>
          <w:color w:val="000007"/>
          <w:sz w:val="24"/>
        </w:rPr>
        <w:t>the</w:t>
      </w:r>
      <w:r>
        <w:rPr>
          <w:color w:val="000007"/>
          <w:sz w:val="24"/>
        </w:rPr>
        <w:tab/>
      </w:r>
      <w:r>
        <w:rPr>
          <w:color w:val="000007"/>
          <w:sz w:val="24"/>
        </w:rPr>
        <w:t>passage,</w:t>
      </w:r>
      <w:r>
        <w:rPr>
          <w:color w:val="000007"/>
          <w:sz w:val="24"/>
        </w:rPr>
        <w:tab/>
      </w:r>
      <w:r>
        <w:rPr>
          <w:color w:val="000007"/>
          <w:sz w:val="24"/>
        </w:rPr>
        <w:t>what</w:t>
      </w:r>
      <w:r>
        <w:rPr>
          <w:color w:val="000007"/>
          <w:sz w:val="24"/>
        </w:rPr>
        <w:tab/>
      </w:r>
      <w:r>
        <w:rPr>
          <w:color w:val="000007"/>
          <w:sz w:val="24"/>
        </w:rPr>
        <w:t>can</w:t>
      </w:r>
      <w:r>
        <w:rPr>
          <w:color w:val="000007"/>
          <w:sz w:val="24"/>
        </w:rPr>
        <w:tab/>
      </w:r>
      <w:r>
        <w:rPr>
          <w:color w:val="000007"/>
          <w:sz w:val="24"/>
        </w:rPr>
        <w:t>help</w:t>
      </w:r>
      <w:r>
        <w:rPr>
          <w:color w:val="000007"/>
          <w:sz w:val="24"/>
        </w:rPr>
        <w:tab/>
      </w:r>
      <w:r>
        <w:rPr>
          <w:color w:val="000007"/>
          <w:sz w:val="24"/>
        </w:rPr>
        <w:t>solve</w:t>
      </w:r>
      <w:r>
        <w:rPr>
          <w:color w:val="000007"/>
          <w:sz w:val="24"/>
        </w:rPr>
        <w:tab/>
      </w:r>
      <w:r>
        <w:rPr>
          <w:color w:val="000007"/>
          <w:sz w:val="24"/>
        </w:rPr>
        <w:t>the</w:t>
      </w:r>
      <w:r>
        <w:rPr>
          <w:color w:val="000007"/>
          <w:sz w:val="24"/>
        </w:rPr>
        <w:tab/>
      </w:r>
      <w:r>
        <w:rPr>
          <w:color w:val="000007"/>
          <w:sz w:val="24"/>
        </w:rPr>
        <w:t>social</w:t>
      </w:r>
      <w:r>
        <w:rPr>
          <w:color w:val="000007"/>
          <w:sz w:val="24"/>
        </w:rPr>
        <w:tab/>
      </w:r>
      <w:r>
        <w:rPr>
          <w:color w:val="000007"/>
          <w:sz w:val="24"/>
        </w:rPr>
        <w:t>problem</w:t>
      </w:r>
      <w:r>
        <w:rPr>
          <w:color w:val="000007"/>
          <w:sz w:val="24"/>
        </w:rPr>
        <w:tab/>
      </w:r>
      <w:r>
        <w:rPr>
          <w:color w:val="000007"/>
          <w:spacing w:val="-14"/>
          <w:sz w:val="24"/>
        </w:rPr>
        <w:t xml:space="preserve">of </w:t>
      </w:r>
      <w:r>
        <w:rPr>
          <w:color w:val="000007"/>
          <w:sz w:val="24"/>
        </w:rPr>
        <w:t>unemployment?</w:t>
      </w:r>
    </w:p>
    <w:p>
      <w:pPr>
        <w:pStyle w:val="9"/>
        <w:numPr>
          <w:ilvl w:val="0"/>
          <w:numId w:val="3"/>
        </w:numPr>
        <w:tabs>
          <w:tab w:val="left" w:pos="573"/>
        </w:tabs>
        <w:spacing w:before="0" w:after="0" w:line="240" w:lineRule="auto"/>
        <w:ind w:left="572" w:right="0" w:hanging="293"/>
        <w:jc w:val="left"/>
        <w:rPr>
          <w:sz w:val="24"/>
        </w:rPr>
      </w:pPr>
      <w:r>
        <w:rPr>
          <w:color w:val="000007"/>
          <w:sz w:val="24"/>
        </w:rPr>
        <w:t>Developing science and</w:t>
      </w:r>
      <w:r>
        <w:rPr>
          <w:color w:val="000007"/>
          <w:spacing w:val="-12"/>
          <w:sz w:val="24"/>
        </w:rPr>
        <w:t xml:space="preserve"> </w:t>
      </w:r>
      <w:r>
        <w:rPr>
          <w:color w:val="000007"/>
          <w:sz w:val="24"/>
        </w:rPr>
        <w:t>technology.</w:t>
      </w:r>
    </w:p>
    <w:p>
      <w:pPr>
        <w:pStyle w:val="9"/>
        <w:numPr>
          <w:ilvl w:val="0"/>
          <w:numId w:val="3"/>
        </w:numPr>
        <w:tabs>
          <w:tab w:val="left" w:pos="561"/>
        </w:tabs>
        <w:spacing w:before="84" w:after="0" w:line="240" w:lineRule="auto"/>
        <w:ind w:left="560" w:right="0" w:hanging="281"/>
        <w:jc w:val="left"/>
        <w:rPr>
          <w:sz w:val="24"/>
        </w:rPr>
      </w:pPr>
      <w:r>
        <w:rPr>
          <w:color w:val="000007"/>
          <w:sz w:val="24"/>
        </w:rPr>
        <w:t>Increasing the industrial</w:t>
      </w:r>
      <w:r>
        <w:rPr>
          <w:color w:val="000007"/>
          <w:spacing w:val="-12"/>
          <w:sz w:val="24"/>
        </w:rPr>
        <w:t xml:space="preserve"> </w:t>
      </w:r>
      <w:r>
        <w:rPr>
          <w:color w:val="000007"/>
          <w:sz w:val="24"/>
        </w:rPr>
        <w:t>production.</w:t>
      </w:r>
    </w:p>
    <w:p>
      <w:pPr>
        <w:pStyle w:val="9"/>
        <w:numPr>
          <w:ilvl w:val="0"/>
          <w:numId w:val="3"/>
        </w:numPr>
        <w:tabs>
          <w:tab w:val="left" w:pos="561"/>
        </w:tabs>
        <w:spacing w:before="80" w:after="0" w:line="240" w:lineRule="auto"/>
        <w:ind w:left="560" w:right="0" w:hanging="281"/>
        <w:jc w:val="left"/>
        <w:rPr>
          <w:sz w:val="24"/>
        </w:rPr>
      </w:pPr>
      <w:r>
        <w:rPr>
          <w:color w:val="000007"/>
          <w:sz w:val="24"/>
        </w:rPr>
        <w:t>Increasing the demand for commercial</w:t>
      </w:r>
      <w:r>
        <w:rPr>
          <w:color w:val="000007"/>
          <w:spacing w:val="-4"/>
          <w:sz w:val="24"/>
        </w:rPr>
        <w:t xml:space="preserve"> </w:t>
      </w:r>
      <w:r>
        <w:rPr>
          <w:color w:val="000007"/>
          <w:sz w:val="24"/>
        </w:rPr>
        <w:t>products.</w:t>
      </w:r>
    </w:p>
    <w:p>
      <w:pPr>
        <w:pStyle w:val="9"/>
        <w:numPr>
          <w:ilvl w:val="0"/>
          <w:numId w:val="3"/>
        </w:numPr>
        <w:tabs>
          <w:tab w:val="left" w:pos="573"/>
        </w:tabs>
        <w:spacing w:before="84" w:after="0" w:line="240" w:lineRule="auto"/>
        <w:ind w:left="572" w:right="0" w:hanging="293"/>
        <w:jc w:val="left"/>
        <w:rPr>
          <w:sz w:val="24"/>
        </w:rPr>
      </w:pPr>
      <w:r>
        <w:rPr>
          <w:color w:val="000007"/>
          <w:sz w:val="24"/>
        </w:rPr>
        <w:t>Providing an abundant and cheap energy</w:t>
      </w:r>
      <w:r>
        <w:rPr>
          <w:color w:val="000007"/>
          <w:spacing w:val="-2"/>
          <w:sz w:val="24"/>
        </w:rPr>
        <w:t xml:space="preserve"> </w:t>
      </w:r>
      <w:r>
        <w:rPr>
          <w:color w:val="000007"/>
          <w:sz w:val="24"/>
        </w:rPr>
        <w:t>supply.</w:t>
      </w:r>
    </w:p>
    <w:p>
      <w:pPr>
        <w:pStyle w:val="9"/>
        <w:numPr>
          <w:ilvl w:val="0"/>
          <w:numId w:val="2"/>
        </w:numPr>
        <w:tabs>
          <w:tab w:val="left" w:pos="547"/>
        </w:tabs>
        <w:spacing w:before="81" w:after="0" w:line="312" w:lineRule="auto"/>
        <w:ind w:left="280" w:right="649" w:firstLine="0"/>
        <w:jc w:val="left"/>
        <w:rPr>
          <w:sz w:val="24"/>
        </w:rPr>
      </w:pPr>
      <w:r>
        <w:rPr>
          <w:color w:val="000007"/>
          <w:sz w:val="24"/>
        </w:rPr>
        <w:t xml:space="preserve">Which of the following is NOT one of the reasons why some people support </w:t>
      </w:r>
      <w:r>
        <w:rPr>
          <w:color w:val="000007"/>
          <w:spacing w:val="-4"/>
          <w:sz w:val="24"/>
        </w:rPr>
        <w:t xml:space="preserve">the </w:t>
      </w:r>
      <w:r>
        <w:rPr>
          <w:color w:val="000007"/>
          <w:sz w:val="24"/>
        </w:rPr>
        <w:t>nuclear</w:t>
      </w:r>
      <w:r>
        <w:rPr>
          <w:color w:val="000007"/>
          <w:spacing w:val="-1"/>
          <w:sz w:val="24"/>
        </w:rPr>
        <w:t xml:space="preserve"> </w:t>
      </w:r>
      <w:r>
        <w:rPr>
          <w:color w:val="000007"/>
          <w:sz w:val="24"/>
        </w:rPr>
        <w:t>energy?</w:t>
      </w:r>
    </w:p>
    <w:p>
      <w:pPr>
        <w:pStyle w:val="9"/>
        <w:numPr>
          <w:ilvl w:val="0"/>
          <w:numId w:val="4"/>
        </w:numPr>
        <w:tabs>
          <w:tab w:val="left" w:pos="573"/>
        </w:tabs>
        <w:spacing w:before="3" w:after="0" w:line="240" w:lineRule="auto"/>
        <w:ind w:left="572" w:right="0" w:hanging="293"/>
        <w:jc w:val="left"/>
        <w:rPr>
          <w:sz w:val="24"/>
        </w:rPr>
      </w:pPr>
      <w:r>
        <w:rPr>
          <w:color w:val="000007"/>
          <w:sz w:val="24"/>
        </w:rPr>
        <w:t>Nuclear energy cannot be used up and it is</w:t>
      </w:r>
      <w:r>
        <w:rPr>
          <w:color w:val="000007"/>
          <w:spacing w:val="-7"/>
          <w:sz w:val="24"/>
        </w:rPr>
        <w:t xml:space="preserve"> </w:t>
      </w:r>
      <w:r>
        <w:rPr>
          <w:color w:val="000007"/>
          <w:sz w:val="24"/>
        </w:rPr>
        <w:t>clean.</w:t>
      </w:r>
    </w:p>
    <w:p>
      <w:pPr>
        <w:pStyle w:val="9"/>
        <w:numPr>
          <w:ilvl w:val="0"/>
          <w:numId w:val="4"/>
        </w:numPr>
        <w:tabs>
          <w:tab w:val="left" w:pos="561"/>
        </w:tabs>
        <w:spacing w:before="84" w:after="0" w:line="240" w:lineRule="auto"/>
        <w:ind w:left="560" w:right="0" w:hanging="281"/>
        <w:jc w:val="left"/>
        <w:rPr>
          <w:sz w:val="24"/>
        </w:rPr>
      </w:pPr>
      <w:r>
        <w:rPr>
          <w:color w:val="000007"/>
          <w:sz w:val="24"/>
        </w:rPr>
        <w:t>Nuclear energy saves money and</w:t>
      </w:r>
      <w:r>
        <w:rPr>
          <w:color w:val="000007"/>
          <w:spacing w:val="-1"/>
          <w:sz w:val="24"/>
        </w:rPr>
        <w:t xml:space="preserve"> </w:t>
      </w:r>
      <w:r>
        <w:rPr>
          <w:color w:val="000007"/>
          <w:sz w:val="24"/>
        </w:rPr>
        <w:t>manpower.</w:t>
      </w:r>
    </w:p>
    <w:p>
      <w:pPr>
        <w:pStyle w:val="9"/>
        <w:numPr>
          <w:ilvl w:val="0"/>
          <w:numId w:val="4"/>
        </w:numPr>
        <w:tabs>
          <w:tab w:val="left" w:pos="561"/>
        </w:tabs>
        <w:spacing w:before="81" w:after="0" w:line="240" w:lineRule="auto"/>
        <w:ind w:left="560" w:right="0" w:hanging="281"/>
        <w:jc w:val="left"/>
        <w:rPr>
          <w:sz w:val="24"/>
        </w:rPr>
      </w:pPr>
      <w:r>
        <w:rPr>
          <w:color w:val="000007"/>
          <w:sz w:val="24"/>
        </w:rPr>
        <w:t>Nuclear energy is symbolic of the scientific</w:t>
      </w:r>
      <w:r>
        <w:rPr>
          <w:color w:val="000007"/>
          <w:spacing w:val="-7"/>
          <w:sz w:val="24"/>
        </w:rPr>
        <w:t xml:space="preserve"> </w:t>
      </w:r>
      <w:r>
        <w:rPr>
          <w:color w:val="000007"/>
          <w:sz w:val="24"/>
        </w:rPr>
        <w:t>development.</w:t>
      </w:r>
    </w:p>
    <w:p>
      <w:pPr>
        <w:pStyle w:val="9"/>
        <w:numPr>
          <w:ilvl w:val="0"/>
          <w:numId w:val="4"/>
        </w:numPr>
        <w:tabs>
          <w:tab w:val="left" w:pos="573"/>
        </w:tabs>
        <w:spacing w:before="84" w:after="0" w:line="240" w:lineRule="auto"/>
        <w:ind w:left="572" w:right="0" w:hanging="293"/>
        <w:jc w:val="left"/>
        <w:rPr>
          <w:sz w:val="24"/>
        </w:rPr>
      </w:pPr>
      <w:r>
        <w:rPr>
          <w:color w:val="000007"/>
          <w:sz w:val="24"/>
        </w:rPr>
        <w:t>Nuclear energy brings people comfort and</w:t>
      </w:r>
      <w:r>
        <w:rPr>
          <w:color w:val="000007"/>
          <w:spacing w:val="-5"/>
          <w:sz w:val="24"/>
        </w:rPr>
        <w:t xml:space="preserve"> </w:t>
      </w:r>
      <w:r>
        <w:rPr>
          <w:color w:val="000007"/>
          <w:sz w:val="24"/>
        </w:rPr>
        <w:t>convenience.</w:t>
      </w:r>
    </w:p>
    <w:p>
      <w:pPr>
        <w:pStyle w:val="9"/>
        <w:numPr>
          <w:ilvl w:val="0"/>
          <w:numId w:val="2"/>
        </w:numPr>
        <w:tabs>
          <w:tab w:val="left" w:pos="520"/>
        </w:tabs>
        <w:spacing w:before="82" w:after="0" w:line="240" w:lineRule="auto"/>
        <w:ind w:left="520" w:right="0" w:hanging="240"/>
        <w:jc w:val="left"/>
        <w:rPr>
          <w:sz w:val="24"/>
        </w:rPr>
      </w:pPr>
      <w:r>
        <w:rPr>
          <w:color w:val="000007"/>
          <w:sz w:val="24"/>
        </w:rPr>
        <w:t>Which of the following statements may the writer agree</w:t>
      </w:r>
      <w:r>
        <w:rPr>
          <w:color w:val="000007"/>
          <w:spacing w:val="-11"/>
          <w:sz w:val="24"/>
        </w:rPr>
        <w:t xml:space="preserve"> </w:t>
      </w:r>
      <w:r>
        <w:rPr>
          <w:color w:val="000007"/>
          <w:sz w:val="24"/>
        </w:rPr>
        <w:t>with?</w:t>
      </w:r>
    </w:p>
    <w:p>
      <w:pPr>
        <w:pStyle w:val="9"/>
        <w:numPr>
          <w:ilvl w:val="1"/>
          <w:numId w:val="2"/>
        </w:numPr>
        <w:tabs>
          <w:tab w:val="left" w:pos="573"/>
        </w:tabs>
        <w:spacing w:before="84" w:after="0" w:line="240" w:lineRule="auto"/>
        <w:ind w:left="572" w:right="0" w:hanging="293"/>
        <w:jc w:val="left"/>
        <w:rPr>
          <w:sz w:val="24"/>
        </w:rPr>
      </w:pPr>
      <w:r>
        <w:rPr>
          <w:color w:val="000007"/>
          <w:sz w:val="24"/>
        </w:rPr>
        <w:t>Nuclear energy programs will undoubtedly continue</w:t>
      </w:r>
      <w:r>
        <w:rPr>
          <w:color w:val="000007"/>
          <w:spacing w:val="-5"/>
          <w:sz w:val="24"/>
        </w:rPr>
        <w:t xml:space="preserve"> </w:t>
      </w:r>
      <w:r>
        <w:rPr>
          <w:color w:val="000007"/>
          <w:sz w:val="24"/>
        </w:rPr>
        <w:t>expanding.</w:t>
      </w:r>
    </w:p>
    <w:p>
      <w:pPr>
        <w:pStyle w:val="9"/>
        <w:numPr>
          <w:ilvl w:val="1"/>
          <w:numId w:val="2"/>
        </w:numPr>
        <w:tabs>
          <w:tab w:val="left" w:pos="561"/>
        </w:tabs>
        <w:spacing w:before="82" w:after="0" w:line="240" w:lineRule="auto"/>
        <w:ind w:left="560" w:right="0" w:hanging="281"/>
        <w:jc w:val="left"/>
        <w:rPr>
          <w:sz w:val="24"/>
        </w:rPr>
      </w:pPr>
      <w:r>
        <w:rPr>
          <w:color w:val="000007"/>
          <w:sz w:val="24"/>
        </w:rPr>
        <w:t>The demand for commercial products will surely keep growing in any</w:t>
      </w:r>
      <w:r>
        <w:rPr>
          <w:color w:val="000007"/>
          <w:spacing w:val="-10"/>
          <w:sz w:val="24"/>
        </w:rPr>
        <w:t xml:space="preserve"> </w:t>
      </w:r>
      <w:r>
        <w:rPr>
          <w:color w:val="000007"/>
          <w:sz w:val="24"/>
        </w:rPr>
        <w:t>case.</w:t>
      </w:r>
    </w:p>
    <w:p>
      <w:pPr>
        <w:pStyle w:val="9"/>
        <w:numPr>
          <w:ilvl w:val="1"/>
          <w:numId w:val="2"/>
        </w:numPr>
        <w:tabs>
          <w:tab w:val="left" w:pos="561"/>
        </w:tabs>
        <w:spacing w:before="84" w:after="0" w:line="240" w:lineRule="auto"/>
        <w:ind w:left="560" w:right="0" w:hanging="281"/>
        <w:jc w:val="left"/>
        <w:rPr>
          <w:sz w:val="24"/>
        </w:rPr>
      </w:pPr>
      <w:r>
        <w:rPr>
          <w:color w:val="000007"/>
          <w:sz w:val="24"/>
        </w:rPr>
        <w:t>Uranium is a good source of energy for economic and ecological</w:t>
      </w:r>
      <w:r>
        <w:rPr>
          <w:color w:val="000007"/>
          <w:spacing w:val="-9"/>
          <w:sz w:val="24"/>
        </w:rPr>
        <w:t xml:space="preserve"> </w:t>
      </w:r>
      <w:r>
        <w:rPr>
          <w:color w:val="000007"/>
          <w:sz w:val="24"/>
        </w:rPr>
        <w:t>reasons.</w:t>
      </w:r>
    </w:p>
    <w:p>
      <w:pPr>
        <w:pStyle w:val="9"/>
        <w:numPr>
          <w:ilvl w:val="1"/>
          <w:numId w:val="2"/>
        </w:numPr>
        <w:tabs>
          <w:tab w:val="left" w:pos="633"/>
        </w:tabs>
        <w:spacing w:before="79" w:after="0" w:line="312" w:lineRule="auto"/>
        <w:ind w:left="280" w:right="930" w:firstLine="0"/>
        <w:jc w:val="left"/>
        <w:rPr>
          <w:sz w:val="24"/>
        </w:rPr>
      </w:pPr>
      <w:r>
        <w:rPr>
          <w:color w:val="000007"/>
          <w:sz w:val="24"/>
        </w:rPr>
        <w:t xml:space="preserve">The increasing cost may possibly force nuclear energy to withdraw from </w:t>
      </w:r>
      <w:r>
        <w:rPr>
          <w:color w:val="000007"/>
          <w:spacing w:val="-5"/>
          <w:sz w:val="24"/>
        </w:rPr>
        <w:t xml:space="preserve">the </w:t>
      </w:r>
      <w:r>
        <w:rPr>
          <w:color w:val="000007"/>
          <w:sz w:val="24"/>
        </w:rPr>
        <w:t>market.</w:t>
      </w:r>
    </w:p>
    <w:p>
      <w:pPr>
        <w:pStyle w:val="9"/>
        <w:numPr>
          <w:ilvl w:val="0"/>
          <w:numId w:val="2"/>
        </w:numPr>
        <w:tabs>
          <w:tab w:val="left" w:pos="537"/>
          <w:tab w:val="left" w:pos="1419"/>
        </w:tabs>
        <w:spacing w:before="2" w:after="0" w:line="312" w:lineRule="auto"/>
        <w:ind w:left="280" w:right="493" w:firstLine="0"/>
        <w:jc w:val="left"/>
        <w:rPr>
          <w:sz w:val="24"/>
        </w:rPr>
      </w:pPr>
      <w:r>
        <w:rPr>
          <w:color w:val="000007"/>
          <w:sz w:val="24"/>
        </w:rPr>
        <w:t xml:space="preserve">The writer mentions the nuclear accidents in America, Britain and Russia to </w:t>
      </w:r>
      <w:r>
        <w:rPr>
          <w:color w:val="000007"/>
          <w:spacing w:val="-3"/>
          <w:sz w:val="24"/>
        </w:rPr>
        <w:t xml:space="preserve">show </w:t>
      </w:r>
      <w:r>
        <w:rPr>
          <w:color w:val="000007"/>
          <w:sz w:val="24"/>
        </w:rPr>
        <w:t>that</w:t>
      </w:r>
      <w:r>
        <w:rPr>
          <w:color w:val="000007"/>
          <w:sz w:val="24"/>
          <w:u w:val="single" w:color="000007"/>
        </w:rPr>
        <w:t xml:space="preserve"> </w:t>
      </w:r>
      <w:r>
        <w:rPr>
          <w:color w:val="000007"/>
          <w:sz w:val="24"/>
          <w:u w:val="single" w:color="000007"/>
        </w:rPr>
        <w:tab/>
      </w:r>
      <w:r>
        <w:rPr>
          <w:color w:val="000007"/>
          <w:sz w:val="24"/>
        </w:rPr>
        <w:t>.</w:t>
      </w:r>
    </w:p>
    <w:p>
      <w:pPr>
        <w:pStyle w:val="9"/>
        <w:numPr>
          <w:ilvl w:val="0"/>
          <w:numId w:val="5"/>
        </w:numPr>
        <w:tabs>
          <w:tab w:val="left" w:pos="573"/>
        </w:tabs>
        <w:spacing w:before="1" w:after="0" w:line="240" w:lineRule="auto"/>
        <w:ind w:left="572" w:right="0" w:hanging="293"/>
        <w:jc w:val="left"/>
        <w:rPr>
          <w:sz w:val="24"/>
        </w:rPr>
      </w:pPr>
      <w:r>
        <w:rPr>
          <w:color w:val="000007"/>
          <w:sz w:val="24"/>
        </w:rPr>
        <w:t>if an accident should happen, it would cost a lot of</w:t>
      </w:r>
      <w:r>
        <w:rPr>
          <w:color w:val="000007"/>
          <w:spacing w:val="-10"/>
          <w:sz w:val="24"/>
        </w:rPr>
        <w:t xml:space="preserve"> </w:t>
      </w:r>
      <w:r>
        <w:rPr>
          <w:color w:val="000007"/>
          <w:sz w:val="24"/>
        </w:rPr>
        <w:t>money</w:t>
      </w:r>
    </w:p>
    <w:p>
      <w:pPr>
        <w:pStyle w:val="9"/>
        <w:numPr>
          <w:ilvl w:val="0"/>
          <w:numId w:val="5"/>
        </w:numPr>
        <w:tabs>
          <w:tab w:val="left" w:pos="561"/>
        </w:tabs>
        <w:spacing w:before="84" w:after="0" w:line="240" w:lineRule="auto"/>
        <w:ind w:left="560" w:right="0" w:hanging="281"/>
        <w:jc w:val="left"/>
        <w:rPr>
          <w:sz w:val="24"/>
        </w:rPr>
      </w:pPr>
      <w:r>
        <w:rPr>
          <w:color w:val="000007"/>
          <w:sz w:val="24"/>
        </w:rPr>
        <w:t>there will be no uranium to be used in the</w:t>
      </w:r>
      <w:r>
        <w:rPr>
          <w:color w:val="000007"/>
          <w:spacing w:val="-10"/>
          <w:sz w:val="24"/>
        </w:rPr>
        <w:t xml:space="preserve"> </w:t>
      </w:r>
      <w:r>
        <w:rPr>
          <w:color w:val="000007"/>
          <w:sz w:val="24"/>
        </w:rPr>
        <w:t>future</w:t>
      </w:r>
    </w:p>
    <w:p>
      <w:pPr>
        <w:spacing w:after="0" w:line="240" w:lineRule="auto"/>
        <w:jc w:val="left"/>
        <w:rPr>
          <w:sz w:val="24"/>
        </w:rPr>
        <w:sectPr>
          <w:pgSz w:w="11910" w:h="16840"/>
          <w:pgMar w:top="1520" w:right="1500" w:bottom="1180" w:left="1520" w:header="1215" w:footer="984" w:gutter="0"/>
        </w:sectPr>
      </w:pPr>
    </w:p>
    <w:p>
      <w:pPr>
        <w:pStyle w:val="5"/>
        <w:spacing w:line="22" w:lineRule="exact"/>
        <w:ind w:left="89"/>
        <w:rPr>
          <w:sz w:val="2"/>
        </w:rPr>
      </w:pPr>
      <w:r>
        <w:rPr>
          <w:sz w:val="2"/>
        </w:rPr>
        <w:pict>
          <v:group id="_x0000_s1032" o:spid="_x0000_s1032" o:spt="203" style="height:1.1pt;width:434.5pt;" coordsize="8690,22">
            <o:lock v:ext="edit"/>
            <v:line id="_x0000_s1033" o:spid="_x0000_s1033" o:spt="20" style="position:absolute;left:0;top:11;height:0;width:8690;" stroked="t" coordsize="21600,21600">
              <v:path arrowok="t"/>
              <v:fill focussize="0,0"/>
              <v:stroke weight="1.08pt" color="#000000"/>
              <v:imagedata o:title=""/>
              <o:lock v:ext="edit"/>
            </v:line>
            <w10:wrap type="none"/>
            <w10:anchorlock/>
          </v:group>
        </w:pict>
      </w:r>
    </w:p>
    <w:p>
      <w:pPr>
        <w:pStyle w:val="9"/>
        <w:numPr>
          <w:ilvl w:val="0"/>
          <w:numId w:val="5"/>
        </w:numPr>
        <w:tabs>
          <w:tab w:val="left" w:pos="561"/>
        </w:tabs>
        <w:spacing w:before="121" w:after="0" w:line="240" w:lineRule="auto"/>
        <w:ind w:left="560" w:right="0" w:hanging="281"/>
        <w:jc w:val="left"/>
        <w:rPr>
          <w:sz w:val="24"/>
        </w:rPr>
      </w:pPr>
      <w:bookmarkStart w:id="3" w:name="Passage Two"/>
      <w:bookmarkEnd w:id="3"/>
      <w:bookmarkStart w:id="4" w:name="Passage Two"/>
      <w:bookmarkEnd w:id="4"/>
      <w:r>
        <w:rPr>
          <w:color w:val="000007"/>
          <w:sz w:val="24"/>
        </w:rPr>
        <w:t>nuclear waste is a potential danger to human</w:t>
      </w:r>
      <w:r>
        <w:rPr>
          <w:color w:val="000007"/>
          <w:spacing w:val="-9"/>
          <w:sz w:val="24"/>
        </w:rPr>
        <w:t xml:space="preserve"> </w:t>
      </w:r>
      <w:r>
        <w:rPr>
          <w:color w:val="000007"/>
          <w:sz w:val="24"/>
        </w:rPr>
        <w:t>health</w:t>
      </w:r>
    </w:p>
    <w:p>
      <w:pPr>
        <w:pStyle w:val="9"/>
        <w:numPr>
          <w:ilvl w:val="0"/>
          <w:numId w:val="5"/>
        </w:numPr>
        <w:tabs>
          <w:tab w:val="left" w:pos="573"/>
        </w:tabs>
        <w:spacing w:before="81" w:after="0" w:line="240" w:lineRule="auto"/>
        <w:ind w:left="572" w:right="0" w:hanging="293"/>
        <w:jc w:val="left"/>
        <w:rPr>
          <w:sz w:val="24"/>
        </w:rPr>
      </w:pPr>
      <w:r>
        <w:rPr>
          <w:color w:val="000007"/>
          <w:sz w:val="24"/>
        </w:rPr>
        <w:t>nuclear energy will finally destroy the human</w:t>
      </w:r>
      <w:r>
        <w:rPr>
          <w:color w:val="000007"/>
          <w:spacing w:val="-6"/>
          <w:sz w:val="24"/>
        </w:rPr>
        <w:t xml:space="preserve"> </w:t>
      </w:r>
      <w:r>
        <w:rPr>
          <w:color w:val="000007"/>
          <w:sz w:val="24"/>
        </w:rPr>
        <w:t>beings</w:t>
      </w:r>
    </w:p>
    <w:p>
      <w:pPr>
        <w:pStyle w:val="9"/>
        <w:numPr>
          <w:ilvl w:val="0"/>
          <w:numId w:val="2"/>
        </w:numPr>
        <w:tabs>
          <w:tab w:val="left" w:pos="520"/>
        </w:tabs>
        <w:spacing w:before="80" w:after="0" w:line="240" w:lineRule="auto"/>
        <w:ind w:left="520" w:right="0" w:hanging="240"/>
        <w:jc w:val="left"/>
        <w:rPr>
          <w:sz w:val="24"/>
        </w:rPr>
      </w:pPr>
      <w:r>
        <w:rPr>
          <w:color w:val="000007"/>
          <w:sz w:val="24"/>
        </w:rPr>
        <w:t>What is the writer's attitude towards nuclear</w:t>
      </w:r>
      <w:r>
        <w:rPr>
          <w:color w:val="000007"/>
          <w:spacing w:val="-6"/>
          <w:sz w:val="24"/>
        </w:rPr>
        <w:t xml:space="preserve"> </w:t>
      </w:r>
      <w:r>
        <w:rPr>
          <w:color w:val="000007"/>
          <w:sz w:val="24"/>
        </w:rPr>
        <w:t>energy?</w:t>
      </w:r>
    </w:p>
    <w:p>
      <w:pPr>
        <w:pStyle w:val="5"/>
        <w:tabs>
          <w:tab w:val="left" w:pos="2079"/>
          <w:tab w:val="left" w:pos="3651"/>
          <w:tab w:val="left" w:pos="5276"/>
        </w:tabs>
        <w:spacing w:before="84"/>
      </w:pPr>
      <w:r>
        <w:rPr>
          <w:color w:val="000007"/>
        </w:rPr>
        <w:t>A.</w:t>
      </w:r>
      <w:r>
        <w:rPr>
          <w:color w:val="000007"/>
          <w:spacing w:val="-3"/>
        </w:rPr>
        <w:t xml:space="preserve"> </w:t>
      </w:r>
      <w:r>
        <w:rPr>
          <w:color w:val="000007"/>
        </w:rPr>
        <w:t>Indifferent</w:t>
      </w:r>
      <w:r>
        <w:rPr>
          <w:color w:val="000007"/>
        </w:rPr>
        <w:tab/>
      </w:r>
      <w:r>
        <w:rPr>
          <w:color w:val="000007"/>
        </w:rPr>
        <w:t>B.</w:t>
      </w:r>
      <w:r>
        <w:rPr>
          <w:color w:val="000007"/>
          <w:spacing w:val="-5"/>
        </w:rPr>
        <w:t xml:space="preserve"> </w:t>
      </w:r>
      <w:r>
        <w:rPr>
          <w:color w:val="000007"/>
        </w:rPr>
        <w:t>Tolerant</w:t>
      </w:r>
      <w:r>
        <w:rPr>
          <w:color w:val="000007"/>
        </w:rPr>
        <w:tab/>
      </w:r>
      <w:r>
        <w:rPr>
          <w:color w:val="000007"/>
        </w:rPr>
        <w:t>C.</w:t>
      </w:r>
      <w:r>
        <w:rPr>
          <w:color w:val="000007"/>
          <w:spacing w:val="-2"/>
        </w:rPr>
        <w:t xml:space="preserve"> </w:t>
      </w:r>
      <w:r>
        <w:rPr>
          <w:color w:val="000007"/>
        </w:rPr>
        <w:t>Negative</w:t>
      </w:r>
      <w:r>
        <w:rPr>
          <w:color w:val="000007"/>
        </w:rPr>
        <w:tab/>
      </w:r>
      <w:r>
        <w:rPr>
          <w:color w:val="000007"/>
        </w:rPr>
        <w:t>D.</w:t>
      </w:r>
      <w:r>
        <w:rPr>
          <w:color w:val="000007"/>
          <w:spacing w:val="1"/>
        </w:rPr>
        <w:t xml:space="preserve"> </w:t>
      </w:r>
      <w:r>
        <w:rPr>
          <w:color w:val="000007"/>
        </w:rPr>
        <w:t>Supportive</w:t>
      </w:r>
    </w:p>
    <w:p>
      <w:pPr>
        <w:pStyle w:val="5"/>
        <w:spacing w:before="4"/>
        <w:ind w:left="0"/>
        <w:rPr>
          <w:sz w:val="38"/>
        </w:rPr>
      </w:pPr>
    </w:p>
    <w:p>
      <w:pPr>
        <w:pStyle w:val="4"/>
      </w:pPr>
      <w:r>
        <w:rPr>
          <w:color w:val="000007"/>
        </w:rPr>
        <w:t>Passage Two</w:t>
      </w:r>
    </w:p>
    <w:p>
      <w:pPr>
        <w:spacing w:before="84"/>
        <w:ind w:left="280" w:right="0" w:firstLine="0"/>
        <w:jc w:val="both"/>
        <w:rPr>
          <w:b/>
          <w:sz w:val="24"/>
        </w:rPr>
      </w:pPr>
      <w:r>
        <w:rPr>
          <w:b/>
          <w:color w:val="000007"/>
          <w:spacing w:val="5"/>
          <w:sz w:val="24"/>
        </w:rPr>
        <w:t>Questions</w:t>
      </w:r>
      <w:r>
        <w:rPr>
          <w:b/>
          <w:color w:val="000007"/>
          <w:spacing w:val="-26"/>
          <w:sz w:val="24"/>
        </w:rPr>
        <w:t xml:space="preserve"> </w:t>
      </w:r>
      <w:r>
        <w:rPr>
          <w:b/>
          <w:color w:val="000007"/>
          <w:sz w:val="24"/>
        </w:rPr>
        <w:t>6</w:t>
      </w:r>
      <w:r>
        <w:rPr>
          <w:b/>
          <w:color w:val="000007"/>
          <w:spacing w:val="-24"/>
          <w:sz w:val="24"/>
        </w:rPr>
        <w:t xml:space="preserve"> </w:t>
      </w:r>
      <w:r>
        <w:rPr>
          <w:b/>
          <w:color w:val="000007"/>
          <w:spacing w:val="6"/>
          <w:sz w:val="24"/>
        </w:rPr>
        <w:t>to</w:t>
      </w:r>
      <w:r>
        <w:rPr>
          <w:b/>
          <w:color w:val="000007"/>
          <w:spacing w:val="-25"/>
          <w:sz w:val="24"/>
        </w:rPr>
        <w:t xml:space="preserve"> </w:t>
      </w:r>
      <w:r>
        <w:rPr>
          <w:b/>
          <w:color w:val="000007"/>
          <w:sz w:val="24"/>
        </w:rPr>
        <w:t>10</w:t>
      </w:r>
      <w:r>
        <w:rPr>
          <w:b/>
          <w:color w:val="000007"/>
          <w:spacing w:val="-24"/>
          <w:sz w:val="24"/>
        </w:rPr>
        <w:t xml:space="preserve"> </w:t>
      </w:r>
      <w:r>
        <w:rPr>
          <w:b/>
          <w:color w:val="000007"/>
          <w:spacing w:val="13"/>
          <w:sz w:val="24"/>
        </w:rPr>
        <w:t>are</w:t>
      </w:r>
      <w:r>
        <w:rPr>
          <w:b/>
          <w:color w:val="000007"/>
          <w:spacing w:val="-25"/>
          <w:sz w:val="24"/>
        </w:rPr>
        <w:t xml:space="preserve"> </w:t>
      </w:r>
      <w:r>
        <w:rPr>
          <w:b/>
          <w:color w:val="000007"/>
          <w:spacing w:val="5"/>
          <w:sz w:val="24"/>
        </w:rPr>
        <w:t>based</w:t>
      </w:r>
      <w:r>
        <w:rPr>
          <w:b/>
          <w:color w:val="000007"/>
          <w:spacing w:val="-16"/>
          <w:sz w:val="24"/>
        </w:rPr>
        <w:t xml:space="preserve"> </w:t>
      </w:r>
      <w:r>
        <w:rPr>
          <w:b/>
          <w:color w:val="000007"/>
          <w:sz w:val="24"/>
        </w:rPr>
        <w:t>on</w:t>
      </w:r>
      <w:r>
        <w:rPr>
          <w:b/>
          <w:color w:val="000007"/>
          <w:spacing w:val="-17"/>
          <w:sz w:val="24"/>
        </w:rPr>
        <w:t xml:space="preserve"> </w:t>
      </w:r>
      <w:r>
        <w:rPr>
          <w:b/>
          <w:color w:val="000007"/>
          <w:spacing w:val="8"/>
          <w:sz w:val="24"/>
        </w:rPr>
        <w:t>the</w:t>
      </w:r>
      <w:r>
        <w:rPr>
          <w:b/>
          <w:color w:val="000007"/>
          <w:spacing w:val="-25"/>
          <w:sz w:val="24"/>
        </w:rPr>
        <w:t xml:space="preserve"> </w:t>
      </w:r>
      <w:r>
        <w:rPr>
          <w:b/>
          <w:color w:val="000007"/>
          <w:sz w:val="24"/>
        </w:rPr>
        <w:t>following</w:t>
      </w:r>
      <w:r>
        <w:rPr>
          <w:b/>
          <w:color w:val="000007"/>
          <w:spacing w:val="-33"/>
          <w:sz w:val="24"/>
        </w:rPr>
        <w:t xml:space="preserve"> </w:t>
      </w:r>
      <w:r>
        <w:rPr>
          <w:b/>
          <w:color w:val="000007"/>
          <w:spacing w:val="4"/>
          <w:sz w:val="24"/>
        </w:rPr>
        <w:t>passage:</w:t>
      </w:r>
    </w:p>
    <w:p>
      <w:pPr>
        <w:pStyle w:val="5"/>
        <w:spacing w:before="84" w:line="312" w:lineRule="auto"/>
        <w:ind w:right="250" w:firstLine="480"/>
        <w:jc w:val="both"/>
      </w:pPr>
      <w:r>
        <w:rPr>
          <w:color w:val="000007"/>
        </w:rPr>
        <w:t xml:space="preserve">Lloyd Slocum was unemployed for 18 months, but like hundreds of thousands of Americans,he's working part time this holiday shopping season, unloading trucks </w:t>
      </w:r>
      <w:r>
        <w:rPr>
          <w:color w:val="000007"/>
          <w:spacing w:val="-4"/>
        </w:rPr>
        <w:t>and</w:t>
      </w:r>
      <w:r>
        <w:rPr>
          <w:color w:val="000007"/>
          <w:spacing w:val="52"/>
        </w:rPr>
        <w:t xml:space="preserve"> </w:t>
      </w:r>
      <w:r>
        <w:rPr>
          <w:color w:val="000007"/>
        </w:rPr>
        <w:t>stocking shelves for a Bealls store in Port St. Lucie,</w:t>
      </w:r>
      <w:r>
        <w:rPr>
          <w:color w:val="000007"/>
          <w:spacing w:val="-8"/>
        </w:rPr>
        <w:t xml:space="preserve"> </w:t>
      </w:r>
      <w:r>
        <w:rPr>
          <w:color w:val="000007"/>
        </w:rPr>
        <w:t>Fla.</w:t>
      </w:r>
    </w:p>
    <w:p>
      <w:pPr>
        <w:pStyle w:val="5"/>
        <w:spacing w:line="331" w:lineRule="exact"/>
        <w:ind w:left="640"/>
        <w:jc w:val="both"/>
      </w:pPr>
      <w:r>
        <w:rPr>
          <w:rFonts w:ascii="PMingLiU" w:hAnsi="PMingLiU"/>
          <w:color w:val="000007"/>
        </w:rPr>
        <w:t>“</w:t>
      </w:r>
      <w:r>
        <w:rPr>
          <w:color w:val="000007"/>
        </w:rPr>
        <w:t>It gives you something to look forward to,</w:t>
      </w:r>
      <w:r>
        <w:rPr>
          <w:rFonts w:ascii="PMingLiU" w:hAnsi="PMingLiU"/>
          <w:color w:val="000007"/>
        </w:rPr>
        <w:t>”</w:t>
      </w:r>
      <w:r>
        <w:rPr>
          <w:color w:val="000007"/>
        </w:rPr>
        <w:t>says Slocum, 29.</w:t>
      </w:r>
    </w:p>
    <w:p>
      <w:pPr>
        <w:pStyle w:val="5"/>
        <w:spacing w:before="29" w:line="312" w:lineRule="auto"/>
        <w:ind w:right="253" w:firstLine="480"/>
        <w:jc w:val="both"/>
      </w:pPr>
      <w:r>
        <w:rPr>
          <w:color w:val="000007"/>
        </w:rPr>
        <w:t>He plans to use cash to buy his father a Christmas present and hopes to move on to a full-time position with Bealls/Burke's stores, a Sunbelt chain.</w:t>
      </w:r>
    </w:p>
    <w:p>
      <w:pPr>
        <w:pStyle w:val="5"/>
        <w:spacing w:line="297" w:lineRule="auto"/>
        <w:ind w:right="234" w:firstLine="480"/>
        <w:jc w:val="both"/>
      </w:pPr>
      <w:r>
        <w:rPr>
          <w:color w:val="000007"/>
        </w:rPr>
        <w:t>Black Friday, the official start of holiday shopping heat, also kicks off the less- celebrated season of the part-time worker. Retailers</w:t>
      </w:r>
      <w:r>
        <w:rPr>
          <w:rFonts w:hint="eastAsia" w:ascii="PMingLiU" w:eastAsia="PMingLiU"/>
          <w:color w:val="000007"/>
        </w:rPr>
        <w:t>（零售商）</w:t>
      </w:r>
      <w:r>
        <w:rPr>
          <w:color w:val="000007"/>
        </w:rPr>
        <w:t>alone are hiring about 500,000 seasonal employees this year, most of whom are part time, according to the National Retail Federation.Retailers'recent shift to opening on Thanksgiving or midnight on Black Friday has intensified the need for part-time workers.</w:t>
      </w:r>
    </w:p>
    <w:p>
      <w:pPr>
        <w:pStyle w:val="5"/>
        <w:spacing w:before="8" w:line="300" w:lineRule="auto"/>
        <w:ind w:right="238" w:firstLine="480"/>
        <w:jc w:val="both"/>
      </w:pPr>
      <w:r>
        <w:rPr>
          <w:color w:val="000007"/>
        </w:rPr>
        <w:t>Holiday jobs offer financial and emotional lifeline for many of the nation's jobless. They also point up a troubling reality: A near-record number of Americans  are working part time throughout the year, even though they would prefer full-time jobs.</w:t>
      </w:r>
      <w:r>
        <w:rPr>
          <w:color w:val="000007"/>
          <w:spacing w:val="12"/>
        </w:rPr>
        <w:t xml:space="preserve"> </w:t>
      </w:r>
      <w:r>
        <w:rPr>
          <w:color w:val="000007"/>
        </w:rPr>
        <w:t>It's</w:t>
      </w:r>
      <w:r>
        <w:rPr>
          <w:color w:val="000007"/>
          <w:spacing w:val="11"/>
        </w:rPr>
        <w:t xml:space="preserve"> </w:t>
      </w:r>
      <w:r>
        <w:rPr>
          <w:color w:val="000007"/>
        </w:rPr>
        <w:t>not</w:t>
      </w:r>
      <w:r>
        <w:rPr>
          <w:color w:val="000007"/>
          <w:spacing w:val="12"/>
        </w:rPr>
        <w:t xml:space="preserve"> </w:t>
      </w:r>
      <w:r>
        <w:rPr>
          <w:color w:val="000007"/>
        </w:rPr>
        <w:t>just</w:t>
      </w:r>
      <w:r>
        <w:rPr>
          <w:color w:val="000007"/>
          <w:spacing w:val="13"/>
        </w:rPr>
        <w:t xml:space="preserve"> </w:t>
      </w:r>
      <w:r>
        <w:rPr>
          <w:color w:val="000007"/>
        </w:rPr>
        <w:t>because</w:t>
      </w:r>
      <w:r>
        <w:rPr>
          <w:color w:val="000007"/>
          <w:spacing w:val="13"/>
        </w:rPr>
        <w:t xml:space="preserve"> </w:t>
      </w:r>
      <w:r>
        <w:rPr>
          <w:color w:val="000007"/>
        </w:rPr>
        <w:t>of</w:t>
      </w:r>
      <w:r>
        <w:rPr>
          <w:color w:val="000007"/>
          <w:spacing w:val="11"/>
        </w:rPr>
        <w:t xml:space="preserve"> </w:t>
      </w:r>
      <w:r>
        <w:rPr>
          <w:color w:val="000007"/>
        </w:rPr>
        <w:t>the</w:t>
      </w:r>
      <w:r>
        <w:rPr>
          <w:color w:val="000007"/>
          <w:spacing w:val="14"/>
        </w:rPr>
        <w:t xml:space="preserve"> </w:t>
      </w:r>
      <w:r>
        <w:rPr>
          <w:color w:val="000007"/>
        </w:rPr>
        <w:t>recession</w:t>
      </w:r>
      <w:r>
        <w:rPr>
          <w:color w:val="000007"/>
          <w:spacing w:val="11"/>
        </w:rPr>
        <w:t xml:space="preserve"> </w:t>
      </w:r>
      <w:r>
        <w:rPr>
          <w:rFonts w:hint="eastAsia" w:ascii="PMingLiU" w:eastAsia="PMingLiU"/>
          <w:color w:val="000007"/>
          <w:spacing w:val="14"/>
        </w:rPr>
        <w:t>（</w:t>
      </w:r>
      <w:r>
        <w:rPr>
          <w:rFonts w:hint="eastAsia" w:ascii="PMingLiU" w:eastAsia="PMingLiU"/>
          <w:color w:val="000007"/>
          <w:spacing w:val="12"/>
        </w:rPr>
        <w:t>经济衰退</w:t>
      </w:r>
      <w:r>
        <w:rPr>
          <w:rFonts w:hint="eastAsia" w:ascii="PMingLiU" w:eastAsia="PMingLiU"/>
          <w:color w:val="000007"/>
          <w:spacing w:val="4"/>
        </w:rPr>
        <w:t>）</w:t>
      </w:r>
      <w:r>
        <w:rPr>
          <w:color w:val="000007"/>
          <w:spacing w:val="10"/>
        </w:rPr>
        <w:t xml:space="preserve">. </w:t>
      </w:r>
      <w:r>
        <w:rPr>
          <w:color w:val="000007"/>
        </w:rPr>
        <w:t>Economists</w:t>
      </w:r>
      <w:r>
        <w:rPr>
          <w:color w:val="000007"/>
          <w:spacing w:val="12"/>
        </w:rPr>
        <w:t xml:space="preserve"> </w:t>
      </w:r>
      <w:r>
        <w:rPr>
          <w:color w:val="000007"/>
        </w:rPr>
        <w:t>cite</w:t>
      </w:r>
      <w:r>
        <w:rPr>
          <w:color w:val="000007"/>
          <w:spacing w:val="13"/>
        </w:rPr>
        <w:t xml:space="preserve"> </w:t>
      </w:r>
      <w:r>
        <w:rPr>
          <w:color w:val="000007"/>
        </w:rPr>
        <w:t>a</w:t>
      </w:r>
      <w:r>
        <w:rPr>
          <w:color w:val="000007"/>
          <w:spacing w:val="13"/>
        </w:rPr>
        <w:t xml:space="preserve"> </w:t>
      </w:r>
      <w:r>
        <w:rPr>
          <w:color w:val="000007"/>
        </w:rPr>
        <w:t xml:space="preserve">broader, longer-term shift toward part-time work as employers cut expenses and  </w:t>
      </w:r>
      <w:r>
        <w:rPr>
          <w:color w:val="000007"/>
          <w:spacing w:val="-3"/>
        </w:rPr>
        <w:t xml:space="preserve">more  </w:t>
      </w:r>
      <w:r>
        <w:rPr>
          <w:color w:val="000007"/>
        </w:rPr>
        <w:t>precisely match staffing with ups and downs of customer</w:t>
      </w:r>
      <w:r>
        <w:rPr>
          <w:color w:val="000007"/>
          <w:spacing w:val="-8"/>
        </w:rPr>
        <w:t xml:space="preserve"> </w:t>
      </w:r>
      <w:r>
        <w:rPr>
          <w:color w:val="000007"/>
        </w:rPr>
        <w:t>demand.</w:t>
      </w:r>
    </w:p>
    <w:p>
      <w:pPr>
        <w:pStyle w:val="5"/>
        <w:spacing w:line="276" w:lineRule="auto"/>
        <w:ind w:right="238" w:firstLine="480"/>
        <w:jc w:val="both"/>
      </w:pPr>
      <w:r>
        <w:rPr>
          <w:color w:val="000007"/>
        </w:rPr>
        <w:t xml:space="preserve">The number of part-timers who really want full-time positions </w:t>
      </w:r>
      <w:r>
        <w:rPr>
          <w:rFonts w:ascii="PMingLiU" w:hAnsi="PMingLiU"/>
          <w:color w:val="000007"/>
        </w:rPr>
        <w:t xml:space="preserve">— </w:t>
      </w:r>
      <w:r>
        <w:rPr>
          <w:color w:val="000007"/>
        </w:rPr>
        <w:t>so-called involuntary part-time employees</w:t>
      </w:r>
      <w:r>
        <w:rPr>
          <w:rFonts w:ascii="PMingLiU" w:hAnsi="PMingLiU"/>
          <w:color w:val="000007"/>
        </w:rPr>
        <w:t>—</w:t>
      </w:r>
      <w:r>
        <w:rPr>
          <w:color w:val="000007"/>
        </w:rPr>
        <w:t>has risen from 8.4 million in January to 8.9 million last month, according to the Bureau of Labor Statistics. The total has hung at 8.5 million to 9 million since early 2009</w:t>
      </w:r>
      <w:r>
        <w:rPr>
          <w:rFonts w:ascii="PMingLiU" w:hAnsi="PMingLiU"/>
          <w:color w:val="000007"/>
        </w:rPr>
        <w:t>—</w:t>
      </w:r>
      <w:r>
        <w:rPr>
          <w:color w:val="000007"/>
        </w:rPr>
        <w:t>double the pre-recession level.</w:t>
      </w:r>
    </w:p>
    <w:p>
      <w:pPr>
        <w:pStyle w:val="5"/>
        <w:spacing w:line="312" w:lineRule="auto"/>
        <w:ind w:right="249" w:firstLine="480"/>
        <w:jc w:val="both"/>
      </w:pPr>
      <w:r>
        <w:rPr>
          <w:color w:val="000007"/>
        </w:rPr>
        <w:t>By contrast, the total of unemployed Americans has stayed flat at about 13.9 million this year and is down from about 15 million in late 2009 as employers had added 2 million or so jobs.The gap shows how the nation's official 9% jobless rate doesn't fully reflect the effect caused by a half-speed economic recovery.</w:t>
      </w:r>
    </w:p>
    <w:p>
      <w:pPr>
        <w:pStyle w:val="5"/>
        <w:spacing w:before="9"/>
        <w:ind w:left="0"/>
        <w:rPr>
          <w:sz w:val="29"/>
        </w:rPr>
      </w:pPr>
    </w:p>
    <w:p>
      <w:pPr>
        <w:pStyle w:val="9"/>
        <w:numPr>
          <w:ilvl w:val="0"/>
          <w:numId w:val="2"/>
        </w:numPr>
        <w:tabs>
          <w:tab w:val="left" w:pos="520"/>
          <w:tab w:val="left" w:pos="5691"/>
        </w:tabs>
        <w:spacing w:before="0" w:after="0" w:line="240" w:lineRule="auto"/>
        <w:ind w:left="520" w:right="0" w:hanging="240"/>
        <w:jc w:val="left"/>
        <w:rPr>
          <w:sz w:val="24"/>
        </w:rPr>
      </w:pPr>
      <w:r>
        <w:rPr>
          <w:color w:val="000007"/>
          <w:sz w:val="24"/>
        </w:rPr>
        <w:t>Lloyd Slocum is one of those</w:t>
      </w:r>
      <w:r>
        <w:rPr>
          <w:color w:val="000007"/>
          <w:spacing w:val="-14"/>
          <w:sz w:val="24"/>
        </w:rPr>
        <w:t xml:space="preserve"> </w:t>
      </w:r>
      <w:r>
        <w:rPr>
          <w:color w:val="000007"/>
          <w:sz w:val="24"/>
        </w:rPr>
        <w:t>Americans</w:t>
      </w:r>
      <w:r>
        <w:rPr>
          <w:color w:val="000007"/>
          <w:spacing w:val="2"/>
          <w:sz w:val="24"/>
        </w:rPr>
        <w:t xml:space="preserve"> </w:t>
      </w:r>
      <w:r>
        <w:rPr>
          <w:color w:val="000007"/>
          <w:sz w:val="24"/>
        </w:rPr>
        <w:t>who</w:t>
      </w:r>
      <w:r>
        <w:rPr>
          <w:color w:val="000007"/>
          <w:sz w:val="24"/>
          <w:u w:val="single" w:color="000007"/>
        </w:rPr>
        <w:t xml:space="preserve"> </w:t>
      </w:r>
      <w:r>
        <w:rPr>
          <w:color w:val="000007"/>
          <w:sz w:val="24"/>
          <w:u w:val="single" w:color="000007"/>
        </w:rPr>
        <w:tab/>
      </w:r>
      <w:r>
        <w:rPr>
          <w:color w:val="000007"/>
          <w:sz w:val="24"/>
        </w:rPr>
        <w:t>.</w:t>
      </w:r>
    </w:p>
    <w:p>
      <w:pPr>
        <w:pStyle w:val="9"/>
        <w:numPr>
          <w:ilvl w:val="1"/>
          <w:numId w:val="2"/>
        </w:numPr>
        <w:tabs>
          <w:tab w:val="left" w:pos="573"/>
        </w:tabs>
        <w:spacing w:before="82" w:after="0" w:line="240" w:lineRule="auto"/>
        <w:ind w:left="572" w:right="0" w:hanging="293"/>
        <w:jc w:val="left"/>
        <w:rPr>
          <w:sz w:val="24"/>
        </w:rPr>
      </w:pPr>
      <w:r>
        <w:rPr>
          <w:color w:val="000007"/>
          <w:sz w:val="24"/>
        </w:rPr>
        <w:t>volunteer to unload trucks and stock</w:t>
      </w:r>
      <w:r>
        <w:rPr>
          <w:color w:val="000007"/>
          <w:spacing w:val="-4"/>
          <w:sz w:val="24"/>
        </w:rPr>
        <w:t xml:space="preserve"> </w:t>
      </w:r>
      <w:r>
        <w:rPr>
          <w:color w:val="000007"/>
          <w:sz w:val="24"/>
        </w:rPr>
        <w:t>shelves</w:t>
      </w:r>
    </w:p>
    <w:p>
      <w:pPr>
        <w:pStyle w:val="9"/>
        <w:numPr>
          <w:ilvl w:val="1"/>
          <w:numId w:val="2"/>
        </w:numPr>
        <w:tabs>
          <w:tab w:val="left" w:pos="561"/>
        </w:tabs>
        <w:spacing w:before="84" w:after="0" w:line="240" w:lineRule="auto"/>
        <w:ind w:left="560" w:right="0" w:hanging="281"/>
        <w:jc w:val="left"/>
        <w:rPr>
          <w:sz w:val="24"/>
        </w:rPr>
      </w:pPr>
      <w:r>
        <w:rPr>
          <w:color w:val="000007"/>
          <w:sz w:val="24"/>
        </w:rPr>
        <w:t>seek only full time positions with</w:t>
      </w:r>
      <w:r>
        <w:rPr>
          <w:color w:val="000007"/>
          <w:spacing w:val="-12"/>
          <w:sz w:val="24"/>
        </w:rPr>
        <w:t xml:space="preserve"> </w:t>
      </w:r>
      <w:r>
        <w:rPr>
          <w:color w:val="000007"/>
          <w:sz w:val="24"/>
        </w:rPr>
        <w:t>retailers</w:t>
      </w:r>
    </w:p>
    <w:p>
      <w:pPr>
        <w:pStyle w:val="9"/>
        <w:numPr>
          <w:ilvl w:val="1"/>
          <w:numId w:val="2"/>
        </w:numPr>
        <w:tabs>
          <w:tab w:val="left" w:pos="561"/>
        </w:tabs>
        <w:spacing w:before="81" w:after="0" w:line="240" w:lineRule="auto"/>
        <w:ind w:left="560" w:right="0" w:hanging="281"/>
        <w:jc w:val="left"/>
        <w:rPr>
          <w:sz w:val="24"/>
        </w:rPr>
      </w:pPr>
      <w:r>
        <w:rPr>
          <w:color w:val="000007"/>
          <w:sz w:val="24"/>
        </w:rPr>
        <w:t>prefer to be paid in cash to</w:t>
      </w:r>
      <w:r>
        <w:rPr>
          <w:color w:val="000007"/>
          <w:spacing w:val="-5"/>
          <w:sz w:val="24"/>
        </w:rPr>
        <w:t xml:space="preserve"> </w:t>
      </w:r>
      <w:r>
        <w:rPr>
          <w:color w:val="000007"/>
          <w:sz w:val="24"/>
        </w:rPr>
        <w:t>checks</w:t>
      </w:r>
    </w:p>
    <w:p>
      <w:pPr>
        <w:pStyle w:val="9"/>
        <w:numPr>
          <w:ilvl w:val="1"/>
          <w:numId w:val="2"/>
        </w:numPr>
        <w:tabs>
          <w:tab w:val="left" w:pos="573"/>
        </w:tabs>
        <w:spacing w:before="84" w:after="0" w:line="240" w:lineRule="auto"/>
        <w:ind w:left="572" w:right="0" w:hanging="293"/>
        <w:jc w:val="left"/>
        <w:rPr>
          <w:sz w:val="24"/>
        </w:rPr>
      </w:pPr>
      <w:r>
        <w:rPr>
          <w:color w:val="000007"/>
          <w:sz w:val="24"/>
        </w:rPr>
        <w:t>take part-time holiday</w:t>
      </w:r>
      <w:r>
        <w:rPr>
          <w:color w:val="000007"/>
          <w:spacing w:val="-4"/>
          <w:sz w:val="24"/>
        </w:rPr>
        <w:t xml:space="preserve"> </w:t>
      </w:r>
      <w:r>
        <w:rPr>
          <w:color w:val="000007"/>
          <w:sz w:val="24"/>
        </w:rPr>
        <w:t>jobs</w:t>
      </w:r>
    </w:p>
    <w:p>
      <w:pPr>
        <w:spacing w:after="0" w:line="240" w:lineRule="auto"/>
        <w:jc w:val="left"/>
        <w:rPr>
          <w:sz w:val="24"/>
        </w:rPr>
        <w:sectPr>
          <w:pgSz w:w="11910" w:h="16840"/>
          <w:pgMar w:top="1520" w:right="1500" w:bottom="1180" w:left="1520" w:header="1215" w:footer="984" w:gutter="0"/>
        </w:sectPr>
      </w:pPr>
    </w:p>
    <w:p>
      <w:pPr>
        <w:pStyle w:val="5"/>
        <w:spacing w:line="22" w:lineRule="exact"/>
        <w:ind w:left="89"/>
        <w:rPr>
          <w:sz w:val="2"/>
        </w:rPr>
      </w:pPr>
      <w:r>
        <w:rPr>
          <w:sz w:val="2"/>
        </w:rPr>
        <w:pict>
          <v:group id="_x0000_s1035" o:spid="_x0000_s1035" o:spt="203" style="height:1.1pt;width:434.5pt;" coordsize="8690,22">
            <o:lock v:ext="edit"/>
            <v:line id="_x0000_s1036" o:spid="_x0000_s1036" o:spt="20" style="position:absolute;left:0;top:11;height:0;width:8690;" stroked="t" coordsize="21600,21600">
              <v:path arrowok="t"/>
              <v:fill focussize="0,0"/>
              <v:stroke weight="1.08pt" color="#000000"/>
              <v:imagedata o:title=""/>
              <o:lock v:ext="edit"/>
            </v:line>
            <w10:wrap type="none"/>
            <w10:anchorlock/>
          </v:group>
        </w:pict>
      </w:r>
    </w:p>
    <w:p>
      <w:pPr>
        <w:pStyle w:val="9"/>
        <w:numPr>
          <w:ilvl w:val="0"/>
          <w:numId w:val="2"/>
        </w:numPr>
        <w:tabs>
          <w:tab w:val="left" w:pos="520"/>
          <w:tab w:val="left" w:pos="7350"/>
        </w:tabs>
        <w:spacing w:before="121" w:after="0" w:line="240" w:lineRule="auto"/>
        <w:ind w:left="520" w:right="0" w:hanging="240"/>
        <w:jc w:val="left"/>
        <w:rPr>
          <w:sz w:val="24"/>
        </w:rPr>
      </w:pPr>
      <w:bookmarkStart w:id="5" w:name="Passage Three"/>
      <w:bookmarkEnd w:id="5"/>
      <w:bookmarkStart w:id="6" w:name="Passage Three"/>
      <w:bookmarkEnd w:id="6"/>
      <w:r>
        <w:rPr>
          <w:color w:val="000007"/>
          <w:sz w:val="24"/>
        </w:rPr>
        <w:t>The employers offer seasonal jobs for holidays</w:t>
      </w:r>
      <w:r>
        <w:rPr>
          <w:color w:val="000007"/>
          <w:spacing w:val="-11"/>
          <w:sz w:val="24"/>
        </w:rPr>
        <w:t xml:space="preserve"> </w:t>
      </w:r>
      <w:r>
        <w:rPr>
          <w:color w:val="000007"/>
          <w:sz w:val="24"/>
        </w:rPr>
        <w:t>mainly</w:t>
      </w:r>
      <w:r>
        <w:rPr>
          <w:color w:val="000007"/>
          <w:spacing w:val="-5"/>
          <w:sz w:val="24"/>
        </w:rPr>
        <w:t xml:space="preserve"> </w:t>
      </w:r>
      <w:r>
        <w:rPr>
          <w:color w:val="000007"/>
          <w:sz w:val="24"/>
        </w:rPr>
        <w:t>because</w:t>
      </w:r>
      <w:r>
        <w:rPr>
          <w:color w:val="000007"/>
          <w:sz w:val="24"/>
          <w:u w:val="single" w:color="000007"/>
        </w:rPr>
        <w:t xml:space="preserve"> </w:t>
      </w:r>
      <w:r>
        <w:rPr>
          <w:color w:val="000007"/>
          <w:sz w:val="24"/>
          <w:u w:val="single" w:color="000007"/>
        </w:rPr>
        <w:tab/>
      </w:r>
      <w:r>
        <w:rPr>
          <w:color w:val="000007"/>
          <w:sz w:val="24"/>
        </w:rPr>
        <w:t>.</w:t>
      </w:r>
    </w:p>
    <w:p>
      <w:pPr>
        <w:pStyle w:val="9"/>
        <w:numPr>
          <w:ilvl w:val="1"/>
          <w:numId w:val="2"/>
        </w:numPr>
        <w:tabs>
          <w:tab w:val="left" w:pos="573"/>
        </w:tabs>
        <w:spacing w:before="81" w:after="0" w:line="240" w:lineRule="auto"/>
        <w:ind w:left="572" w:right="0" w:hanging="293"/>
        <w:jc w:val="left"/>
        <w:rPr>
          <w:sz w:val="24"/>
        </w:rPr>
      </w:pPr>
      <w:r>
        <w:rPr>
          <w:color w:val="000007"/>
          <w:sz w:val="24"/>
        </w:rPr>
        <w:t>business is getting</w:t>
      </w:r>
      <w:r>
        <w:rPr>
          <w:color w:val="000007"/>
          <w:spacing w:val="-8"/>
          <w:sz w:val="24"/>
        </w:rPr>
        <w:t xml:space="preserve"> </w:t>
      </w:r>
      <w:r>
        <w:rPr>
          <w:color w:val="000007"/>
          <w:sz w:val="24"/>
        </w:rPr>
        <w:t>slower</w:t>
      </w:r>
    </w:p>
    <w:p>
      <w:pPr>
        <w:pStyle w:val="9"/>
        <w:numPr>
          <w:ilvl w:val="1"/>
          <w:numId w:val="2"/>
        </w:numPr>
        <w:tabs>
          <w:tab w:val="left" w:pos="561"/>
        </w:tabs>
        <w:spacing w:before="80" w:after="0" w:line="240" w:lineRule="auto"/>
        <w:ind w:left="560" w:right="0" w:hanging="281"/>
        <w:jc w:val="left"/>
        <w:rPr>
          <w:sz w:val="24"/>
        </w:rPr>
      </w:pPr>
      <w:r>
        <w:rPr>
          <w:color w:val="000007"/>
          <w:sz w:val="24"/>
        </w:rPr>
        <w:t>customer demand</w:t>
      </w:r>
      <w:r>
        <w:rPr>
          <w:color w:val="000007"/>
          <w:spacing w:val="-1"/>
          <w:sz w:val="24"/>
        </w:rPr>
        <w:t xml:space="preserve"> </w:t>
      </w:r>
      <w:r>
        <w:rPr>
          <w:color w:val="000007"/>
          <w:sz w:val="24"/>
        </w:rPr>
        <w:t>grows</w:t>
      </w:r>
    </w:p>
    <w:p>
      <w:pPr>
        <w:pStyle w:val="9"/>
        <w:numPr>
          <w:ilvl w:val="1"/>
          <w:numId w:val="2"/>
        </w:numPr>
        <w:tabs>
          <w:tab w:val="left" w:pos="561"/>
        </w:tabs>
        <w:spacing w:before="84" w:after="0" w:line="240" w:lineRule="auto"/>
        <w:ind w:left="560" w:right="0" w:hanging="281"/>
        <w:jc w:val="left"/>
        <w:rPr>
          <w:sz w:val="24"/>
        </w:rPr>
      </w:pPr>
      <w:r>
        <w:rPr>
          <w:color w:val="000007"/>
          <w:sz w:val="24"/>
        </w:rPr>
        <w:t>less-celebrated season</w:t>
      </w:r>
      <w:r>
        <w:rPr>
          <w:color w:val="000007"/>
          <w:spacing w:val="-3"/>
          <w:sz w:val="24"/>
        </w:rPr>
        <w:t xml:space="preserve"> </w:t>
      </w:r>
      <w:r>
        <w:rPr>
          <w:color w:val="000007"/>
          <w:sz w:val="24"/>
        </w:rPr>
        <w:t>ends</w:t>
      </w:r>
    </w:p>
    <w:p>
      <w:pPr>
        <w:pStyle w:val="9"/>
        <w:numPr>
          <w:ilvl w:val="1"/>
          <w:numId w:val="2"/>
        </w:numPr>
        <w:tabs>
          <w:tab w:val="left" w:pos="573"/>
        </w:tabs>
        <w:spacing w:before="81" w:after="0" w:line="240" w:lineRule="auto"/>
        <w:ind w:left="572" w:right="0" w:hanging="293"/>
        <w:jc w:val="left"/>
        <w:rPr>
          <w:sz w:val="24"/>
        </w:rPr>
      </w:pPr>
      <w:r>
        <w:rPr>
          <w:color w:val="000007"/>
          <w:sz w:val="24"/>
        </w:rPr>
        <w:t>full-time positions are filled</w:t>
      </w:r>
      <w:r>
        <w:rPr>
          <w:color w:val="000007"/>
          <w:spacing w:val="-7"/>
          <w:sz w:val="24"/>
        </w:rPr>
        <w:t xml:space="preserve"> </w:t>
      </w:r>
      <w:r>
        <w:rPr>
          <w:color w:val="000007"/>
          <w:sz w:val="24"/>
        </w:rPr>
        <w:t>up</w:t>
      </w:r>
    </w:p>
    <w:p>
      <w:pPr>
        <w:pStyle w:val="9"/>
        <w:numPr>
          <w:ilvl w:val="0"/>
          <w:numId w:val="2"/>
        </w:numPr>
        <w:tabs>
          <w:tab w:val="left" w:pos="520"/>
          <w:tab w:val="left" w:pos="7383"/>
        </w:tabs>
        <w:spacing w:before="64" w:after="0" w:line="240" w:lineRule="auto"/>
        <w:ind w:left="520" w:right="0" w:hanging="240"/>
        <w:jc w:val="left"/>
        <w:rPr>
          <w:sz w:val="24"/>
        </w:rPr>
      </w:pPr>
      <w:r>
        <w:rPr>
          <w:color w:val="000007"/>
          <w:sz w:val="24"/>
        </w:rPr>
        <w:t xml:space="preserve">In America,  </w:t>
      </w:r>
      <w:r>
        <w:rPr>
          <w:rFonts w:ascii="PMingLiU" w:hAnsi="PMingLiU"/>
          <w:color w:val="000007"/>
          <w:sz w:val="24"/>
        </w:rPr>
        <w:t>“</w:t>
      </w:r>
      <w:r>
        <w:rPr>
          <w:color w:val="000007"/>
          <w:sz w:val="24"/>
        </w:rPr>
        <w:t>Black Friday</w:t>
      </w:r>
      <w:r>
        <w:rPr>
          <w:rFonts w:ascii="PMingLiU" w:hAnsi="PMingLiU"/>
          <w:color w:val="000007"/>
          <w:sz w:val="24"/>
        </w:rPr>
        <w:t xml:space="preserve">” </w:t>
      </w:r>
      <w:r>
        <w:rPr>
          <w:color w:val="000007"/>
          <w:sz w:val="24"/>
        </w:rPr>
        <w:t>usually marks the</w:t>
      </w:r>
      <w:r>
        <w:rPr>
          <w:color w:val="000007"/>
          <w:spacing w:val="-20"/>
          <w:sz w:val="24"/>
        </w:rPr>
        <w:t xml:space="preserve"> </w:t>
      </w:r>
      <w:r>
        <w:rPr>
          <w:color w:val="000007"/>
          <w:sz w:val="24"/>
        </w:rPr>
        <w:t>beginning of</w:t>
      </w:r>
      <w:r>
        <w:rPr>
          <w:color w:val="000007"/>
          <w:sz w:val="24"/>
          <w:u w:val="single" w:color="000007"/>
        </w:rPr>
        <w:t xml:space="preserve"> </w:t>
      </w:r>
      <w:r>
        <w:rPr>
          <w:color w:val="000007"/>
          <w:sz w:val="24"/>
          <w:u w:val="single" w:color="000007"/>
        </w:rPr>
        <w:tab/>
      </w:r>
      <w:r>
        <w:rPr>
          <w:color w:val="000007"/>
          <w:sz w:val="24"/>
        </w:rPr>
        <w:t>.</w:t>
      </w:r>
    </w:p>
    <w:p>
      <w:pPr>
        <w:pStyle w:val="9"/>
        <w:numPr>
          <w:ilvl w:val="1"/>
          <w:numId w:val="2"/>
        </w:numPr>
        <w:tabs>
          <w:tab w:val="left" w:pos="573"/>
        </w:tabs>
        <w:spacing w:before="47" w:after="0" w:line="240" w:lineRule="auto"/>
        <w:ind w:left="572" w:right="0" w:hanging="293"/>
        <w:jc w:val="left"/>
        <w:rPr>
          <w:sz w:val="24"/>
        </w:rPr>
      </w:pPr>
      <w:r>
        <w:rPr>
          <w:color w:val="000007"/>
          <w:sz w:val="24"/>
        </w:rPr>
        <w:t>24-hour work</w:t>
      </w:r>
      <w:r>
        <w:rPr>
          <w:color w:val="000007"/>
          <w:spacing w:val="-1"/>
          <w:sz w:val="24"/>
        </w:rPr>
        <w:t xml:space="preserve"> </w:t>
      </w:r>
      <w:r>
        <w:rPr>
          <w:color w:val="000007"/>
          <w:sz w:val="24"/>
        </w:rPr>
        <w:t>shifts</w:t>
      </w:r>
    </w:p>
    <w:p>
      <w:pPr>
        <w:pStyle w:val="9"/>
        <w:numPr>
          <w:ilvl w:val="1"/>
          <w:numId w:val="2"/>
        </w:numPr>
        <w:tabs>
          <w:tab w:val="left" w:pos="561"/>
        </w:tabs>
        <w:spacing w:before="84" w:after="0" w:line="240" w:lineRule="auto"/>
        <w:ind w:left="560" w:right="0" w:hanging="281"/>
        <w:jc w:val="left"/>
        <w:rPr>
          <w:sz w:val="24"/>
        </w:rPr>
      </w:pPr>
      <w:r>
        <w:rPr>
          <w:color w:val="000007"/>
          <w:sz w:val="24"/>
        </w:rPr>
        <w:t>Thanksgiving</w:t>
      </w:r>
      <w:r>
        <w:rPr>
          <w:color w:val="000007"/>
          <w:spacing w:val="-5"/>
          <w:sz w:val="24"/>
        </w:rPr>
        <w:t xml:space="preserve"> </w:t>
      </w:r>
      <w:r>
        <w:rPr>
          <w:color w:val="000007"/>
          <w:sz w:val="24"/>
        </w:rPr>
        <w:t>dinner</w:t>
      </w:r>
    </w:p>
    <w:p>
      <w:pPr>
        <w:pStyle w:val="9"/>
        <w:numPr>
          <w:ilvl w:val="1"/>
          <w:numId w:val="2"/>
        </w:numPr>
        <w:tabs>
          <w:tab w:val="left" w:pos="561"/>
        </w:tabs>
        <w:spacing w:before="82" w:after="0" w:line="240" w:lineRule="auto"/>
        <w:ind w:left="560" w:right="0" w:hanging="281"/>
        <w:jc w:val="left"/>
        <w:rPr>
          <w:sz w:val="24"/>
        </w:rPr>
      </w:pPr>
      <w:r>
        <w:rPr>
          <w:color w:val="000007"/>
          <w:sz w:val="24"/>
        </w:rPr>
        <w:t>Christmas</w:t>
      </w:r>
      <w:r>
        <w:rPr>
          <w:color w:val="000007"/>
          <w:spacing w:val="-2"/>
          <w:sz w:val="24"/>
        </w:rPr>
        <w:t xml:space="preserve"> </w:t>
      </w:r>
      <w:r>
        <w:rPr>
          <w:color w:val="000007"/>
          <w:sz w:val="24"/>
        </w:rPr>
        <w:t>celebrations</w:t>
      </w:r>
    </w:p>
    <w:p>
      <w:pPr>
        <w:pStyle w:val="9"/>
        <w:numPr>
          <w:ilvl w:val="1"/>
          <w:numId w:val="2"/>
        </w:numPr>
        <w:tabs>
          <w:tab w:val="left" w:pos="573"/>
        </w:tabs>
        <w:spacing w:before="84" w:after="0" w:line="240" w:lineRule="auto"/>
        <w:ind w:left="572" w:right="0" w:hanging="293"/>
        <w:jc w:val="left"/>
        <w:rPr>
          <w:sz w:val="24"/>
        </w:rPr>
      </w:pPr>
      <w:r>
        <w:rPr>
          <w:color w:val="000007"/>
          <w:sz w:val="24"/>
        </w:rPr>
        <w:t>a holiday shopping</w:t>
      </w:r>
      <w:r>
        <w:rPr>
          <w:color w:val="000007"/>
          <w:spacing w:val="-3"/>
          <w:sz w:val="24"/>
        </w:rPr>
        <w:t xml:space="preserve"> </w:t>
      </w:r>
      <w:r>
        <w:rPr>
          <w:color w:val="000007"/>
          <w:sz w:val="24"/>
        </w:rPr>
        <w:t>season</w:t>
      </w:r>
    </w:p>
    <w:p>
      <w:pPr>
        <w:pStyle w:val="9"/>
        <w:numPr>
          <w:ilvl w:val="0"/>
          <w:numId w:val="2"/>
        </w:numPr>
        <w:tabs>
          <w:tab w:val="left" w:pos="520"/>
        </w:tabs>
        <w:spacing w:before="63" w:after="0" w:line="240" w:lineRule="auto"/>
        <w:ind w:left="520" w:right="0" w:hanging="240"/>
        <w:jc w:val="left"/>
        <w:rPr>
          <w:sz w:val="24"/>
        </w:rPr>
      </w:pPr>
      <w:r>
        <w:rPr>
          <w:color w:val="000007"/>
          <w:sz w:val="24"/>
        </w:rPr>
        <w:t xml:space="preserve">Why does the writer say </w:t>
      </w:r>
      <w:r>
        <w:rPr>
          <w:rFonts w:ascii="PMingLiU" w:hAnsi="PMingLiU"/>
          <w:color w:val="000007"/>
          <w:sz w:val="24"/>
        </w:rPr>
        <w:t>“</w:t>
      </w:r>
      <w:r>
        <w:rPr>
          <w:color w:val="000007"/>
          <w:sz w:val="24"/>
        </w:rPr>
        <w:t>holiday jobs offer financial and emotional</w:t>
      </w:r>
      <w:r>
        <w:rPr>
          <w:color w:val="000007"/>
          <w:spacing w:val="-16"/>
          <w:sz w:val="24"/>
        </w:rPr>
        <w:t xml:space="preserve"> </w:t>
      </w:r>
      <w:r>
        <w:rPr>
          <w:color w:val="000007"/>
          <w:sz w:val="24"/>
        </w:rPr>
        <w:t>lifeline</w:t>
      </w:r>
      <w:r>
        <w:rPr>
          <w:rFonts w:ascii="PMingLiU" w:hAnsi="PMingLiU"/>
          <w:color w:val="000007"/>
          <w:sz w:val="24"/>
        </w:rPr>
        <w:t>”</w:t>
      </w:r>
      <w:r>
        <w:rPr>
          <w:color w:val="000007"/>
          <w:sz w:val="24"/>
        </w:rPr>
        <w:t>?</w:t>
      </w:r>
    </w:p>
    <w:p>
      <w:pPr>
        <w:pStyle w:val="9"/>
        <w:numPr>
          <w:ilvl w:val="1"/>
          <w:numId w:val="2"/>
        </w:numPr>
        <w:tabs>
          <w:tab w:val="left" w:pos="573"/>
        </w:tabs>
        <w:spacing w:before="48" w:after="0" w:line="240" w:lineRule="auto"/>
        <w:ind w:left="572" w:right="0" w:hanging="293"/>
        <w:jc w:val="left"/>
        <w:rPr>
          <w:sz w:val="24"/>
        </w:rPr>
      </w:pPr>
      <w:r>
        <w:rPr>
          <w:color w:val="000007"/>
          <w:sz w:val="24"/>
        </w:rPr>
        <w:t>They are a steady staff supply for</w:t>
      </w:r>
      <w:r>
        <w:rPr>
          <w:color w:val="000007"/>
          <w:spacing w:val="-5"/>
          <w:sz w:val="24"/>
        </w:rPr>
        <w:t xml:space="preserve"> </w:t>
      </w:r>
      <w:r>
        <w:rPr>
          <w:color w:val="000007"/>
          <w:sz w:val="24"/>
        </w:rPr>
        <w:t>employers.</w:t>
      </w:r>
    </w:p>
    <w:p>
      <w:pPr>
        <w:pStyle w:val="9"/>
        <w:numPr>
          <w:ilvl w:val="1"/>
          <w:numId w:val="2"/>
        </w:numPr>
        <w:tabs>
          <w:tab w:val="left" w:pos="561"/>
        </w:tabs>
        <w:spacing w:before="81" w:after="0" w:line="240" w:lineRule="auto"/>
        <w:ind w:left="560" w:right="0" w:hanging="281"/>
        <w:jc w:val="left"/>
        <w:rPr>
          <w:sz w:val="24"/>
        </w:rPr>
      </w:pPr>
      <w:r>
        <w:rPr>
          <w:color w:val="000007"/>
          <w:sz w:val="24"/>
        </w:rPr>
        <w:t>They give hope and support to the</w:t>
      </w:r>
      <w:r>
        <w:rPr>
          <w:color w:val="000007"/>
          <w:spacing w:val="-4"/>
          <w:sz w:val="24"/>
        </w:rPr>
        <w:t xml:space="preserve"> </w:t>
      </w:r>
      <w:r>
        <w:rPr>
          <w:color w:val="000007"/>
          <w:sz w:val="24"/>
        </w:rPr>
        <w:t>jobless.</w:t>
      </w:r>
    </w:p>
    <w:p>
      <w:pPr>
        <w:pStyle w:val="9"/>
        <w:numPr>
          <w:ilvl w:val="1"/>
          <w:numId w:val="2"/>
        </w:numPr>
        <w:tabs>
          <w:tab w:val="left" w:pos="561"/>
        </w:tabs>
        <w:spacing w:before="84" w:after="0" w:line="240" w:lineRule="auto"/>
        <w:ind w:left="560" w:right="0" w:hanging="281"/>
        <w:jc w:val="left"/>
        <w:rPr>
          <w:sz w:val="24"/>
        </w:rPr>
      </w:pPr>
      <w:r>
        <w:rPr>
          <w:color w:val="000007"/>
          <w:sz w:val="24"/>
        </w:rPr>
        <w:t>They help cut the expenses for</w:t>
      </w:r>
      <w:r>
        <w:rPr>
          <w:color w:val="000007"/>
          <w:spacing w:val="-7"/>
          <w:sz w:val="24"/>
        </w:rPr>
        <w:t xml:space="preserve"> </w:t>
      </w:r>
      <w:r>
        <w:rPr>
          <w:color w:val="000007"/>
          <w:sz w:val="24"/>
        </w:rPr>
        <w:t>retailers.</w:t>
      </w:r>
    </w:p>
    <w:p>
      <w:pPr>
        <w:pStyle w:val="9"/>
        <w:numPr>
          <w:ilvl w:val="1"/>
          <w:numId w:val="2"/>
        </w:numPr>
        <w:tabs>
          <w:tab w:val="left" w:pos="573"/>
        </w:tabs>
        <w:spacing w:before="82" w:after="0" w:line="240" w:lineRule="auto"/>
        <w:ind w:left="572" w:right="0" w:hanging="293"/>
        <w:jc w:val="left"/>
        <w:rPr>
          <w:sz w:val="24"/>
        </w:rPr>
      </w:pPr>
      <w:r>
        <w:rPr>
          <w:color w:val="000007"/>
          <w:sz w:val="24"/>
        </w:rPr>
        <w:t>They point to a troubling</w:t>
      </w:r>
      <w:r>
        <w:rPr>
          <w:color w:val="000007"/>
          <w:spacing w:val="-7"/>
          <w:sz w:val="24"/>
        </w:rPr>
        <w:t xml:space="preserve"> </w:t>
      </w:r>
      <w:r>
        <w:rPr>
          <w:color w:val="000007"/>
          <w:sz w:val="24"/>
        </w:rPr>
        <w:t>reality.</w:t>
      </w:r>
    </w:p>
    <w:p>
      <w:pPr>
        <w:pStyle w:val="9"/>
        <w:numPr>
          <w:ilvl w:val="0"/>
          <w:numId w:val="2"/>
        </w:numPr>
        <w:tabs>
          <w:tab w:val="left" w:pos="640"/>
          <w:tab w:val="left" w:pos="6150"/>
        </w:tabs>
        <w:spacing w:before="84" w:after="0" w:line="240" w:lineRule="auto"/>
        <w:ind w:left="640" w:right="0" w:hanging="360"/>
        <w:jc w:val="left"/>
        <w:rPr>
          <w:sz w:val="24"/>
        </w:rPr>
      </w:pPr>
      <w:r>
        <w:rPr>
          <w:color w:val="000007"/>
          <w:sz w:val="24"/>
        </w:rPr>
        <w:t>The growing number of part-timers</w:t>
      </w:r>
      <w:r>
        <w:rPr>
          <w:color w:val="000007"/>
          <w:spacing w:val="-11"/>
          <w:sz w:val="24"/>
        </w:rPr>
        <w:t xml:space="preserve"> </w:t>
      </w:r>
      <w:r>
        <w:rPr>
          <w:color w:val="000007"/>
          <w:sz w:val="24"/>
        </w:rPr>
        <w:t>indicates</w:t>
      </w:r>
      <w:r>
        <w:rPr>
          <w:color w:val="000007"/>
          <w:spacing w:val="-1"/>
          <w:sz w:val="24"/>
        </w:rPr>
        <w:t xml:space="preserve"> </w:t>
      </w:r>
      <w:r>
        <w:rPr>
          <w:color w:val="000007"/>
          <w:sz w:val="24"/>
        </w:rPr>
        <w:t>that</w:t>
      </w:r>
      <w:r>
        <w:rPr>
          <w:color w:val="000007"/>
          <w:sz w:val="24"/>
        </w:rPr>
        <w:tab/>
      </w:r>
      <w:r>
        <w:rPr>
          <w:color w:val="000007"/>
          <w:sz w:val="24"/>
        </w:rPr>
        <w:t>.</w:t>
      </w:r>
    </w:p>
    <w:p>
      <w:pPr>
        <w:pStyle w:val="9"/>
        <w:numPr>
          <w:ilvl w:val="1"/>
          <w:numId w:val="2"/>
        </w:numPr>
        <w:tabs>
          <w:tab w:val="left" w:pos="573"/>
        </w:tabs>
        <w:spacing w:before="82" w:after="0" w:line="240" w:lineRule="auto"/>
        <w:ind w:left="572" w:right="0" w:hanging="293"/>
        <w:jc w:val="left"/>
        <w:rPr>
          <w:sz w:val="24"/>
        </w:rPr>
      </w:pPr>
      <w:r>
        <w:rPr>
          <w:color w:val="000007"/>
          <w:sz w:val="24"/>
        </w:rPr>
        <w:t>there is a noticeable shift in attitude toward</w:t>
      </w:r>
      <w:r>
        <w:rPr>
          <w:color w:val="000007"/>
          <w:spacing w:val="-18"/>
          <w:sz w:val="24"/>
        </w:rPr>
        <w:t xml:space="preserve"> </w:t>
      </w:r>
      <w:r>
        <w:rPr>
          <w:color w:val="000007"/>
          <w:sz w:val="24"/>
        </w:rPr>
        <w:t>work</w:t>
      </w:r>
    </w:p>
    <w:p>
      <w:pPr>
        <w:pStyle w:val="9"/>
        <w:numPr>
          <w:ilvl w:val="1"/>
          <w:numId w:val="2"/>
        </w:numPr>
        <w:tabs>
          <w:tab w:val="left" w:pos="561"/>
        </w:tabs>
        <w:spacing w:before="84" w:after="0" w:line="240" w:lineRule="auto"/>
        <w:ind w:left="560" w:right="0" w:hanging="281"/>
        <w:jc w:val="left"/>
        <w:rPr>
          <w:sz w:val="24"/>
        </w:rPr>
      </w:pPr>
      <w:r>
        <w:rPr>
          <w:color w:val="000007"/>
          <w:sz w:val="24"/>
        </w:rPr>
        <w:t>the unemployment rate has reached a record</w:t>
      </w:r>
      <w:r>
        <w:rPr>
          <w:color w:val="000007"/>
          <w:spacing w:val="-17"/>
          <w:sz w:val="24"/>
        </w:rPr>
        <w:t xml:space="preserve"> </w:t>
      </w:r>
      <w:r>
        <w:rPr>
          <w:color w:val="000007"/>
          <w:sz w:val="24"/>
        </w:rPr>
        <w:t>high</w:t>
      </w:r>
    </w:p>
    <w:p>
      <w:pPr>
        <w:pStyle w:val="9"/>
        <w:numPr>
          <w:ilvl w:val="1"/>
          <w:numId w:val="2"/>
        </w:numPr>
        <w:tabs>
          <w:tab w:val="left" w:pos="501"/>
        </w:tabs>
        <w:spacing w:before="84" w:after="0" w:line="240" w:lineRule="auto"/>
        <w:ind w:left="500" w:right="0" w:hanging="221"/>
        <w:jc w:val="left"/>
        <w:rPr>
          <w:sz w:val="24"/>
        </w:rPr>
      </w:pPr>
      <w:r>
        <w:rPr>
          <w:color w:val="000007"/>
          <w:sz w:val="24"/>
        </w:rPr>
        <w:t>American economy is recovering unsatisfactorily</w:t>
      </w:r>
    </w:p>
    <w:p>
      <w:pPr>
        <w:pStyle w:val="9"/>
        <w:numPr>
          <w:ilvl w:val="1"/>
          <w:numId w:val="2"/>
        </w:numPr>
        <w:tabs>
          <w:tab w:val="left" w:pos="573"/>
        </w:tabs>
        <w:spacing w:before="84" w:after="0" w:line="240" w:lineRule="auto"/>
        <w:ind w:left="572" w:right="0" w:hanging="293"/>
        <w:jc w:val="left"/>
        <w:rPr>
          <w:sz w:val="24"/>
        </w:rPr>
      </w:pPr>
      <w:r>
        <w:rPr>
          <w:color w:val="000007"/>
          <w:sz w:val="24"/>
        </w:rPr>
        <w:t>the nation's official jobless rate is not</w:t>
      </w:r>
      <w:r>
        <w:rPr>
          <w:color w:val="000007"/>
          <w:spacing w:val="-9"/>
          <w:sz w:val="24"/>
        </w:rPr>
        <w:t xml:space="preserve"> </w:t>
      </w:r>
      <w:r>
        <w:rPr>
          <w:color w:val="000007"/>
          <w:sz w:val="24"/>
        </w:rPr>
        <w:t>reliable</w:t>
      </w:r>
    </w:p>
    <w:p>
      <w:pPr>
        <w:pStyle w:val="5"/>
        <w:spacing w:before="2"/>
        <w:ind w:left="0"/>
        <w:rPr>
          <w:sz w:val="38"/>
        </w:rPr>
      </w:pPr>
    </w:p>
    <w:p>
      <w:pPr>
        <w:pStyle w:val="4"/>
      </w:pPr>
      <w:r>
        <w:rPr>
          <w:color w:val="000007"/>
        </w:rPr>
        <w:t>Passage Three</w:t>
      </w:r>
    </w:p>
    <w:p>
      <w:pPr>
        <w:spacing w:before="81"/>
        <w:ind w:left="280" w:right="0" w:firstLine="0"/>
        <w:jc w:val="both"/>
        <w:rPr>
          <w:b/>
          <w:sz w:val="24"/>
        </w:rPr>
      </w:pPr>
      <w:r>
        <w:rPr>
          <w:b/>
          <w:color w:val="000007"/>
          <w:sz w:val="24"/>
        </w:rPr>
        <w:t>Questions11 to 15 are based on the following passage:</w:t>
      </w:r>
    </w:p>
    <w:p>
      <w:pPr>
        <w:pStyle w:val="5"/>
        <w:spacing w:before="64" w:line="292" w:lineRule="auto"/>
        <w:ind w:right="245" w:firstLine="480"/>
        <w:jc w:val="both"/>
      </w:pPr>
      <w:r>
        <w:rPr>
          <w:color w:val="000007"/>
        </w:rPr>
        <w:t xml:space="preserve">We covet </w:t>
      </w:r>
      <w:r>
        <w:rPr>
          <w:rFonts w:hint="eastAsia" w:ascii="PMingLiU" w:eastAsia="PMingLiU"/>
          <w:color w:val="000007"/>
        </w:rPr>
        <w:t xml:space="preserve">（ 垂 涎 ） </w:t>
      </w:r>
      <w:r>
        <w:rPr>
          <w:color w:val="000007"/>
        </w:rPr>
        <w:t>their food,their wine and their ability to stay slim while consuming both...but should we be admiring the French for their parenting skills,as well?</w:t>
      </w:r>
    </w:p>
    <w:p>
      <w:pPr>
        <w:pStyle w:val="5"/>
        <w:spacing w:before="4" w:line="292" w:lineRule="auto"/>
        <w:ind w:right="245" w:firstLine="480"/>
        <w:jc w:val="both"/>
      </w:pPr>
      <w:r>
        <w:rPr>
          <w:color w:val="000007"/>
        </w:rPr>
        <w:t xml:space="preserve">In her very buzzy new book, </w:t>
      </w:r>
      <w:r>
        <w:rPr>
          <w:rFonts w:ascii="PMingLiU" w:hAnsi="PMingLiU"/>
          <w:color w:val="000007"/>
        </w:rPr>
        <w:t xml:space="preserve">“ </w:t>
      </w:r>
      <w:r>
        <w:rPr>
          <w:color w:val="000007"/>
        </w:rPr>
        <w:t xml:space="preserve">Boring Up Bebe, </w:t>
      </w:r>
      <w:r>
        <w:rPr>
          <w:rFonts w:ascii="PMingLiU" w:hAnsi="PMingLiU"/>
          <w:color w:val="000007"/>
        </w:rPr>
        <w:t xml:space="preserve">” </w:t>
      </w:r>
      <w:r>
        <w:rPr>
          <w:color w:val="000007"/>
        </w:rPr>
        <w:t>American mom and Paris resident Pamela Druckerman makes the argument that the French have a leg up on rearing their children.</w:t>
      </w:r>
    </w:p>
    <w:p>
      <w:pPr>
        <w:pStyle w:val="5"/>
        <w:spacing w:before="13" w:line="312" w:lineRule="auto"/>
        <w:ind w:right="226" w:firstLine="480"/>
        <w:jc w:val="both"/>
      </w:pPr>
      <w:r>
        <w:rPr>
          <w:color w:val="000007"/>
        </w:rPr>
        <w:t>"There is something about the way the French parent that makes it less of a grind and more of a pleasure,"writes Druckerman,A former Wall Street Journal reporter.She cites a 2009 study finding mothers in Ohio think caring for their children is far less pleasant than mothers in Rennes, France.</w:t>
      </w:r>
    </w:p>
    <w:p>
      <w:pPr>
        <w:pStyle w:val="5"/>
        <w:spacing w:line="312" w:lineRule="auto"/>
        <w:ind w:right="238" w:firstLine="480"/>
        <w:jc w:val="both"/>
      </w:pPr>
      <w:r>
        <w:rPr>
          <w:color w:val="000007"/>
        </w:rPr>
        <w:t>What exactly do French parents do that's so different from American parents? A few examples:</w:t>
      </w:r>
    </w:p>
    <w:p>
      <w:pPr>
        <w:spacing w:before="0" w:line="312" w:lineRule="auto"/>
        <w:ind w:left="280" w:right="229" w:firstLine="480"/>
        <w:jc w:val="both"/>
        <w:rPr>
          <w:sz w:val="24"/>
        </w:rPr>
      </w:pPr>
      <w:r>
        <w:rPr>
          <w:b/>
          <w:color w:val="000007"/>
          <w:w w:val="95"/>
          <w:sz w:val="24"/>
        </w:rPr>
        <w:t>Teaching kids patience and self-control through delayed gratification</w:t>
      </w:r>
      <w:r>
        <w:rPr>
          <w:color w:val="000007"/>
          <w:w w:val="95"/>
          <w:sz w:val="24"/>
        </w:rPr>
        <w:t xml:space="preserve">:French </w:t>
      </w:r>
      <w:r>
        <w:rPr>
          <w:color w:val="000007"/>
          <w:sz w:val="24"/>
        </w:rPr>
        <w:t>parents teach their children to wait for what they want from an early age--- for a few minutes,usually---instead of immediately given into kids' demands.</w:t>
      </w:r>
    </w:p>
    <w:p>
      <w:pPr>
        <w:spacing w:after="0" w:line="312" w:lineRule="auto"/>
        <w:jc w:val="both"/>
        <w:rPr>
          <w:sz w:val="24"/>
        </w:rPr>
        <w:sectPr>
          <w:pgSz w:w="11910" w:h="16840"/>
          <w:pgMar w:top="1520" w:right="1500" w:bottom="1180" w:left="1520" w:header="1215" w:footer="984" w:gutter="0"/>
        </w:sectPr>
      </w:pPr>
    </w:p>
    <w:p>
      <w:pPr>
        <w:pStyle w:val="5"/>
        <w:spacing w:line="22" w:lineRule="exact"/>
        <w:ind w:left="89"/>
        <w:rPr>
          <w:sz w:val="2"/>
        </w:rPr>
      </w:pPr>
      <w:r>
        <w:rPr>
          <w:sz w:val="2"/>
        </w:rPr>
        <w:pict>
          <v:group id="_x0000_s1040" o:spid="_x0000_s1040" o:spt="203" style="height:1.1pt;width:434.5pt;" coordsize="8690,22">
            <o:lock v:ext="edit"/>
            <v:line id="_x0000_s1041" o:spid="_x0000_s1041" o:spt="20" style="position:absolute;left:0;top:11;height:0;width:8690;" stroked="t" coordsize="21600,21600">
              <v:path arrowok="t"/>
              <v:fill focussize="0,0"/>
              <v:stroke weight="1.08pt" color="#000000"/>
              <v:imagedata o:title=""/>
              <o:lock v:ext="edit"/>
            </v:line>
            <w10:wrap type="none"/>
            <w10:anchorlock/>
          </v:group>
        </w:pict>
      </w:r>
    </w:p>
    <w:p>
      <w:pPr>
        <w:pStyle w:val="5"/>
        <w:spacing w:before="121" w:line="283" w:lineRule="auto"/>
        <w:ind w:right="240" w:firstLine="480"/>
        <w:jc w:val="both"/>
      </w:pPr>
      <w:bookmarkStart w:id="7" w:name="Passage Four"/>
      <w:bookmarkEnd w:id="7"/>
      <w:r>
        <w:rPr>
          <w:color w:val="000007"/>
        </w:rPr>
        <w:t>"I'm not convinced that, the secret of why French kids rarely whine or collapse into tantrums</w:t>
      </w:r>
      <w:r>
        <w:rPr>
          <w:rFonts w:hint="eastAsia" w:ascii="PMingLiU" w:eastAsia="PMingLiU"/>
          <w:color w:val="000007"/>
        </w:rPr>
        <w:t>（发脾气）</w:t>
      </w:r>
      <w:r>
        <w:rPr>
          <w:color w:val="000007"/>
        </w:rPr>
        <w:t>--- or at least do so less than American kids--- is that they've developed the internal resources to cope with frustration,"Druckerman writes.</w:t>
      </w:r>
    </w:p>
    <w:p>
      <w:pPr>
        <w:pStyle w:val="5"/>
        <w:spacing w:before="30" w:line="312" w:lineRule="auto"/>
        <w:ind w:right="240" w:firstLine="480"/>
        <w:jc w:val="both"/>
      </w:pPr>
      <w:r>
        <w:rPr>
          <w:b/>
          <w:color w:val="000007"/>
        </w:rPr>
        <w:t xml:space="preserve">Sleep </w:t>
      </w:r>
      <w:r>
        <w:rPr>
          <w:b/>
          <w:color w:val="000007"/>
          <w:spacing w:val="9"/>
        </w:rPr>
        <w:t xml:space="preserve">training </w:t>
      </w:r>
      <w:r>
        <w:rPr>
          <w:b/>
          <w:color w:val="000007"/>
          <w:spacing w:val="2"/>
        </w:rPr>
        <w:t xml:space="preserve">often </w:t>
      </w:r>
      <w:r>
        <w:rPr>
          <w:b/>
          <w:color w:val="000007"/>
          <w:spacing w:val="4"/>
        </w:rPr>
        <w:t xml:space="preserve">begins </w:t>
      </w:r>
      <w:r>
        <w:rPr>
          <w:b/>
          <w:color w:val="000007"/>
          <w:spacing w:val="6"/>
        </w:rPr>
        <w:t xml:space="preserve">at </w:t>
      </w:r>
      <w:r>
        <w:rPr>
          <w:b/>
          <w:color w:val="000007"/>
          <w:spacing w:val="10"/>
        </w:rPr>
        <w:t xml:space="preserve">birth: </w:t>
      </w:r>
      <w:r>
        <w:rPr>
          <w:color w:val="000007"/>
        </w:rPr>
        <w:t>in France, babies are expected to be sleeping through the night by the time they're four months old.Parents don't ignore their babies' cries but they do pause before responding to</w:t>
      </w:r>
      <w:r>
        <w:rPr>
          <w:color w:val="000007"/>
          <w:spacing w:val="-5"/>
        </w:rPr>
        <w:t xml:space="preserve"> </w:t>
      </w:r>
      <w:r>
        <w:rPr>
          <w:color w:val="000007"/>
        </w:rPr>
        <w:t>them.</w:t>
      </w:r>
    </w:p>
    <w:p>
      <w:pPr>
        <w:pStyle w:val="5"/>
        <w:spacing w:before="1" w:line="312" w:lineRule="auto"/>
        <w:ind w:right="240" w:firstLine="480"/>
        <w:jc w:val="both"/>
      </w:pPr>
      <w:r>
        <w:rPr>
          <w:color w:val="000007"/>
        </w:rPr>
        <w:t>"French parents believe it's their job to gently teach babies to sleep well,"she writes,."They don't view being up half the night with an eight-month-old as a sign of parental commitment."</w:t>
      </w:r>
    </w:p>
    <w:p>
      <w:pPr>
        <w:spacing w:before="0" w:line="292" w:lineRule="auto"/>
        <w:ind w:left="280" w:right="234" w:firstLine="480"/>
        <w:jc w:val="both"/>
        <w:rPr>
          <w:sz w:val="24"/>
        </w:rPr>
      </w:pPr>
      <w:r>
        <w:rPr>
          <w:b/>
          <w:color w:val="000007"/>
          <w:spacing w:val="6"/>
          <w:sz w:val="24"/>
        </w:rPr>
        <w:t>They</w:t>
      </w:r>
      <w:r>
        <w:rPr>
          <w:b/>
          <w:color w:val="000007"/>
          <w:spacing w:val="-4"/>
          <w:sz w:val="24"/>
        </w:rPr>
        <w:t xml:space="preserve"> </w:t>
      </w:r>
      <w:r>
        <w:rPr>
          <w:b/>
          <w:color w:val="000007"/>
          <w:spacing w:val="6"/>
          <w:sz w:val="24"/>
        </w:rPr>
        <w:t>don'</w:t>
      </w:r>
      <w:r>
        <w:rPr>
          <w:b/>
          <w:color w:val="000007"/>
          <w:spacing w:val="-45"/>
          <w:sz w:val="24"/>
        </w:rPr>
        <w:t xml:space="preserve"> </w:t>
      </w:r>
      <w:r>
        <w:rPr>
          <w:b/>
          <w:color w:val="000007"/>
          <w:sz w:val="24"/>
        </w:rPr>
        <w:t>t</w:t>
      </w:r>
      <w:r>
        <w:rPr>
          <w:b/>
          <w:color w:val="000007"/>
          <w:spacing w:val="6"/>
          <w:sz w:val="24"/>
        </w:rPr>
        <w:t xml:space="preserve"> </w:t>
      </w:r>
      <w:r>
        <w:rPr>
          <w:b/>
          <w:color w:val="000007"/>
          <w:sz w:val="24"/>
        </w:rPr>
        <w:t>give</w:t>
      </w:r>
      <w:r>
        <w:rPr>
          <w:b/>
          <w:color w:val="000007"/>
          <w:spacing w:val="-4"/>
          <w:sz w:val="24"/>
        </w:rPr>
        <w:t xml:space="preserve"> </w:t>
      </w:r>
      <w:r>
        <w:rPr>
          <w:b/>
          <w:color w:val="000007"/>
          <w:sz w:val="24"/>
        </w:rPr>
        <w:t>in</w:t>
      </w:r>
      <w:r>
        <w:rPr>
          <w:b/>
          <w:color w:val="000007"/>
          <w:spacing w:val="6"/>
          <w:sz w:val="24"/>
        </w:rPr>
        <w:t xml:space="preserve"> to</w:t>
      </w:r>
      <w:r>
        <w:rPr>
          <w:b/>
          <w:color w:val="000007"/>
          <w:spacing w:val="-5"/>
          <w:sz w:val="24"/>
        </w:rPr>
        <w:t xml:space="preserve"> </w:t>
      </w:r>
      <w:r>
        <w:rPr>
          <w:b/>
          <w:color w:val="000007"/>
          <w:spacing w:val="2"/>
          <w:sz w:val="24"/>
        </w:rPr>
        <w:t>guilt</w:t>
      </w:r>
      <w:r>
        <w:rPr>
          <w:b/>
          <w:color w:val="000007"/>
          <w:spacing w:val="7"/>
          <w:sz w:val="24"/>
        </w:rPr>
        <w:t xml:space="preserve"> </w:t>
      </w:r>
      <w:r>
        <w:rPr>
          <w:b/>
          <w:color w:val="000007"/>
          <w:sz w:val="24"/>
        </w:rPr>
        <w:t>over</w:t>
      </w:r>
      <w:r>
        <w:rPr>
          <w:b/>
          <w:color w:val="000007"/>
          <w:spacing w:val="15"/>
          <w:sz w:val="24"/>
        </w:rPr>
        <w:t xml:space="preserve"> </w:t>
      </w:r>
      <w:r>
        <w:rPr>
          <w:b/>
          <w:color w:val="000007"/>
          <w:spacing w:val="6"/>
          <w:sz w:val="24"/>
        </w:rPr>
        <w:t>spending</w:t>
      </w:r>
      <w:r>
        <w:rPr>
          <w:b/>
          <w:color w:val="000007"/>
          <w:spacing w:val="-4"/>
          <w:sz w:val="24"/>
        </w:rPr>
        <w:t xml:space="preserve"> </w:t>
      </w:r>
      <w:r>
        <w:rPr>
          <w:b/>
          <w:color w:val="000007"/>
          <w:spacing w:val="6"/>
          <w:sz w:val="24"/>
        </w:rPr>
        <w:t>time</w:t>
      </w:r>
      <w:r>
        <w:rPr>
          <w:b/>
          <w:color w:val="000007"/>
          <w:spacing w:val="-2"/>
          <w:sz w:val="24"/>
        </w:rPr>
        <w:t xml:space="preserve"> </w:t>
      </w:r>
      <w:r>
        <w:rPr>
          <w:b/>
          <w:color w:val="000007"/>
          <w:spacing w:val="6"/>
          <w:sz w:val="24"/>
        </w:rPr>
        <w:t>away</w:t>
      </w:r>
      <w:r>
        <w:rPr>
          <w:b/>
          <w:color w:val="000007"/>
          <w:spacing w:val="-5"/>
          <w:sz w:val="24"/>
        </w:rPr>
        <w:t xml:space="preserve"> </w:t>
      </w:r>
      <w:r>
        <w:rPr>
          <w:b/>
          <w:color w:val="000007"/>
          <w:spacing w:val="6"/>
          <w:sz w:val="24"/>
        </w:rPr>
        <w:t>from</w:t>
      </w:r>
      <w:r>
        <w:rPr>
          <w:b/>
          <w:color w:val="000007"/>
          <w:spacing w:val="7"/>
          <w:sz w:val="24"/>
        </w:rPr>
        <w:t xml:space="preserve"> </w:t>
      </w:r>
      <w:r>
        <w:rPr>
          <w:b/>
          <w:color w:val="000007"/>
          <w:spacing w:val="5"/>
          <w:sz w:val="24"/>
        </w:rPr>
        <w:t>their</w:t>
      </w:r>
      <w:r>
        <w:rPr>
          <w:b/>
          <w:color w:val="000007"/>
          <w:spacing w:val="14"/>
          <w:sz w:val="24"/>
        </w:rPr>
        <w:t xml:space="preserve"> </w:t>
      </w:r>
      <w:r>
        <w:rPr>
          <w:b/>
          <w:color w:val="000007"/>
          <w:spacing w:val="3"/>
          <w:sz w:val="24"/>
        </w:rPr>
        <w:t>kids:</w:t>
      </w:r>
      <w:r>
        <w:rPr>
          <w:color w:val="000007"/>
          <w:spacing w:val="3"/>
          <w:sz w:val="24"/>
        </w:rPr>
        <w:t xml:space="preserve">French </w:t>
      </w:r>
      <w:r>
        <w:rPr>
          <w:color w:val="000007"/>
          <w:sz w:val="24"/>
        </w:rPr>
        <w:t xml:space="preserve">women believe that "it's unhealthy for mothers and children to spend all their time together. </w:t>
      </w:r>
      <w:r>
        <w:rPr>
          <w:rFonts w:ascii="PMingLiU" w:hAnsi="PMingLiU"/>
          <w:color w:val="000007"/>
          <w:sz w:val="24"/>
        </w:rPr>
        <w:t xml:space="preserve">… </w:t>
      </w:r>
      <w:r>
        <w:rPr>
          <w:color w:val="000007"/>
          <w:sz w:val="24"/>
        </w:rPr>
        <w:t xml:space="preserve">Children---Even babies and toddlers, get to cultivate their inner </w:t>
      </w:r>
      <w:r>
        <w:rPr>
          <w:color w:val="000007"/>
          <w:spacing w:val="-3"/>
          <w:sz w:val="24"/>
        </w:rPr>
        <w:t xml:space="preserve">lives </w:t>
      </w:r>
      <w:r>
        <w:rPr>
          <w:color w:val="000007"/>
          <w:sz w:val="24"/>
        </w:rPr>
        <w:t>without a mother's constant</w:t>
      </w:r>
      <w:r>
        <w:rPr>
          <w:color w:val="000007"/>
          <w:spacing w:val="-3"/>
          <w:sz w:val="24"/>
        </w:rPr>
        <w:t xml:space="preserve"> </w:t>
      </w:r>
      <w:r>
        <w:rPr>
          <w:color w:val="000007"/>
          <w:sz w:val="24"/>
        </w:rPr>
        <w:t>interference."</w:t>
      </w:r>
    </w:p>
    <w:p>
      <w:pPr>
        <w:pStyle w:val="5"/>
        <w:ind w:left="0"/>
        <w:rPr>
          <w:sz w:val="33"/>
        </w:rPr>
      </w:pPr>
    </w:p>
    <w:p>
      <w:pPr>
        <w:pStyle w:val="9"/>
        <w:numPr>
          <w:ilvl w:val="0"/>
          <w:numId w:val="2"/>
        </w:numPr>
        <w:tabs>
          <w:tab w:val="left" w:pos="360"/>
        </w:tabs>
        <w:spacing w:before="0" w:after="0" w:line="240" w:lineRule="auto"/>
        <w:ind w:left="676" w:right="3810" w:hanging="676"/>
        <w:jc w:val="right"/>
        <w:rPr>
          <w:sz w:val="24"/>
        </w:rPr>
      </w:pPr>
      <w:r>
        <w:rPr>
          <w:color w:val="000007"/>
          <w:sz w:val="24"/>
        </w:rPr>
        <w:t>It can be inferred from the first paragraph</w:t>
      </w:r>
      <w:r>
        <w:rPr>
          <w:color w:val="000007"/>
          <w:spacing w:val="-14"/>
          <w:sz w:val="24"/>
        </w:rPr>
        <w:t xml:space="preserve"> </w:t>
      </w:r>
      <w:r>
        <w:rPr>
          <w:color w:val="000007"/>
          <w:sz w:val="24"/>
        </w:rPr>
        <w:t>that</w:t>
      </w:r>
    </w:p>
    <w:p>
      <w:pPr>
        <w:pStyle w:val="9"/>
        <w:numPr>
          <w:ilvl w:val="1"/>
          <w:numId w:val="2"/>
        </w:numPr>
        <w:tabs>
          <w:tab w:val="left" w:pos="293"/>
        </w:tabs>
        <w:spacing w:before="84" w:after="0" w:line="240" w:lineRule="auto"/>
        <w:ind w:left="1081" w:right="3843" w:hanging="1082"/>
        <w:jc w:val="right"/>
        <w:rPr>
          <w:sz w:val="24"/>
        </w:rPr>
      </w:pPr>
      <w:r>
        <w:rPr>
          <w:color w:val="000007"/>
          <w:sz w:val="24"/>
        </w:rPr>
        <w:t>French people are superior to</w:t>
      </w:r>
      <w:r>
        <w:rPr>
          <w:color w:val="000007"/>
          <w:spacing w:val="-13"/>
          <w:sz w:val="24"/>
        </w:rPr>
        <w:t xml:space="preserve"> </w:t>
      </w:r>
      <w:r>
        <w:rPr>
          <w:color w:val="000007"/>
          <w:sz w:val="24"/>
        </w:rPr>
        <w:t>Americans.</w:t>
      </w:r>
    </w:p>
    <w:p>
      <w:pPr>
        <w:pStyle w:val="9"/>
        <w:numPr>
          <w:ilvl w:val="1"/>
          <w:numId w:val="2"/>
        </w:numPr>
        <w:tabs>
          <w:tab w:val="left" w:pos="1041"/>
        </w:tabs>
        <w:spacing w:before="82" w:after="0" w:line="240" w:lineRule="auto"/>
        <w:ind w:left="1040" w:right="0" w:hanging="281"/>
        <w:jc w:val="left"/>
        <w:rPr>
          <w:sz w:val="24"/>
        </w:rPr>
      </w:pPr>
      <w:r>
        <w:rPr>
          <w:color w:val="000007"/>
          <w:sz w:val="24"/>
        </w:rPr>
        <w:t>French food is better than french</w:t>
      </w:r>
      <w:r>
        <w:rPr>
          <w:color w:val="000007"/>
          <w:spacing w:val="-5"/>
          <w:sz w:val="24"/>
        </w:rPr>
        <w:t xml:space="preserve"> </w:t>
      </w:r>
      <w:r>
        <w:rPr>
          <w:color w:val="000007"/>
          <w:sz w:val="24"/>
        </w:rPr>
        <w:t>wine.</w:t>
      </w:r>
    </w:p>
    <w:p>
      <w:pPr>
        <w:pStyle w:val="9"/>
        <w:numPr>
          <w:ilvl w:val="1"/>
          <w:numId w:val="2"/>
        </w:numPr>
        <w:tabs>
          <w:tab w:val="left" w:pos="1041"/>
        </w:tabs>
        <w:spacing w:before="84" w:after="0" w:line="240" w:lineRule="auto"/>
        <w:ind w:left="1040" w:right="0" w:hanging="281"/>
        <w:jc w:val="left"/>
        <w:rPr>
          <w:sz w:val="24"/>
        </w:rPr>
      </w:pPr>
      <w:r>
        <w:rPr>
          <w:color w:val="000007"/>
          <w:sz w:val="24"/>
        </w:rPr>
        <w:t>French people are</w:t>
      </w:r>
      <w:r>
        <w:rPr>
          <w:color w:val="000007"/>
          <w:spacing w:val="-2"/>
          <w:sz w:val="24"/>
        </w:rPr>
        <w:t xml:space="preserve"> </w:t>
      </w:r>
      <w:r>
        <w:rPr>
          <w:color w:val="000007"/>
          <w:sz w:val="24"/>
        </w:rPr>
        <w:t>admirable.</w:t>
      </w:r>
    </w:p>
    <w:p>
      <w:pPr>
        <w:pStyle w:val="9"/>
        <w:numPr>
          <w:ilvl w:val="1"/>
          <w:numId w:val="2"/>
        </w:numPr>
        <w:tabs>
          <w:tab w:val="left" w:pos="1053"/>
        </w:tabs>
        <w:spacing w:before="82" w:after="0" w:line="240" w:lineRule="auto"/>
        <w:ind w:left="1052" w:right="0" w:hanging="293"/>
        <w:jc w:val="left"/>
        <w:rPr>
          <w:sz w:val="24"/>
        </w:rPr>
      </w:pPr>
      <w:r>
        <w:rPr>
          <w:color w:val="000007"/>
          <w:sz w:val="24"/>
        </w:rPr>
        <w:t>French food as</w:t>
      </w:r>
      <w:r>
        <w:rPr>
          <w:color w:val="000007"/>
          <w:spacing w:val="-2"/>
          <w:sz w:val="24"/>
        </w:rPr>
        <w:t xml:space="preserve"> </w:t>
      </w:r>
      <w:r>
        <w:rPr>
          <w:color w:val="000007"/>
          <w:sz w:val="24"/>
        </w:rPr>
        <w:t>tasty.</w:t>
      </w:r>
    </w:p>
    <w:p>
      <w:pPr>
        <w:pStyle w:val="9"/>
        <w:numPr>
          <w:ilvl w:val="0"/>
          <w:numId w:val="2"/>
        </w:numPr>
        <w:tabs>
          <w:tab w:val="left" w:pos="580"/>
          <w:tab w:val="left" w:pos="2291"/>
          <w:tab w:val="left" w:pos="4376"/>
          <w:tab w:val="left" w:pos="5703"/>
          <w:tab w:val="left" w:pos="8599"/>
        </w:tabs>
        <w:spacing w:before="84" w:after="0" w:line="312" w:lineRule="auto"/>
        <w:ind w:left="760" w:right="288" w:hanging="480"/>
        <w:jc w:val="left"/>
        <w:rPr>
          <w:sz w:val="24"/>
        </w:rPr>
      </w:pPr>
      <w:r>
        <w:rPr>
          <w:color w:val="000007"/>
          <w:sz w:val="24"/>
        </w:rPr>
        <w:t>The underline the words have a lock up in paragraph two</w:t>
      </w:r>
      <w:r>
        <w:rPr>
          <w:color w:val="000007"/>
          <w:spacing w:val="-20"/>
          <w:sz w:val="24"/>
        </w:rPr>
        <w:t xml:space="preserve"> </w:t>
      </w:r>
      <w:r>
        <w:rPr>
          <w:color w:val="000007"/>
          <w:sz w:val="24"/>
        </w:rPr>
        <w:t>probably</w:t>
      </w:r>
      <w:r>
        <w:rPr>
          <w:color w:val="000007"/>
          <w:spacing w:val="1"/>
          <w:sz w:val="24"/>
        </w:rPr>
        <w:t xml:space="preserve"> </w:t>
      </w:r>
      <w:r>
        <w:rPr>
          <w:color w:val="000007"/>
          <w:sz w:val="24"/>
        </w:rPr>
        <w:t>means</w:t>
      </w:r>
      <w:r>
        <w:rPr>
          <w:color w:val="000007"/>
          <w:sz w:val="24"/>
          <w:u w:val="single" w:color="000007"/>
        </w:rPr>
        <w:t xml:space="preserve"> </w:t>
      </w:r>
      <w:r>
        <w:rPr>
          <w:color w:val="000007"/>
          <w:sz w:val="24"/>
          <w:u w:val="single" w:color="000007"/>
        </w:rPr>
        <w:tab/>
      </w:r>
      <w:r>
        <w:rPr>
          <w:color w:val="000007"/>
          <w:sz w:val="24"/>
        </w:rPr>
        <w:t xml:space="preserve"> A.offer</w:t>
      </w:r>
      <w:r>
        <w:rPr>
          <w:color w:val="000007"/>
          <w:spacing w:val="-4"/>
          <w:sz w:val="24"/>
        </w:rPr>
        <w:t xml:space="preserve"> </w:t>
      </w:r>
      <w:r>
        <w:rPr>
          <w:color w:val="000007"/>
          <w:sz w:val="24"/>
        </w:rPr>
        <w:t>help</w:t>
      </w:r>
      <w:r>
        <w:rPr>
          <w:color w:val="000007"/>
          <w:sz w:val="24"/>
        </w:rPr>
        <w:tab/>
      </w:r>
      <w:r>
        <w:rPr>
          <w:color w:val="000007"/>
          <w:sz w:val="24"/>
        </w:rPr>
        <w:t>B. gain</w:t>
      </w:r>
      <w:r>
        <w:rPr>
          <w:color w:val="000007"/>
          <w:spacing w:val="-3"/>
          <w:sz w:val="24"/>
        </w:rPr>
        <w:t xml:space="preserve"> </w:t>
      </w:r>
      <w:r>
        <w:rPr>
          <w:color w:val="000007"/>
          <w:sz w:val="24"/>
        </w:rPr>
        <w:t>advantage</w:t>
      </w:r>
      <w:r>
        <w:rPr>
          <w:color w:val="000007"/>
          <w:sz w:val="24"/>
        </w:rPr>
        <w:tab/>
      </w:r>
      <w:r>
        <w:rPr>
          <w:color w:val="000007"/>
          <w:sz w:val="24"/>
        </w:rPr>
        <w:t>C.</w:t>
      </w:r>
      <w:r>
        <w:rPr>
          <w:color w:val="000007"/>
          <w:spacing w:val="-2"/>
          <w:sz w:val="24"/>
        </w:rPr>
        <w:t xml:space="preserve"> </w:t>
      </w:r>
      <w:r>
        <w:rPr>
          <w:color w:val="000007"/>
          <w:sz w:val="24"/>
        </w:rPr>
        <w:t>act</w:t>
      </w:r>
      <w:r>
        <w:rPr>
          <w:color w:val="000007"/>
          <w:spacing w:val="1"/>
          <w:sz w:val="24"/>
        </w:rPr>
        <w:t xml:space="preserve"> </w:t>
      </w:r>
      <w:r>
        <w:rPr>
          <w:color w:val="000007"/>
          <w:sz w:val="24"/>
        </w:rPr>
        <w:t>fast</w:t>
      </w:r>
      <w:r>
        <w:rPr>
          <w:color w:val="000007"/>
          <w:sz w:val="24"/>
        </w:rPr>
        <w:tab/>
      </w:r>
      <w:r>
        <w:rPr>
          <w:color w:val="000007"/>
          <w:sz w:val="24"/>
        </w:rPr>
        <w:t>D. stand</w:t>
      </w:r>
      <w:r>
        <w:rPr>
          <w:color w:val="000007"/>
          <w:spacing w:val="-2"/>
          <w:sz w:val="24"/>
        </w:rPr>
        <w:t xml:space="preserve"> </w:t>
      </w:r>
      <w:r>
        <w:rPr>
          <w:color w:val="000007"/>
          <w:sz w:val="24"/>
        </w:rPr>
        <w:t>up</w:t>
      </w:r>
    </w:p>
    <w:p>
      <w:pPr>
        <w:pStyle w:val="9"/>
        <w:numPr>
          <w:ilvl w:val="0"/>
          <w:numId w:val="2"/>
        </w:numPr>
        <w:tabs>
          <w:tab w:val="left" w:pos="580"/>
          <w:tab w:val="left" w:pos="6996"/>
        </w:tabs>
        <w:spacing w:before="0" w:after="0" w:line="240" w:lineRule="auto"/>
        <w:ind w:left="580" w:right="0" w:hanging="300"/>
        <w:jc w:val="left"/>
        <w:rPr>
          <w:sz w:val="24"/>
        </w:rPr>
      </w:pPr>
      <w:r>
        <w:rPr>
          <w:color w:val="000007"/>
          <w:sz w:val="24"/>
        </w:rPr>
        <w:t>Druckerman cites the 2009 study in order to show</w:t>
      </w:r>
      <w:r>
        <w:rPr>
          <w:color w:val="000007"/>
          <w:spacing w:val="-15"/>
          <w:sz w:val="24"/>
        </w:rPr>
        <w:t xml:space="preserve"> </w:t>
      </w:r>
      <w:r>
        <w:rPr>
          <w:color w:val="000007"/>
          <w:sz w:val="24"/>
        </w:rPr>
        <w:t>that</w:t>
      </w:r>
      <w:r>
        <w:rPr>
          <w:color w:val="000007"/>
          <w:sz w:val="24"/>
          <w:u w:val="single" w:color="000007"/>
        </w:rPr>
        <w:t xml:space="preserve"> </w:t>
      </w:r>
      <w:r>
        <w:rPr>
          <w:color w:val="000007"/>
          <w:sz w:val="24"/>
          <w:u w:val="single" w:color="000007"/>
        </w:rPr>
        <w:tab/>
      </w:r>
    </w:p>
    <w:p>
      <w:pPr>
        <w:pStyle w:val="9"/>
        <w:numPr>
          <w:ilvl w:val="1"/>
          <w:numId w:val="2"/>
        </w:numPr>
        <w:tabs>
          <w:tab w:val="left" w:pos="1053"/>
        </w:tabs>
        <w:spacing w:before="81" w:after="0" w:line="240" w:lineRule="auto"/>
        <w:ind w:left="1052" w:right="0" w:hanging="293"/>
        <w:jc w:val="left"/>
        <w:rPr>
          <w:sz w:val="24"/>
        </w:rPr>
      </w:pPr>
      <w:r>
        <w:rPr>
          <w:color w:val="000007"/>
          <w:sz w:val="24"/>
        </w:rPr>
        <w:t>French parents are more friendly to their</w:t>
      </w:r>
      <w:r>
        <w:rPr>
          <w:color w:val="000007"/>
          <w:spacing w:val="-3"/>
          <w:sz w:val="24"/>
        </w:rPr>
        <w:t xml:space="preserve"> </w:t>
      </w:r>
      <w:r>
        <w:rPr>
          <w:color w:val="000007"/>
          <w:sz w:val="24"/>
        </w:rPr>
        <w:t>children.</w:t>
      </w:r>
    </w:p>
    <w:p>
      <w:pPr>
        <w:pStyle w:val="9"/>
        <w:numPr>
          <w:ilvl w:val="1"/>
          <w:numId w:val="2"/>
        </w:numPr>
        <w:tabs>
          <w:tab w:val="left" w:pos="1041"/>
        </w:tabs>
        <w:spacing w:before="84" w:after="0" w:line="240" w:lineRule="auto"/>
        <w:ind w:left="1040" w:right="0" w:hanging="281"/>
        <w:jc w:val="left"/>
        <w:rPr>
          <w:sz w:val="24"/>
        </w:rPr>
      </w:pPr>
      <w:r>
        <w:rPr>
          <w:color w:val="000007"/>
          <w:sz w:val="24"/>
        </w:rPr>
        <w:t>American parents love their children very</w:t>
      </w:r>
      <w:r>
        <w:rPr>
          <w:color w:val="000007"/>
          <w:spacing w:val="-2"/>
          <w:sz w:val="24"/>
        </w:rPr>
        <w:t xml:space="preserve"> </w:t>
      </w:r>
      <w:r>
        <w:rPr>
          <w:color w:val="000007"/>
          <w:sz w:val="24"/>
        </w:rPr>
        <w:t>much.</w:t>
      </w:r>
    </w:p>
    <w:p>
      <w:pPr>
        <w:pStyle w:val="9"/>
        <w:numPr>
          <w:ilvl w:val="1"/>
          <w:numId w:val="2"/>
        </w:numPr>
        <w:tabs>
          <w:tab w:val="left" w:pos="1041"/>
        </w:tabs>
        <w:spacing w:before="82" w:after="0" w:line="240" w:lineRule="auto"/>
        <w:ind w:left="1040" w:right="0" w:hanging="281"/>
        <w:jc w:val="left"/>
        <w:rPr>
          <w:sz w:val="24"/>
        </w:rPr>
      </w:pPr>
      <w:r>
        <w:rPr>
          <w:color w:val="000007"/>
          <w:sz w:val="24"/>
        </w:rPr>
        <w:t>French parents are more</w:t>
      </w:r>
      <w:r>
        <w:rPr>
          <w:color w:val="000007"/>
          <w:spacing w:val="-5"/>
          <w:sz w:val="24"/>
        </w:rPr>
        <w:t xml:space="preserve"> </w:t>
      </w:r>
      <w:r>
        <w:rPr>
          <w:color w:val="000007"/>
          <w:sz w:val="24"/>
        </w:rPr>
        <w:t>skillful.</w:t>
      </w:r>
    </w:p>
    <w:p>
      <w:pPr>
        <w:pStyle w:val="9"/>
        <w:numPr>
          <w:ilvl w:val="1"/>
          <w:numId w:val="2"/>
        </w:numPr>
        <w:tabs>
          <w:tab w:val="left" w:pos="1053"/>
          <w:tab w:val="left" w:pos="5167"/>
        </w:tabs>
        <w:spacing w:before="84" w:after="0" w:line="312" w:lineRule="auto"/>
        <w:ind w:left="280" w:right="3638" w:firstLine="480"/>
        <w:jc w:val="left"/>
        <w:rPr>
          <w:sz w:val="24"/>
        </w:rPr>
      </w:pPr>
      <w:r>
        <w:rPr>
          <w:color w:val="000007"/>
          <w:sz w:val="24"/>
        </w:rPr>
        <w:t>American parents enjoy caring for</w:t>
      </w:r>
      <w:r>
        <w:rPr>
          <w:color w:val="000007"/>
          <w:spacing w:val="-18"/>
          <w:sz w:val="24"/>
        </w:rPr>
        <w:t xml:space="preserve"> </w:t>
      </w:r>
      <w:r>
        <w:rPr>
          <w:color w:val="000007"/>
          <w:sz w:val="24"/>
        </w:rPr>
        <w:t>children. 14.It can be inferred from the passage</w:t>
      </w:r>
      <w:r>
        <w:rPr>
          <w:color w:val="000007"/>
          <w:spacing w:val="-15"/>
          <w:sz w:val="24"/>
        </w:rPr>
        <w:t xml:space="preserve"> </w:t>
      </w:r>
      <w:r>
        <w:rPr>
          <w:color w:val="000007"/>
          <w:sz w:val="24"/>
        </w:rPr>
        <w:t>that</w:t>
      </w:r>
      <w:r>
        <w:rPr>
          <w:color w:val="000007"/>
          <w:sz w:val="24"/>
          <w:u w:val="single" w:color="000007"/>
        </w:rPr>
        <w:t xml:space="preserve"> </w:t>
      </w:r>
      <w:r>
        <w:rPr>
          <w:color w:val="000007"/>
          <w:sz w:val="24"/>
          <w:u w:val="single" w:color="000007"/>
        </w:rPr>
        <w:tab/>
      </w:r>
    </w:p>
    <w:p>
      <w:pPr>
        <w:pStyle w:val="9"/>
        <w:numPr>
          <w:ilvl w:val="0"/>
          <w:numId w:val="6"/>
        </w:numPr>
        <w:tabs>
          <w:tab w:val="left" w:pos="1053"/>
        </w:tabs>
        <w:spacing w:before="0" w:after="0" w:line="240" w:lineRule="auto"/>
        <w:ind w:left="1052" w:right="0" w:hanging="293"/>
        <w:jc w:val="left"/>
        <w:rPr>
          <w:sz w:val="24"/>
        </w:rPr>
      </w:pPr>
      <w:r>
        <w:rPr>
          <w:color w:val="000007"/>
          <w:sz w:val="24"/>
        </w:rPr>
        <w:t>American parents are more</w:t>
      </w:r>
      <w:r>
        <w:rPr>
          <w:color w:val="000007"/>
          <w:spacing w:val="-4"/>
          <w:sz w:val="24"/>
        </w:rPr>
        <w:t xml:space="preserve"> </w:t>
      </w:r>
      <w:r>
        <w:rPr>
          <w:color w:val="000007"/>
          <w:sz w:val="24"/>
        </w:rPr>
        <w:t>responsible.</w:t>
      </w:r>
    </w:p>
    <w:p>
      <w:pPr>
        <w:pStyle w:val="9"/>
        <w:numPr>
          <w:ilvl w:val="0"/>
          <w:numId w:val="6"/>
        </w:numPr>
        <w:tabs>
          <w:tab w:val="left" w:pos="1041"/>
        </w:tabs>
        <w:spacing w:before="82" w:after="0" w:line="240" w:lineRule="auto"/>
        <w:ind w:left="1040" w:right="0" w:hanging="281"/>
        <w:jc w:val="left"/>
        <w:rPr>
          <w:sz w:val="24"/>
        </w:rPr>
      </w:pPr>
      <w:r>
        <w:rPr>
          <w:color w:val="000007"/>
          <w:sz w:val="24"/>
        </w:rPr>
        <w:t>American parents often have to be up half the</w:t>
      </w:r>
      <w:r>
        <w:rPr>
          <w:color w:val="000007"/>
          <w:spacing w:val="-4"/>
          <w:sz w:val="24"/>
        </w:rPr>
        <w:t xml:space="preserve"> </w:t>
      </w:r>
      <w:r>
        <w:rPr>
          <w:color w:val="000007"/>
          <w:sz w:val="24"/>
        </w:rPr>
        <w:t>night.</w:t>
      </w:r>
    </w:p>
    <w:p>
      <w:pPr>
        <w:pStyle w:val="9"/>
        <w:numPr>
          <w:ilvl w:val="0"/>
          <w:numId w:val="6"/>
        </w:numPr>
        <w:tabs>
          <w:tab w:val="left" w:pos="1041"/>
        </w:tabs>
        <w:spacing w:before="84" w:after="0" w:line="240" w:lineRule="auto"/>
        <w:ind w:left="1040" w:right="0" w:hanging="281"/>
        <w:jc w:val="left"/>
        <w:rPr>
          <w:sz w:val="24"/>
        </w:rPr>
      </w:pPr>
      <w:r>
        <w:rPr>
          <w:color w:val="000007"/>
          <w:sz w:val="24"/>
        </w:rPr>
        <w:t>French parents often ignored baby's</w:t>
      </w:r>
      <w:r>
        <w:rPr>
          <w:color w:val="000007"/>
          <w:spacing w:val="-2"/>
          <w:sz w:val="24"/>
        </w:rPr>
        <w:t xml:space="preserve"> </w:t>
      </w:r>
      <w:r>
        <w:rPr>
          <w:color w:val="000007"/>
          <w:sz w:val="24"/>
        </w:rPr>
        <w:t>cries</w:t>
      </w:r>
    </w:p>
    <w:p>
      <w:pPr>
        <w:pStyle w:val="9"/>
        <w:numPr>
          <w:ilvl w:val="0"/>
          <w:numId w:val="6"/>
        </w:numPr>
        <w:tabs>
          <w:tab w:val="left" w:pos="1053"/>
          <w:tab w:val="left" w:pos="7191"/>
        </w:tabs>
        <w:spacing w:before="81" w:after="0" w:line="312" w:lineRule="auto"/>
        <w:ind w:left="280" w:right="1696" w:firstLine="480"/>
        <w:jc w:val="left"/>
        <w:rPr>
          <w:sz w:val="24"/>
        </w:rPr>
      </w:pPr>
      <w:r>
        <w:rPr>
          <w:color w:val="000007"/>
          <w:sz w:val="24"/>
        </w:rPr>
        <w:t>French parents feel guilty spending time away from their kids. 15.The writer may agree with the following statements</w:t>
      </w:r>
      <w:r>
        <w:rPr>
          <w:color w:val="000007"/>
          <w:spacing w:val="-20"/>
          <w:sz w:val="24"/>
        </w:rPr>
        <w:t xml:space="preserve"> </w:t>
      </w:r>
      <w:r>
        <w:rPr>
          <w:color w:val="000007"/>
          <w:sz w:val="24"/>
        </w:rPr>
        <w:t>except</w:t>
      </w:r>
      <w:r>
        <w:rPr>
          <w:color w:val="000007"/>
          <w:sz w:val="24"/>
          <w:u w:val="single" w:color="000007"/>
        </w:rPr>
        <w:t xml:space="preserve"> </w:t>
      </w:r>
      <w:r>
        <w:rPr>
          <w:color w:val="000007"/>
          <w:sz w:val="24"/>
          <w:u w:val="single" w:color="000007"/>
        </w:rPr>
        <w:tab/>
      </w:r>
    </w:p>
    <w:p>
      <w:pPr>
        <w:pStyle w:val="9"/>
        <w:numPr>
          <w:ilvl w:val="0"/>
          <w:numId w:val="7"/>
        </w:numPr>
        <w:tabs>
          <w:tab w:val="left" w:pos="1053"/>
        </w:tabs>
        <w:spacing w:before="0" w:after="0" w:line="240" w:lineRule="auto"/>
        <w:ind w:left="1052" w:right="0" w:hanging="293"/>
        <w:jc w:val="left"/>
        <w:rPr>
          <w:sz w:val="24"/>
        </w:rPr>
      </w:pPr>
      <w:r>
        <w:rPr>
          <w:color w:val="000007"/>
          <w:sz w:val="24"/>
        </w:rPr>
        <w:t>French moms have more free</w:t>
      </w:r>
      <w:r>
        <w:rPr>
          <w:color w:val="000007"/>
          <w:spacing w:val="-1"/>
          <w:sz w:val="24"/>
        </w:rPr>
        <w:t xml:space="preserve"> </w:t>
      </w:r>
      <w:r>
        <w:rPr>
          <w:color w:val="000007"/>
          <w:sz w:val="24"/>
        </w:rPr>
        <w:t>time.</w:t>
      </w:r>
    </w:p>
    <w:p>
      <w:pPr>
        <w:pStyle w:val="9"/>
        <w:numPr>
          <w:ilvl w:val="0"/>
          <w:numId w:val="7"/>
        </w:numPr>
        <w:tabs>
          <w:tab w:val="left" w:pos="1041"/>
        </w:tabs>
        <w:spacing w:before="84" w:after="0" w:line="240" w:lineRule="auto"/>
        <w:ind w:left="1040" w:right="0" w:hanging="281"/>
        <w:jc w:val="left"/>
        <w:rPr>
          <w:sz w:val="24"/>
        </w:rPr>
      </w:pPr>
      <w:r>
        <w:rPr>
          <w:color w:val="000007"/>
          <w:sz w:val="24"/>
        </w:rPr>
        <w:t>French way of parenting is</w:t>
      </w:r>
      <w:r>
        <w:rPr>
          <w:color w:val="000007"/>
          <w:spacing w:val="-8"/>
          <w:sz w:val="24"/>
        </w:rPr>
        <w:t xml:space="preserve"> </w:t>
      </w:r>
      <w:r>
        <w:rPr>
          <w:color w:val="000007"/>
          <w:sz w:val="24"/>
        </w:rPr>
        <w:t>better.</w:t>
      </w:r>
    </w:p>
    <w:p>
      <w:pPr>
        <w:pStyle w:val="9"/>
        <w:numPr>
          <w:ilvl w:val="0"/>
          <w:numId w:val="7"/>
        </w:numPr>
        <w:tabs>
          <w:tab w:val="left" w:pos="1041"/>
        </w:tabs>
        <w:spacing w:before="82" w:after="0" w:line="240" w:lineRule="auto"/>
        <w:ind w:left="1040" w:right="0" w:hanging="281"/>
        <w:jc w:val="left"/>
        <w:rPr>
          <w:sz w:val="24"/>
        </w:rPr>
      </w:pPr>
      <w:r>
        <w:rPr>
          <w:color w:val="000007"/>
          <w:sz w:val="24"/>
        </w:rPr>
        <w:t>American kids are easily</w:t>
      </w:r>
      <w:r>
        <w:rPr>
          <w:color w:val="000007"/>
          <w:spacing w:val="-2"/>
          <w:sz w:val="24"/>
        </w:rPr>
        <w:t xml:space="preserve"> </w:t>
      </w:r>
      <w:r>
        <w:rPr>
          <w:color w:val="000007"/>
          <w:sz w:val="24"/>
        </w:rPr>
        <w:t>frustrated.</w:t>
      </w:r>
    </w:p>
    <w:p>
      <w:pPr>
        <w:pStyle w:val="9"/>
        <w:numPr>
          <w:ilvl w:val="0"/>
          <w:numId w:val="7"/>
        </w:numPr>
        <w:tabs>
          <w:tab w:val="left" w:pos="1053"/>
        </w:tabs>
        <w:spacing w:before="84" w:after="0" w:line="240" w:lineRule="auto"/>
        <w:ind w:left="1052" w:right="0" w:hanging="293"/>
        <w:jc w:val="left"/>
        <w:rPr>
          <w:sz w:val="24"/>
        </w:rPr>
      </w:pPr>
      <w:r>
        <w:rPr>
          <w:color w:val="000007"/>
          <w:sz w:val="24"/>
        </w:rPr>
        <w:t>American kids are more</w:t>
      </w:r>
      <w:r>
        <w:rPr>
          <w:color w:val="000007"/>
          <w:spacing w:val="-3"/>
          <w:sz w:val="24"/>
        </w:rPr>
        <w:t xml:space="preserve"> </w:t>
      </w:r>
      <w:r>
        <w:rPr>
          <w:color w:val="000007"/>
          <w:sz w:val="24"/>
        </w:rPr>
        <w:t>independent.</w:t>
      </w:r>
    </w:p>
    <w:p>
      <w:pPr>
        <w:pStyle w:val="5"/>
        <w:spacing w:before="4"/>
        <w:ind w:left="0"/>
        <w:rPr>
          <w:sz w:val="38"/>
        </w:rPr>
      </w:pPr>
    </w:p>
    <w:p>
      <w:pPr>
        <w:pStyle w:val="4"/>
        <w:spacing w:before="1"/>
        <w:jc w:val="left"/>
      </w:pPr>
      <w:r>
        <w:rPr>
          <w:color w:val="000007"/>
        </w:rPr>
        <w:t>Passage Four</w:t>
      </w:r>
    </w:p>
    <w:p>
      <w:pPr>
        <w:spacing w:after="0"/>
        <w:jc w:val="left"/>
        <w:sectPr>
          <w:pgSz w:w="11910" w:h="16840"/>
          <w:pgMar w:top="1520" w:right="1500" w:bottom="1180" w:left="1520" w:header="1215" w:footer="984" w:gutter="0"/>
        </w:sectPr>
      </w:pPr>
    </w:p>
    <w:p>
      <w:pPr>
        <w:pStyle w:val="5"/>
        <w:spacing w:line="22" w:lineRule="exact"/>
        <w:ind w:left="89"/>
        <w:rPr>
          <w:sz w:val="2"/>
        </w:rPr>
      </w:pPr>
      <w:r>
        <w:rPr>
          <w:sz w:val="2"/>
        </w:rPr>
        <w:pict>
          <v:group id="_x0000_s1045" o:spid="_x0000_s1045" o:spt="203" style="height:1.1pt;width:434.5pt;" coordsize="8690,22">
            <o:lock v:ext="edit"/>
            <v:line id="_x0000_s1046" o:spid="_x0000_s1046" o:spt="20" style="position:absolute;left:0;top:11;height:0;width:8690;" stroked="t" coordsize="21600,21600">
              <v:path arrowok="t"/>
              <v:fill focussize="0,0"/>
              <v:stroke weight="1.08pt" color="#000000"/>
              <v:imagedata o:title=""/>
              <o:lock v:ext="edit"/>
            </v:line>
            <w10:wrap type="none"/>
            <w10:anchorlock/>
          </v:group>
        </w:pict>
      </w:r>
    </w:p>
    <w:p>
      <w:pPr>
        <w:spacing w:before="121"/>
        <w:ind w:left="280" w:right="0" w:firstLine="0"/>
        <w:jc w:val="both"/>
        <w:rPr>
          <w:b/>
          <w:sz w:val="24"/>
        </w:rPr>
      </w:pPr>
      <w:r>
        <w:rPr>
          <w:b/>
          <w:color w:val="000007"/>
          <w:sz w:val="24"/>
        </w:rPr>
        <w:t>Questions 16 to 20 are based on the following passage:</w:t>
      </w:r>
    </w:p>
    <w:p>
      <w:pPr>
        <w:pStyle w:val="5"/>
        <w:spacing w:before="81" w:line="312" w:lineRule="auto"/>
        <w:ind w:right="240" w:firstLine="480"/>
        <w:jc w:val="both"/>
      </w:pPr>
      <w:r>
        <w:rPr>
          <w:color w:val="000007"/>
        </w:rPr>
        <w:t>The U.S. Travel Association confirmed in a survey what many frustrated fliers already know:The No.1airport headache is passengers who pull too many carry-on bags through security and onto</w:t>
      </w:r>
      <w:r>
        <w:rPr>
          <w:color w:val="000007"/>
          <w:spacing w:val="-2"/>
        </w:rPr>
        <w:t xml:space="preserve"> </w:t>
      </w:r>
      <w:r>
        <w:rPr>
          <w:color w:val="000007"/>
        </w:rPr>
        <w:t>flight.</w:t>
      </w:r>
    </w:p>
    <w:p>
      <w:pPr>
        <w:pStyle w:val="5"/>
        <w:spacing w:line="312" w:lineRule="auto"/>
        <w:ind w:right="245" w:firstLine="480"/>
        <w:jc w:val="both"/>
      </w:pPr>
      <w:r>
        <w:rPr>
          <w:color w:val="000007"/>
        </w:rPr>
        <w:t xml:space="preserve">That number has skyrocketed in recent years---86 million more bags  </w:t>
      </w:r>
      <w:r>
        <w:rPr>
          <w:color w:val="000007"/>
          <w:spacing w:val="-4"/>
        </w:rPr>
        <w:t>were</w:t>
      </w:r>
      <w:r>
        <w:rPr>
          <w:color w:val="000007"/>
          <w:spacing w:val="52"/>
        </w:rPr>
        <w:t xml:space="preserve"> </w:t>
      </w:r>
      <w:r>
        <w:rPr>
          <w:color w:val="000007"/>
        </w:rPr>
        <w:t xml:space="preserve">carried on in the year than during the same period two years earlier,  </w:t>
      </w:r>
      <w:r>
        <w:rPr>
          <w:color w:val="000007"/>
          <w:spacing w:val="-4"/>
        </w:rPr>
        <w:t>the</w:t>
      </w:r>
      <w:r>
        <w:rPr>
          <w:color w:val="000007"/>
          <w:spacing w:val="52"/>
        </w:rPr>
        <w:t xml:space="preserve"> </w:t>
      </w:r>
      <w:r>
        <w:rPr>
          <w:color w:val="000007"/>
        </w:rPr>
        <w:t>Transportation Security Administration</w:t>
      </w:r>
      <w:r>
        <w:rPr>
          <w:color w:val="000007"/>
          <w:spacing w:val="-5"/>
        </w:rPr>
        <w:t xml:space="preserve"> </w:t>
      </w:r>
      <w:r>
        <w:rPr>
          <w:color w:val="000007"/>
        </w:rPr>
        <w:t>estimated.</w:t>
      </w:r>
    </w:p>
    <w:p>
      <w:pPr>
        <w:pStyle w:val="5"/>
        <w:spacing w:before="1" w:line="295" w:lineRule="auto"/>
        <w:ind w:right="238" w:firstLine="480"/>
        <w:jc w:val="both"/>
      </w:pPr>
      <w:r>
        <w:rPr>
          <w:color w:val="000007"/>
        </w:rPr>
        <w:t>The reason for the carry-on jump is no mystery:All the major domestic airlines now charge to check</w:t>
      </w:r>
      <w:r>
        <w:rPr>
          <w:rFonts w:hint="eastAsia" w:ascii="PMingLiU" w:eastAsia="PMingLiU"/>
          <w:color w:val="000007"/>
        </w:rPr>
        <w:t>（托运）</w:t>
      </w:r>
      <w:r>
        <w:rPr>
          <w:color w:val="000007"/>
        </w:rPr>
        <w:t>even one bag, generally $25. To save money and time at the baggage claim, passengers carry as much as they can on board, with predictable consequences.</w:t>
      </w:r>
    </w:p>
    <w:p>
      <w:pPr>
        <w:pStyle w:val="5"/>
        <w:spacing w:before="8" w:line="312" w:lineRule="auto"/>
        <w:ind w:right="234" w:firstLine="480"/>
        <w:jc w:val="both"/>
      </w:pPr>
      <w:r>
        <w:rPr>
          <w:color w:val="000007"/>
        </w:rPr>
        <w:t>At the security checkpoints, these millions of extra bags, many of them densely packed, means longer lines.Once pass security, the fun continues at boarding.On a typical flight, there is a fierce fight for scarce overhead bin space, extending the boarding process.Bags that are stuffed under seats make passengers even more uncomfortable.</w:t>
      </w:r>
    </w:p>
    <w:p>
      <w:pPr>
        <w:pStyle w:val="5"/>
        <w:spacing w:line="312" w:lineRule="auto"/>
        <w:ind w:right="241" w:firstLine="480"/>
        <w:jc w:val="both"/>
      </w:pPr>
      <w:r>
        <w:rPr>
          <w:color w:val="000007"/>
        </w:rPr>
        <w:t>There has got to be a better way.In fact, there is.Here's what a more sensible system would look like:</w:t>
      </w:r>
    </w:p>
    <w:p>
      <w:pPr>
        <w:pStyle w:val="5"/>
        <w:spacing w:line="292" w:lineRule="auto"/>
        <w:ind w:right="231" w:firstLine="480"/>
        <w:jc w:val="both"/>
      </w:pPr>
      <w:r>
        <w:rPr>
          <w:color w:val="000007"/>
        </w:rPr>
        <w:t xml:space="preserve">No fee for the first piece of checked luggage.It would be better if airlines simply raised fares </w:t>
      </w:r>
      <w:r>
        <w:rPr>
          <w:rFonts w:hint="eastAsia" w:ascii="PMingLiU" w:eastAsia="PMingLiU"/>
          <w:color w:val="000007"/>
        </w:rPr>
        <w:t xml:space="preserve">（ 机 票 ） </w:t>
      </w:r>
      <w:r>
        <w:rPr>
          <w:color w:val="000007"/>
        </w:rPr>
        <w:t>instead of fees.Limit the carry-on size and charge for large carry-ons.Use</w:t>
      </w:r>
      <w:r>
        <w:rPr>
          <w:color w:val="000007"/>
          <w:spacing w:val="5"/>
        </w:rPr>
        <w:t xml:space="preserve"> </w:t>
      </w:r>
      <w:r>
        <w:rPr>
          <w:color w:val="000007"/>
          <w:spacing w:val="-8"/>
        </w:rPr>
        <w:t>templates</w:t>
      </w:r>
      <w:r>
        <w:rPr>
          <w:rFonts w:hint="eastAsia" w:ascii="PMingLiU" w:eastAsia="PMingLiU"/>
          <w:color w:val="000007"/>
          <w:spacing w:val="-8"/>
        </w:rPr>
        <w:t>（</w:t>
      </w:r>
      <w:r>
        <w:rPr>
          <w:rFonts w:hint="eastAsia" w:ascii="PMingLiU" w:eastAsia="PMingLiU"/>
          <w:color w:val="000007"/>
          <w:spacing w:val="2"/>
        </w:rPr>
        <w:t>标尺</w:t>
      </w:r>
      <w:r>
        <w:rPr>
          <w:rFonts w:hint="eastAsia" w:ascii="PMingLiU" w:eastAsia="PMingLiU"/>
          <w:color w:val="000007"/>
          <w:spacing w:val="-16"/>
        </w:rPr>
        <w:t>）</w:t>
      </w:r>
      <w:r>
        <w:rPr>
          <w:color w:val="000007"/>
          <w:spacing w:val="-16"/>
        </w:rPr>
        <w:t>at</w:t>
      </w:r>
      <w:r>
        <w:rPr>
          <w:color w:val="000007"/>
          <w:spacing w:val="-19"/>
        </w:rPr>
        <w:t xml:space="preserve"> </w:t>
      </w:r>
      <w:r>
        <w:rPr>
          <w:color w:val="000007"/>
        </w:rPr>
        <w:t>the</w:t>
      </w:r>
      <w:r>
        <w:rPr>
          <w:color w:val="000007"/>
          <w:spacing w:val="4"/>
        </w:rPr>
        <w:t xml:space="preserve"> </w:t>
      </w:r>
      <w:r>
        <w:rPr>
          <w:color w:val="000007"/>
        </w:rPr>
        <w:t>security</w:t>
      </w:r>
      <w:r>
        <w:rPr>
          <w:color w:val="000007"/>
          <w:spacing w:val="6"/>
        </w:rPr>
        <w:t xml:space="preserve"> </w:t>
      </w:r>
      <w:r>
        <w:rPr>
          <w:color w:val="000007"/>
        </w:rPr>
        <w:t>checkpoints</w:t>
      </w:r>
      <w:r>
        <w:rPr>
          <w:color w:val="000007"/>
          <w:spacing w:val="6"/>
        </w:rPr>
        <w:t xml:space="preserve"> </w:t>
      </w:r>
      <w:r>
        <w:rPr>
          <w:color w:val="000007"/>
        </w:rPr>
        <w:t>to</w:t>
      </w:r>
      <w:r>
        <w:rPr>
          <w:color w:val="000007"/>
          <w:spacing w:val="3"/>
        </w:rPr>
        <w:t xml:space="preserve"> </w:t>
      </w:r>
      <w:r>
        <w:rPr>
          <w:color w:val="000007"/>
        </w:rPr>
        <w:t>cut</w:t>
      </w:r>
      <w:r>
        <w:rPr>
          <w:color w:val="000007"/>
          <w:spacing w:val="6"/>
        </w:rPr>
        <w:t xml:space="preserve"> </w:t>
      </w:r>
      <w:r>
        <w:rPr>
          <w:color w:val="000007"/>
        </w:rPr>
        <w:t>off</w:t>
      </w:r>
      <w:r>
        <w:rPr>
          <w:color w:val="000007"/>
          <w:spacing w:val="6"/>
        </w:rPr>
        <w:t xml:space="preserve"> </w:t>
      </w:r>
      <w:r>
        <w:rPr>
          <w:color w:val="000007"/>
        </w:rPr>
        <w:t>the</w:t>
      </w:r>
      <w:r>
        <w:rPr>
          <w:color w:val="000007"/>
          <w:spacing w:val="5"/>
        </w:rPr>
        <w:t xml:space="preserve"> </w:t>
      </w:r>
      <w:r>
        <w:rPr>
          <w:color w:val="000007"/>
        </w:rPr>
        <w:t>monster</w:t>
      </w:r>
      <w:r>
        <w:rPr>
          <w:color w:val="000007"/>
          <w:spacing w:val="7"/>
        </w:rPr>
        <w:t xml:space="preserve"> </w:t>
      </w:r>
      <w:r>
        <w:rPr>
          <w:color w:val="000007"/>
        </w:rPr>
        <w:t xml:space="preserve">bags that now often escape airlines staffs'notice until they're right at the door of the plane.Tax the airlines'income from fees the same way that fares are taxed.Currently, the fees are tax free, encouraging airlines to generate income through fees rather </w:t>
      </w:r>
      <w:r>
        <w:rPr>
          <w:color w:val="000007"/>
          <w:spacing w:val="-3"/>
        </w:rPr>
        <w:t xml:space="preserve">than </w:t>
      </w:r>
      <w:r>
        <w:rPr>
          <w:color w:val="000007"/>
        </w:rPr>
        <w:t>fare</w:t>
      </w:r>
      <w:r>
        <w:rPr>
          <w:color w:val="000007"/>
          <w:spacing w:val="-1"/>
        </w:rPr>
        <w:t xml:space="preserve"> </w:t>
      </w:r>
      <w:r>
        <w:rPr>
          <w:color w:val="000007"/>
        </w:rPr>
        <w:t>increases.</w:t>
      </w:r>
    </w:p>
    <w:p>
      <w:pPr>
        <w:pStyle w:val="5"/>
        <w:spacing w:before="20" w:line="312" w:lineRule="auto"/>
        <w:ind w:right="227" w:firstLine="480"/>
        <w:jc w:val="both"/>
      </w:pPr>
      <w:r>
        <w:rPr>
          <w:color w:val="000007"/>
        </w:rPr>
        <w:t>We're sympathetic to the airline industry's need to make money, but the baggage fees---previously intended to offset rising fuel costs---have become an interrupt that slows down the security check, offloads costs onto fliers and makes the boarding process even more unpleasant than it already is.</w:t>
      </w:r>
    </w:p>
    <w:p>
      <w:pPr>
        <w:pStyle w:val="9"/>
        <w:numPr>
          <w:ilvl w:val="0"/>
          <w:numId w:val="8"/>
        </w:numPr>
        <w:tabs>
          <w:tab w:val="left" w:pos="640"/>
        </w:tabs>
        <w:spacing w:before="0" w:after="0" w:line="240" w:lineRule="auto"/>
        <w:ind w:left="640" w:right="0" w:hanging="360"/>
        <w:jc w:val="both"/>
        <w:rPr>
          <w:sz w:val="24"/>
        </w:rPr>
      </w:pPr>
      <w:r>
        <w:rPr>
          <w:color w:val="000007"/>
          <w:sz w:val="24"/>
        </w:rPr>
        <w:t>What makes the air travelers most frustrated at the</w:t>
      </w:r>
      <w:r>
        <w:rPr>
          <w:color w:val="000007"/>
          <w:spacing w:val="-7"/>
          <w:sz w:val="24"/>
        </w:rPr>
        <w:t xml:space="preserve"> </w:t>
      </w:r>
      <w:r>
        <w:rPr>
          <w:color w:val="000007"/>
          <w:sz w:val="24"/>
        </w:rPr>
        <w:t>airport?</w:t>
      </w:r>
    </w:p>
    <w:p>
      <w:pPr>
        <w:pStyle w:val="9"/>
        <w:numPr>
          <w:ilvl w:val="1"/>
          <w:numId w:val="8"/>
        </w:numPr>
        <w:tabs>
          <w:tab w:val="left" w:pos="1053"/>
        </w:tabs>
        <w:spacing w:before="81" w:after="0" w:line="240" w:lineRule="auto"/>
        <w:ind w:left="1052" w:right="0" w:hanging="293"/>
        <w:jc w:val="left"/>
        <w:rPr>
          <w:sz w:val="24"/>
        </w:rPr>
      </w:pPr>
      <w:r>
        <w:rPr>
          <w:color w:val="000007"/>
          <w:sz w:val="24"/>
        </w:rPr>
        <w:t>The limited overhead bin space for</w:t>
      </w:r>
      <w:r>
        <w:rPr>
          <w:color w:val="000007"/>
          <w:spacing w:val="-3"/>
          <w:sz w:val="24"/>
        </w:rPr>
        <w:t xml:space="preserve"> </w:t>
      </w:r>
      <w:r>
        <w:rPr>
          <w:color w:val="000007"/>
          <w:sz w:val="24"/>
        </w:rPr>
        <w:t>bags.</w:t>
      </w:r>
    </w:p>
    <w:p>
      <w:pPr>
        <w:pStyle w:val="9"/>
        <w:numPr>
          <w:ilvl w:val="1"/>
          <w:numId w:val="8"/>
        </w:numPr>
        <w:tabs>
          <w:tab w:val="left" w:pos="1041"/>
        </w:tabs>
        <w:spacing w:before="84" w:after="0" w:line="240" w:lineRule="auto"/>
        <w:ind w:left="1040" w:right="0" w:hanging="281"/>
        <w:jc w:val="left"/>
        <w:rPr>
          <w:sz w:val="24"/>
        </w:rPr>
      </w:pPr>
      <w:r>
        <w:rPr>
          <w:color w:val="000007"/>
          <w:sz w:val="24"/>
        </w:rPr>
        <w:t>The number of bags they carry</w:t>
      </w:r>
      <w:r>
        <w:rPr>
          <w:color w:val="000007"/>
          <w:spacing w:val="-4"/>
          <w:sz w:val="24"/>
        </w:rPr>
        <w:t xml:space="preserve"> </w:t>
      </w:r>
      <w:r>
        <w:rPr>
          <w:color w:val="000007"/>
          <w:sz w:val="24"/>
        </w:rPr>
        <w:t>onboard.</w:t>
      </w:r>
    </w:p>
    <w:p>
      <w:pPr>
        <w:pStyle w:val="9"/>
        <w:numPr>
          <w:ilvl w:val="1"/>
          <w:numId w:val="8"/>
        </w:numPr>
        <w:tabs>
          <w:tab w:val="left" w:pos="1041"/>
        </w:tabs>
        <w:spacing w:before="82" w:after="0" w:line="240" w:lineRule="auto"/>
        <w:ind w:left="1040" w:right="0" w:hanging="281"/>
        <w:jc w:val="left"/>
        <w:rPr>
          <w:sz w:val="24"/>
        </w:rPr>
      </w:pPr>
      <w:r>
        <w:rPr>
          <w:color w:val="000007"/>
          <w:sz w:val="24"/>
        </w:rPr>
        <w:t>The long line at the baggage</w:t>
      </w:r>
      <w:r>
        <w:rPr>
          <w:color w:val="000007"/>
          <w:spacing w:val="-7"/>
          <w:sz w:val="24"/>
        </w:rPr>
        <w:t xml:space="preserve"> </w:t>
      </w:r>
      <w:r>
        <w:rPr>
          <w:color w:val="000007"/>
          <w:sz w:val="24"/>
        </w:rPr>
        <w:t>claim.</w:t>
      </w:r>
    </w:p>
    <w:p>
      <w:pPr>
        <w:pStyle w:val="9"/>
        <w:numPr>
          <w:ilvl w:val="1"/>
          <w:numId w:val="8"/>
        </w:numPr>
        <w:tabs>
          <w:tab w:val="left" w:pos="1053"/>
        </w:tabs>
        <w:spacing w:before="84" w:after="0" w:line="240" w:lineRule="auto"/>
        <w:ind w:left="1052" w:right="0" w:hanging="293"/>
        <w:jc w:val="left"/>
        <w:rPr>
          <w:sz w:val="24"/>
        </w:rPr>
      </w:pPr>
      <w:r>
        <w:rPr>
          <w:color w:val="000007"/>
          <w:sz w:val="24"/>
        </w:rPr>
        <w:t>The extra fee they have to pay for</w:t>
      </w:r>
      <w:r>
        <w:rPr>
          <w:color w:val="000007"/>
          <w:spacing w:val="-7"/>
          <w:sz w:val="24"/>
        </w:rPr>
        <w:t xml:space="preserve"> </w:t>
      </w:r>
      <w:r>
        <w:rPr>
          <w:color w:val="000007"/>
          <w:sz w:val="24"/>
        </w:rPr>
        <w:t>carry-ons.</w:t>
      </w:r>
    </w:p>
    <w:p>
      <w:pPr>
        <w:pStyle w:val="9"/>
        <w:numPr>
          <w:ilvl w:val="0"/>
          <w:numId w:val="8"/>
        </w:numPr>
        <w:tabs>
          <w:tab w:val="left" w:pos="580"/>
        </w:tabs>
        <w:spacing w:before="82" w:after="0" w:line="240" w:lineRule="auto"/>
        <w:ind w:left="580" w:right="0" w:hanging="300"/>
        <w:jc w:val="left"/>
        <w:rPr>
          <w:sz w:val="24"/>
        </w:rPr>
      </w:pPr>
      <w:r>
        <w:rPr>
          <w:color w:val="000007"/>
          <w:sz w:val="24"/>
        </w:rPr>
        <w:t>What is the main cause of increasing number of</w:t>
      </w:r>
      <w:r>
        <w:rPr>
          <w:color w:val="000007"/>
          <w:spacing w:val="-8"/>
          <w:sz w:val="24"/>
        </w:rPr>
        <w:t xml:space="preserve"> </w:t>
      </w:r>
      <w:r>
        <w:rPr>
          <w:color w:val="000007"/>
          <w:sz w:val="24"/>
        </w:rPr>
        <w:t>carry-ons?</w:t>
      </w:r>
    </w:p>
    <w:p>
      <w:pPr>
        <w:pStyle w:val="9"/>
        <w:numPr>
          <w:ilvl w:val="1"/>
          <w:numId w:val="8"/>
        </w:numPr>
        <w:tabs>
          <w:tab w:val="left" w:pos="1053"/>
        </w:tabs>
        <w:spacing w:before="84" w:after="0" w:line="240" w:lineRule="auto"/>
        <w:ind w:left="1052" w:right="0" w:hanging="293"/>
        <w:jc w:val="left"/>
        <w:rPr>
          <w:sz w:val="24"/>
        </w:rPr>
      </w:pPr>
      <w:r>
        <w:rPr>
          <w:color w:val="000007"/>
          <w:sz w:val="24"/>
        </w:rPr>
        <w:t>The fee for the first piece of checked</w:t>
      </w:r>
      <w:r>
        <w:rPr>
          <w:color w:val="000007"/>
          <w:spacing w:val="-5"/>
          <w:sz w:val="24"/>
        </w:rPr>
        <w:t xml:space="preserve"> </w:t>
      </w:r>
      <w:r>
        <w:rPr>
          <w:color w:val="000007"/>
          <w:sz w:val="24"/>
        </w:rPr>
        <w:t>baggage.</w:t>
      </w:r>
    </w:p>
    <w:p>
      <w:pPr>
        <w:pStyle w:val="9"/>
        <w:numPr>
          <w:ilvl w:val="1"/>
          <w:numId w:val="8"/>
        </w:numPr>
        <w:tabs>
          <w:tab w:val="left" w:pos="1041"/>
        </w:tabs>
        <w:spacing w:before="81" w:after="0" w:line="240" w:lineRule="auto"/>
        <w:ind w:left="1040" w:right="0" w:hanging="281"/>
        <w:jc w:val="left"/>
        <w:rPr>
          <w:sz w:val="24"/>
        </w:rPr>
      </w:pPr>
      <w:r>
        <w:rPr>
          <w:color w:val="000007"/>
          <w:sz w:val="24"/>
        </w:rPr>
        <w:t>The tax placed on the fees on the</w:t>
      </w:r>
      <w:r>
        <w:rPr>
          <w:color w:val="000007"/>
          <w:spacing w:val="-7"/>
          <w:sz w:val="24"/>
        </w:rPr>
        <w:t xml:space="preserve"> </w:t>
      </w:r>
      <w:r>
        <w:rPr>
          <w:color w:val="000007"/>
          <w:sz w:val="24"/>
        </w:rPr>
        <w:t>carry-ons.</w:t>
      </w:r>
    </w:p>
    <w:p>
      <w:pPr>
        <w:pStyle w:val="9"/>
        <w:numPr>
          <w:ilvl w:val="1"/>
          <w:numId w:val="8"/>
        </w:numPr>
        <w:tabs>
          <w:tab w:val="left" w:pos="1041"/>
        </w:tabs>
        <w:spacing w:before="84" w:after="0" w:line="240" w:lineRule="auto"/>
        <w:ind w:left="1040" w:right="0" w:hanging="281"/>
        <w:jc w:val="left"/>
        <w:rPr>
          <w:sz w:val="24"/>
        </w:rPr>
      </w:pPr>
      <w:r>
        <w:rPr>
          <w:color w:val="000007"/>
          <w:sz w:val="24"/>
        </w:rPr>
        <w:t>A bitter fight for the overhead bin</w:t>
      </w:r>
      <w:r>
        <w:rPr>
          <w:color w:val="000007"/>
          <w:spacing w:val="-6"/>
          <w:sz w:val="24"/>
        </w:rPr>
        <w:t xml:space="preserve"> </w:t>
      </w:r>
      <w:r>
        <w:rPr>
          <w:color w:val="000007"/>
          <w:sz w:val="24"/>
        </w:rPr>
        <w:t>space.</w:t>
      </w:r>
    </w:p>
    <w:p>
      <w:pPr>
        <w:spacing w:after="0" w:line="240" w:lineRule="auto"/>
        <w:jc w:val="left"/>
        <w:rPr>
          <w:sz w:val="24"/>
        </w:rPr>
        <w:sectPr>
          <w:pgSz w:w="11910" w:h="16840"/>
          <w:pgMar w:top="1520" w:right="1500" w:bottom="1180" w:left="1520" w:header="1215" w:footer="984" w:gutter="0"/>
        </w:sectPr>
      </w:pPr>
    </w:p>
    <w:p>
      <w:pPr>
        <w:pStyle w:val="5"/>
        <w:spacing w:line="22" w:lineRule="exact"/>
        <w:ind w:left="89"/>
        <w:rPr>
          <w:sz w:val="2"/>
        </w:rPr>
      </w:pPr>
      <w:r>
        <w:rPr>
          <w:sz w:val="2"/>
        </w:rPr>
        <w:pict>
          <v:group id="_x0000_s1048" o:spid="_x0000_s1048" o:spt="203" style="height:1.1pt;width:434.5pt;" coordsize="8690,22">
            <o:lock v:ext="edit"/>
            <v:line id="_x0000_s1049" o:spid="_x0000_s1049" o:spt="20" style="position:absolute;left:0;top:11;height:0;width:8690;" stroked="t" coordsize="21600,21600">
              <v:path arrowok="t"/>
              <v:fill focussize="0,0"/>
              <v:stroke weight="1.08pt" color="#000000"/>
              <v:imagedata o:title=""/>
              <o:lock v:ext="edit"/>
            </v:line>
            <w10:wrap type="none"/>
            <w10:anchorlock/>
          </v:group>
        </w:pict>
      </w:r>
    </w:p>
    <w:p>
      <w:pPr>
        <w:pStyle w:val="9"/>
        <w:numPr>
          <w:ilvl w:val="1"/>
          <w:numId w:val="8"/>
        </w:numPr>
        <w:tabs>
          <w:tab w:val="left" w:pos="1053"/>
        </w:tabs>
        <w:spacing w:before="121" w:after="0" w:line="240" w:lineRule="auto"/>
        <w:ind w:left="1052" w:right="0" w:hanging="293"/>
        <w:jc w:val="left"/>
        <w:rPr>
          <w:sz w:val="24"/>
        </w:rPr>
      </w:pPr>
      <w:bookmarkStart w:id="8" w:name="FormatⅡ（共5小题，每小题2分，共10分）"/>
      <w:bookmarkEnd w:id="8"/>
      <w:bookmarkStart w:id="9" w:name="FormatⅡ（共5小题，每小题2分，共10分）"/>
      <w:bookmarkEnd w:id="9"/>
      <w:r>
        <w:rPr>
          <w:color w:val="000007"/>
          <w:sz w:val="24"/>
        </w:rPr>
        <w:t>The complicated boarding</w:t>
      </w:r>
      <w:r>
        <w:rPr>
          <w:color w:val="000007"/>
          <w:spacing w:val="-1"/>
          <w:sz w:val="24"/>
        </w:rPr>
        <w:t xml:space="preserve"> </w:t>
      </w:r>
      <w:r>
        <w:rPr>
          <w:color w:val="000007"/>
          <w:sz w:val="24"/>
        </w:rPr>
        <w:t>process.</w:t>
      </w:r>
    </w:p>
    <w:p>
      <w:pPr>
        <w:pStyle w:val="9"/>
        <w:numPr>
          <w:ilvl w:val="0"/>
          <w:numId w:val="8"/>
        </w:numPr>
        <w:tabs>
          <w:tab w:val="left" w:pos="580"/>
        </w:tabs>
        <w:spacing w:before="81" w:after="0" w:line="240" w:lineRule="auto"/>
        <w:ind w:left="580" w:right="0" w:hanging="300"/>
        <w:jc w:val="left"/>
        <w:rPr>
          <w:sz w:val="24"/>
        </w:rPr>
      </w:pPr>
      <w:r>
        <w:rPr>
          <w:color w:val="000007"/>
          <w:sz w:val="24"/>
        </w:rPr>
        <w:t>What does the author mean by saying "the fun continues at</w:t>
      </w:r>
      <w:r>
        <w:rPr>
          <w:color w:val="000007"/>
          <w:spacing w:val="-4"/>
          <w:sz w:val="24"/>
        </w:rPr>
        <w:t xml:space="preserve"> </w:t>
      </w:r>
      <w:r>
        <w:rPr>
          <w:color w:val="000007"/>
          <w:sz w:val="24"/>
        </w:rPr>
        <w:t>boarding"?</w:t>
      </w:r>
    </w:p>
    <w:p>
      <w:pPr>
        <w:pStyle w:val="9"/>
        <w:numPr>
          <w:ilvl w:val="1"/>
          <w:numId w:val="8"/>
        </w:numPr>
        <w:tabs>
          <w:tab w:val="left" w:pos="1053"/>
        </w:tabs>
        <w:spacing w:before="80" w:after="0" w:line="240" w:lineRule="auto"/>
        <w:ind w:left="1052" w:right="0" w:hanging="293"/>
        <w:jc w:val="left"/>
        <w:rPr>
          <w:sz w:val="24"/>
        </w:rPr>
      </w:pPr>
      <w:r>
        <w:rPr>
          <w:color w:val="000007"/>
          <w:sz w:val="24"/>
        </w:rPr>
        <w:t>It's a great pleasure traveling by</w:t>
      </w:r>
      <w:r>
        <w:rPr>
          <w:color w:val="000007"/>
          <w:spacing w:val="-2"/>
          <w:sz w:val="24"/>
        </w:rPr>
        <w:t xml:space="preserve"> </w:t>
      </w:r>
      <w:r>
        <w:rPr>
          <w:color w:val="000007"/>
          <w:sz w:val="24"/>
        </w:rPr>
        <w:t>air.</w:t>
      </w:r>
    </w:p>
    <w:p>
      <w:pPr>
        <w:pStyle w:val="9"/>
        <w:numPr>
          <w:ilvl w:val="1"/>
          <w:numId w:val="8"/>
        </w:numPr>
        <w:tabs>
          <w:tab w:val="left" w:pos="1041"/>
        </w:tabs>
        <w:spacing w:before="84" w:after="0" w:line="240" w:lineRule="auto"/>
        <w:ind w:left="1040" w:right="0" w:hanging="281"/>
        <w:jc w:val="left"/>
        <w:rPr>
          <w:sz w:val="24"/>
        </w:rPr>
      </w:pPr>
      <w:r>
        <w:rPr>
          <w:color w:val="000007"/>
          <w:sz w:val="24"/>
        </w:rPr>
        <w:t>There are even more troubles at</w:t>
      </w:r>
      <w:r>
        <w:rPr>
          <w:color w:val="000007"/>
          <w:spacing w:val="-2"/>
          <w:sz w:val="24"/>
        </w:rPr>
        <w:t xml:space="preserve"> </w:t>
      </w:r>
      <w:r>
        <w:rPr>
          <w:color w:val="000007"/>
          <w:sz w:val="24"/>
        </w:rPr>
        <w:t>boarding.</w:t>
      </w:r>
    </w:p>
    <w:p>
      <w:pPr>
        <w:pStyle w:val="9"/>
        <w:numPr>
          <w:ilvl w:val="1"/>
          <w:numId w:val="8"/>
        </w:numPr>
        <w:tabs>
          <w:tab w:val="left" w:pos="1041"/>
        </w:tabs>
        <w:spacing w:before="81" w:after="0" w:line="240" w:lineRule="auto"/>
        <w:ind w:left="1040" w:right="0" w:hanging="281"/>
        <w:jc w:val="left"/>
        <w:rPr>
          <w:sz w:val="24"/>
        </w:rPr>
      </w:pPr>
      <w:r>
        <w:rPr>
          <w:color w:val="000007"/>
          <w:sz w:val="24"/>
        </w:rPr>
        <w:t>Passengers often feel relieved after passing</w:t>
      </w:r>
      <w:r>
        <w:rPr>
          <w:color w:val="000007"/>
          <w:spacing w:val="1"/>
          <w:sz w:val="24"/>
        </w:rPr>
        <w:t xml:space="preserve"> </w:t>
      </w:r>
      <w:r>
        <w:rPr>
          <w:color w:val="000007"/>
          <w:sz w:val="24"/>
        </w:rPr>
        <w:t>security.</w:t>
      </w:r>
    </w:p>
    <w:p>
      <w:pPr>
        <w:pStyle w:val="9"/>
        <w:numPr>
          <w:ilvl w:val="1"/>
          <w:numId w:val="8"/>
        </w:numPr>
        <w:tabs>
          <w:tab w:val="left" w:pos="1053"/>
        </w:tabs>
        <w:spacing w:before="84" w:after="0" w:line="240" w:lineRule="auto"/>
        <w:ind w:left="1052" w:right="0" w:hanging="293"/>
        <w:jc w:val="left"/>
        <w:rPr>
          <w:sz w:val="24"/>
        </w:rPr>
      </w:pPr>
      <w:r>
        <w:rPr>
          <w:color w:val="000007"/>
          <w:sz w:val="24"/>
        </w:rPr>
        <w:t>Passengers can relax in comfort once they are on</w:t>
      </w:r>
      <w:r>
        <w:rPr>
          <w:color w:val="000007"/>
          <w:spacing w:val="-4"/>
          <w:sz w:val="24"/>
        </w:rPr>
        <w:t xml:space="preserve"> </w:t>
      </w:r>
      <w:r>
        <w:rPr>
          <w:color w:val="000007"/>
          <w:sz w:val="24"/>
        </w:rPr>
        <w:t>board.</w:t>
      </w:r>
    </w:p>
    <w:p>
      <w:pPr>
        <w:pStyle w:val="9"/>
        <w:numPr>
          <w:ilvl w:val="0"/>
          <w:numId w:val="8"/>
        </w:numPr>
        <w:tabs>
          <w:tab w:val="left" w:pos="580"/>
        </w:tabs>
        <w:spacing w:before="84" w:after="0" w:line="240" w:lineRule="auto"/>
        <w:ind w:left="580" w:right="0" w:hanging="300"/>
        <w:jc w:val="left"/>
        <w:rPr>
          <w:sz w:val="24"/>
        </w:rPr>
      </w:pPr>
      <w:r>
        <w:rPr>
          <w:color w:val="000007"/>
          <w:sz w:val="24"/>
        </w:rPr>
        <w:t>What is a predictable advantage to tax luggage fees according to the</w:t>
      </w:r>
      <w:r>
        <w:rPr>
          <w:color w:val="000007"/>
          <w:spacing w:val="-13"/>
          <w:sz w:val="24"/>
        </w:rPr>
        <w:t xml:space="preserve"> </w:t>
      </w:r>
      <w:r>
        <w:rPr>
          <w:color w:val="000007"/>
          <w:sz w:val="24"/>
        </w:rPr>
        <w:t>writer?</w:t>
      </w:r>
    </w:p>
    <w:p>
      <w:pPr>
        <w:pStyle w:val="9"/>
        <w:numPr>
          <w:ilvl w:val="1"/>
          <w:numId w:val="8"/>
        </w:numPr>
        <w:tabs>
          <w:tab w:val="left" w:pos="1053"/>
        </w:tabs>
        <w:spacing w:before="84" w:after="0" w:line="240" w:lineRule="auto"/>
        <w:ind w:left="1052" w:right="0" w:hanging="293"/>
        <w:jc w:val="left"/>
        <w:rPr>
          <w:sz w:val="24"/>
        </w:rPr>
      </w:pPr>
      <w:r>
        <w:rPr>
          <w:color w:val="000007"/>
          <w:sz w:val="24"/>
        </w:rPr>
        <w:t>To offset rising fuel</w:t>
      </w:r>
      <w:r>
        <w:rPr>
          <w:color w:val="000007"/>
          <w:spacing w:val="-5"/>
          <w:sz w:val="24"/>
        </w:rPr>
        <w:t xml:space="preserve"> </w:t>
      </w:r>
      <w:r>
        <w:rPr>
          <w:color w:val="000007"/>
          <w:sz w:val="24"/>
        </w:rPr>
        <w:t>costs.</w:t>
      </w:r>
    </w:p>
    <w:p>
      <w:pPr>
        <w:pStyle w:val="9"/>
        <w:numPr>
          <w:ilvl w:val="1"/>
          <w:numId w:val="8"/>
        </w:numPr>
        <w:tabs>
          <w:tab w:val="left" w:pos="1041"/>
        </w:tabs>
        <w:spacing w:before="80" w:after="0" w:line="240" w:lineRule="auto"/>
        <w:ind w:left="1040" w:right="0" w:hanging="281"/>
        <w:jc w:val="left"/>
        <w:rPr>
          <w:sz w:val="24"/>
        </w:rPr>
      </w:pPr>
      <w:r>
        <w:rPr>
          <w:color w:val="000007"/>
          <w:sz w:val="24"/>
        </w:rPr>
        <w:t>To keep the air fares from</w:t>
      </w:r>
      <w:r>
        <w:rPr>
          <w:color w:val="000007"/>
          <w:spacing w:val="-5"/>
          <w:sz w:val="24"/>
        </w:rPr>
        <w:t xml:space="preserve"> </w:t>
      </w:r>
      <w:r>
        <w:rPr>
          <w:color w:val="000007"/>
          <w:sz w:val="24"/>
        </w:rPr>
        <w:t>rising.</w:t>
      </w:r>
    </w:p>
    <w:p>
      <w:pPr>
        <w:pStyle w:val="9"/>
        <w:numPr>
          <w:ilvl w:val="1"/>
          <w:numId w:val="8"/>
        </w:numPr>
        <w:tabs>
          <w:tab w:val="left" w:pos="1041"/>
        </w:tabs>
        <w:spacing w:before="84" w:after="0" w:line="240" w:lineRule="auto"/>
        <w:ind w:left="1040" w:right="0" w:hanging="281"/>
        <w:jc w:val="left"/>
        <w:rPr>
          <w:sz w:val="24"/>
        </w:rPr>
      </w:pPr>
      <w:r>
        <w:rPr>
          <w:color w:val="000007"/>
          <w:sz w:val="24"/>
        </w:rPr>
        <w:t>To discourage airlines from profiting from</w:t>
      </w:r>
      <w:r>
        <w:rPr>
          <w:color w:val="000007"/>
          <w:spacing w:val="-3"/>
          <w:sz w:val="24"/>
        </w:rPr>
        <w:t xml:space="preserve"> </w:t>
      </w:r>
      <w:r>
        <w:rPr>
          <w:color w:val="000007"/>
          <w:sz w:val="24"/>
        </w:rPr>
        <w:t>fees.</w:t>
      </w:r>
    </w:p>
    <w:p>
      <w:pPr>
        <w:pStyle w:val="9"/>
        <w:numPr>
          <w:ilvl w:val="1"/>
          <w:numId w:val="8"/>
        </w:numPr>
        <w:tabs>
          <w:tab w:val="left" w:pos="1053"/>
        </w:tabs>
        <w:spacing w:before="84" w:after="0" w:line="312" w:lineRule="auto"/>
        <w:ind w:left="280" w:right="3091" w:firstLine="480"/>
        <w:jc w:val="left"/>
        <w:rPr>
          <w:sz w:val="24"/>
        </w:rPr>
      </w:pPr>
      <w:r>
        <w:rPr>
          <w:color w:val="000007"/>
          <w:sz w:val="24"/>
        </w:rPr>
        <w:t>To stop oversized bags from passing the</w:t>
      </w:r>
      <w:r>
        <w:rPr>
          <w:color w:val="000007"/>
          <w:spacing w:val="-19"/>
          <w:sz w:val="24"/>
        </w:rPr>
        <w:t xml:space="preserve"> </w:t>
      </w:r>
      <w:r>
        <w:rPr>
          <w:color w:val="000007"/>
          <w:sz w:val="24"/>
        </w:rPr>
        <w:t>security. 20.What is the writer's attitude toward airline</w:t>
      </w:r>
      <w:r>
        <w:rPr>
          <w:color w:val="000007"/>
          <w:spacing w:val="-14"/>
          <w:sz w:val="24"/>
        </w:rPr>
        <w:t xml:space="preserve"> </w:t>
      </w:r>
      <w:r>
        <w:rPr>
          <w:color w:val="000007"/>
          <w:sz w:val="24"/>
        </w:rPr>
        <w:t>industry?</w:t>
      </w:r>
    </w:p>
    <w:p>
      <w:pPr>
        <w:pStyle w:val="5"/>
        <w:tabs>
          <w:tab w:val="left" w:pos="2132"/>
          <w:tab w:val="left" w:pos="3851"/>
          <w:tab w:val="left" w:pos="5531"/>
        </w:tabs>
        <w:spacing w:line="271" w:lineRule="exact"/>
        <w:ind w:left="760"/>
      </w:pPr>
      <w:r>
        <w:rPr>
          <w:color w:val="000007"/>
        </w:rPr>
        <w:t>A.</w:t>
      </w:r>
      <w:r>
        <w:rPr>
          <w:color w:val="000007"/>
          <w:spacing w:val="-3"/>
        </w:rPr>
        <w:t xml:space="preserve"> </w:t>
      </w:r>
      <w:r>
        <w:rPr>
          <w:color w:val="000007"/>
        </w:rPr>
        <w:t>Critical</w:t>
      </w:r>
      <w:r>
        <w:rPr>
          <w:color w:val="000007"/>
        </w:rPr>
        <w:tab/>
      </w:r>
      <w:r>
        <w:rPr>
          <w:color w:val="000007"/>
        </w:rPr>
        <w:t>B.</w:t>
      </w:r>
      <w:r>
        <w:rPr>
          <w:color w:val="000007"/>
          <w:spacing w:val="-2"/>
        </w:rPr>
        <w:t xml:space="preserve"> </w:t>
      </w:r>
      <w:r>
        <w:rPr>
          <w:color w:val="000007"/>
        </w:rPr>
        <w:t>Sympathetic</w:t>
      </w:r>
      <w:r>
        <w:rPr>
          <w:color w:val="000007"/>
        </w:rPr>
        <w:tab/>
      </w:r>
      <w:r>
        <w:rPr>
          <w:color w:val="000007"/>
        </w:rPr>
        <w:t>C. Approving</w:t>
      </w:r>
      <w:r>
        <w:rPr>
          <w:color w:val="000007"/>
        </w:rPr>
        <w:tab/>
      </w:r>
      <w:r>
        <w:rPr>
          <w:color w:val="000007"/>
        </w:rPr>
        <w:t>D.</w:t>
      </w:r>
      <w:r>
        <w:rPr>
          <w:color w:val="000007"/>
          <w:spacing w:val="-1"/>
        </w:rPr>
        <w:t xml:space="preserve"> </w:t>
      </w:r>
      <w:r>
        <w:rPr>
          <w:color w:val="000007"/>
        </w:rPr>
        <w:t>Indifferent</w:t>
      </w:r>
    </w:p>
    <w:p>
      <w:pPr>
        <w:pStyle w:val="5"/>
        <w:ind w:left="0"/>
        <w:rPr>
          <w:sz w:val="28"/>
        </w:rPr>
      </w:pPr>
    </w:p>
    <w:p>
      <w:pPr>
        <w:pStyle w:val="4"/>
        <w:jc w:val="left"/>
        <w:rPr>
          <w:rFonts w:hint="eastAsia" w:ascii="Microsoft JhengHei" w:hAnsi="Microsoft JhengHei" w:eastAsia="Microsoft JhengHei"/>
        </w:rPr>
      </w:pPr>
      <w:r>
        <w:rPr>
          <w:color w:val="000007"/>
        </w:rPr>
        <w:t>Format</w:t>
      </w:r>
      <w:r>
        <w:rPr>
          <w:rFonts w:hint="eastAsia" w:ascii="Microsoft JhengHei" w:hAnsi="Microsoft JhengHei" w:eastAsia="Microsoft JhengHei"/>
          <w:color w:val="000007"/>
        </w:rPr>
        <w:t>Ⅱ（共5小题，每小题2分，共10分）</w:t>
      </w:r>
    </w:p>
    <w:p>
      <w:pPr>
        <w:pStyle w:val="5"/>
        <w:spacing w:before="4" w:line="300" w:lineRule="auto"/>
        <w:ind w:right="245"/>
        <w:jc w:val="both"/>
      </w:pPr>
      <w:r>
        <w:rPr>
          <w:b/>
          <w:color w:val="000007"/>
        </w:rPr>
        <w:t>Directions</w:t>
      </w:r>
      <w:r>
        <w:rPr>
          <w:color w:val="000007"/>
        </w:rPr>
        <w:t xml:space="preserve">: In the following passage, some sentences have been removed. For questions 21—25, choose the most suitable one from the list A—G to fit into each of the numbered blanks. There are two extra choices, which do not fit into any of the gaps. Mark your answers on </w:t>
      </w:r>
      <w:r>
        <w:rPr>
          <w:b/>
          <w:color w:val="000007"/>
        </w:rPr>
        <w:t>Answer Sheet</w:t>
      </w:r>
      <w:r>
        <w:rPr>
          <w:color w:val="000007"/>
        </w:rPr>
        <w:t>.</w:t>
      </w:r>
    </w:p>
    <w:p>
      <w:pPr>
        <w:pStyle w:val="5"/>
        <w:spacing w:before="1" w:line="300" w:lineRule="auto"/>
        <w:ind w:right="240" w:firstLine="480"/>
        <w:jc w:val="both"/>
      </w:pPr>
      <w:r>
        <w:rPr>
          <w:color w:val="000007"/>
        </w:rPr>
        <w:t>Food is fuel.You need it for energy.When you don't eat,you lose energy.It's that simple.21( ) Unfortunately,it is almost impossible to get your daily recommended nutrients if you don't eat.</w:t>
      </w:r>
    </w:p>
    <w:p>
      <w:pPr>
        <w:pStyle w:val="5"/>
        <w:spacing w:before="1" w:line="297" w:lineRule="auto"/>
        <w:ind w:right="242" w:firstLine="480"/>
        <w:jc w:val="both"/>
      </w:pPr>
      <w:r>
        <w:rPr>
          <w:color w:val="000007"/>
        </w:rPr>
        <w:t>The daily nutrients are vital to the healthy functioning of all parts of your body.And although you may not notice when your body is running well,you certainly will notice when it starts to break down.Good daily nutrition is the easiest way to achieve health and best performance.22( ).</w:t>
      </w:r>
    </w:p>
    <w:p>
      <w:pPr>
        <w:pStyle w:val="5"/>
        <w:spacing w:line="295" w:lineRule="auto"/>
        <w:ind w:right="250" w:firstLine="480"/>
        <w:jc w:val="both"/>
      </w:pPr>
      <w:r>
        <w:rPr>
          <w:color w:val="000007"/>
        </w:rPr>
        <w:t>And the things you can't see,including a healthy immune system,are directly related to what you eat as well.23( ).</w:t>
      </w:r>
    </w:p>
    <w:p>
      <w:pPr>
        <w:pStyle w:val="5"/>
        <w:spacing w:line="297" w:lineRule="auto"/>
        <w:ind w:right="239" w:firstLine="480"/>
        <w:jc w:val="both"/>
      </w:pPr>
      <w:r>
        <w:rPr>
          <w:color w:val="000007"/>
        </w:rPr>
        <w:t xml:space="preserve">As with all successful efforts,planning is the key.If you typically don't have </w:t>
      </w:r>
      <w:r>
        <w:rPr>
          <w:color w:val="000007"/>
          <w:spacing w:val="-4"/>
        </w:rPr>
        <w:t>time</w:t>
      </w:r>
      <w:r>
        <w:rPr>
          <w:color w:val="000007"/>
          <w:spacing w:val="52"/>
        </w:rPr>
        <w:t xml:space="preserve"> </w:t>
      </w:r>
      <w:r>
        <w:rPr>
          <w:color w:val="000007"/>
        </w:rPr>
        <w:t>for lunch,brown bag it and nibble when time allows.Energy bars,fruit,even a simple peanut butter and jelly sandwich provides an adequate supply of nutrients to get you through the afternoon.</w:t>
      </w:r>
    </w:p>
    <w:p>
      <w:pPr>
        <w:pStyle w:val="5"/>
        <w:spacing w:line="280" w:lineRule="auto"/>
        <w:ind w:right="241" w:firstLine="480"/>
        <w:jc w:val="both"/>
      </w:pPr>
      <w:r>
        <w:rPr>
          <w:color w:val="000007"/>
        </w:rPr>
        <w:t>24( ).Skipping midday meals leads to unhealthy binge eating</w:t>
      </w:r>
      <w:r>
        <w:rPr>
          <w:rFonts w:hint="eastAsia" w:ascii="PMingLiU" w:eastAsia="PMingLiU"/>
          <w:color w:val="000007"/>
        </w:rPr>
        <w:t xml:space="preserve">（ 大吃大喝） </w:t>
      </w:r>
      <w:r>
        <w:rPr>
          <w:color w:val="000007"/>
        </w:rPr>
        <w:t>in the afternoon and at dinner.Skipping dinner often leads to a similar fate late at night,and sleeping on a full stomach has its own negative impacts.</w:t>
      </w:r>
    </w:p>
    <w:p>
      <w:pPr>
        <w:pStyle w:val="5"/>
        <w:spacing w:line="290" w:lineRule="auto"/>
        <w:ind w:right="246" w:firstLine="480"/>
        <w:jc w:val="both"/>
      </w:pPr>
      <w:r>
        <w:rPr>
          <w:color w:val="000007"/>
        </w:rPr>
        <w:t>25( ).Chop herbs,onions,and vegetables and keep them in your freezer.Prepare sauces,and pre-portion meats.When you're busy,you are more likely to eat if you have something ready to go than if you have to start from scratch</w:t>
      </w:r>
      <w:r>
        <w:rPr>
          <w:rFonts w:hint="eastAsia" w:ascii="PMingLiU" w:eastAsia="PMingLiU"/>
          <w:color w:val="000007"/>
        </w:rPr>
        <w:t>（从零开始）</w:t>
      </w:r>
      <w:r>
        <w:rPr>
          <w:color w:val="000007"/>
        </w:rPr>
        <w:t>.</w:t>
      </w:r>
    </w:p>
    <w:p>
      <w:pPr>
        <w:pStyle w:val="5"/>
        <w:spacing w:line="236" w:lineRule="exact"/>
        <w:ind w:left="760"/>
        <w:jc w:val="both"/>
      </w:pPr>
      <w:r>
        <w:rPr>
          <w:color w:val="000007"/>
        </w:rPr>
        <w:t>To maintain a healthy eating schedule,routine is the key.Standardized menus</w:t>
      </w:r>
    </w:p>
    <w:p>
      <w:pPr>
        <w:spacing w:after="0" w:line="236" w:lineRule="exact"/>
        <w:jc w:val="both"/>
        <w:sectPr>
          <w:pgSz w:w="11910" w:h="16840"/>
          <w:pgMar w:top="1520" w:right="1500" w:bottom="1180" w:left="1520" w:header="1215" w:footer="984" w:gutter="0"/>
        </w:sectPr>
      </w:pPr>
    </w:p>
    <w:p>
      <w:pPr>
        <w:pStyle w:val="5"/>
        <w:spacing w:line="22" w:lineRule="exact"/>
        <w:ind w:left="89"/>
        <w:rPr>
          <w:sz w:val="2"/>
        </w:rPr>
      </w:pPr>
      <w:r>
        <w:rPr>
          <w:sz w:val="2"/>
        </w:rPr>
        <w:pict>
          <v:group id="_x0000_s1051" o:spid="_x0000_s1051" o:spt="203" style="height:1.1pt;width:434.5pt;" coordsize="8690,22">
            <o:lock v:ext="edit"/>
            <v:line id="_x0000_s1052" o:spid="_x0000_s1052" o:spt="20" style="position:absolute;left:0;top:11;height:0;width:8690;" stroked="t" coordsize="21600,21600">
              <v:path arrowok="t"/>
              <v:fill focussize="0,0"/>
              <v:stroke weight="1.08pt" color="#000000"/>
              <v:imagedata o:title=""/>
              <o:lock v:ext="edit"/>
            </v:line>
            <w10:wrap type="none"/>
            <w10:anchorlock/>
          </v:group>
        </w:pict>
      </w:r>
    </w:p>
    <w:p>
      <w:pPr>
        <w:pStyle w:val="5"/>
        <w:spacing w:before="111"/>
      </w:pPr>
      <w:bookmarkStart w:id="10" w:name="Section B （共10小题，每小题1分，共10分）"/>
      <w:bookmarkEnd w:id="10"/>
      <w:r>
        <w:rPr>
          <w:color w:val="000007"/>
        </w:rPr>
        <w:t>may sound boring,but they make a lot of sense,especially if healthy eating is your goal.</w:t>
      </w:r>
    </w:p>
    <w:p>
      <w:pPr>
        <w:pStyle w:val="9"/>
        <w:numPr>
          <w:ilvl w:val="0"/>
          <w:numId w:val="9"/>
        </w:numPr>
        <w:tabs>
          <w:tab w:val="left" w:pos="993"/>
        </w:tabs>
        <w:spacing w:before="67" w:after="0" w:line="240" w:lineRule="auto"/>
        <w:ind w:left="992" w:right="0" w:hanging="233"/>
        <w:jc w:val="left"/>
        <w:rPr>
          <w:sz w:val="24"/>
        </w:rPr>
      </w:pPr>
      <w:r>
        <w:rPr>
          <w:color w:val="000007"/>
          <w:sz w:val="24"/>
        </w:rPr>
        <w:t>When you do cook,cook</w:t>
      </w:r>
      <w:r>
        <w:rPr>
          <w:color w:val="000007"/>
          <w:spacing w:val="2"/>
          <w:sz w:val="24"/>
        </w:rPr>
        <w:t xml:space="preserve"> </w:t>
      </w:r>
      <w:r>
        <w:rPr>
          <w:color w:val="000007"/>
          <w:sz w:val="24"/>
        </w:rPr>
        <w:t>extra.</w:t>
      </w:r>
    </w:p>
    <w:p>
      <w:pPr>
        <w:pStyle w:val="9"/>
        <w:numPr>
          <w:ilvl w:val="0"/>
          <w:numId w:val="9"/>
        </w:numPr>
        <w:tabs>
          <w:tab w:val="left" w:pos="981"/>
        </w:tabs>
        <w:spacing w:before="68" w:after="0" w:line="240" w:lineRule="auto"/>
        <w:ind w:left="980" w:right="0" w:hanging="221"/>
        <w:jc w:val="left"/>
        <w:rPr>
          <w:sz w:val="24"/>
        </w:rPr>
      </w:pPr>
      <w:r>
        <w:rPr>
          <w:color w:val="000007"/>
          <w:sz w:val="24"/>
        </w:rPr>
        <w:t>Brain function,attentiveness,memory,and moods are all affected by</w:t>
      </w:r>
      <w:r>
        <w:rPr>
          <w:color w:val="000007"/>
          <w:spacing w:val="-13"/>
          <w:sz w:val="24"/>
        </w:rPr>
        <w:t xml:space="preserve"> </w:t>
      </w:r>
      <w:r>
        <w:rPr>
          <w:color w:val="000007"/>
          <w:sz w:val="24"/>
        </w:rPr>
        <w:t>nutrition.</w:t>
      </w:r>
    </w:p>
    <w:p>
      <w:pPr>
        <w:pStyle w:val="9"/>
        <w:numPr>
          <w:ilvl w:val="0"/>
          <w:numId w:val="9"/>
        </w:numPr>
        <w:tabs>
          <w:tab w:val="left" w:pos="981"/>
        </w:tabs>
        <w:spacing w:before="67" w:after="0" w:line="240" w:lineRule="auto"/>
        <w:ind w:left="980" w:right="0" w:hanging="221"/>
        <w:jc w:val="left"/>
        <w:rPr>
          <w:sz w:val="24"/>
        </w:rPr>
      </w:pPr>
      <w:r>
        <w:rPr>
          <w:color w:val="000007"/>
          <w:sz w:val="24"/>
        </w:rPr>
        <w:t>Your body needs a constant flow of energy to run</w:t>
      </w:r>
      <w:r>
        <w:rPr>
          <w:color w:val="000007"/>
          <w:spacing w:val="-6"/>
          <w:sz w:val="24"/>
        </w:rPr>
        <w:t xml:space="preserve"> </w:t>
      </w:r>
      <w:r>
        <w:rPr>
          <w:color w:val="000007"/>
          <w:sz w:val="24"/>
        </w:rPr>
        <w:t>smoothly.</w:t>
      </w:r>
    </w:p>
    <w:p>
      <w:pPr>
        <w:pStyle w:val="9"/>
        <w:numPr>
          <w:ilvl w:val="0"/>
          <w:numId w:val="9"/>
        </w:numPr>
        <w:tabs>
          <w:tab w:val="left" w:pos="993"/>
        </w:tabs>
        <w:spacing w:before="67" w:after="0" w:line="240" w:lineRule="auto"/>
        <w:ind w:left="992" w:right="0" w:hanging="233"/>
        <w:jc w:val="left"/>
        <w:rPr>
          <w:sz w:val="24"/>
        </w:rPr>
      </w:pPr>
      <w:r>
        <w:rPr>
          <w:color w:val="000007"/>
          <w:sz w:val="24"/>
        </w:rPr>
        <w:t>If time is your problem,planning is the</w:t>
      </w:r>
      <w:r>
        <w:rPr>
          <w:color w:val="000007"/>
          <w:spacing w:val="-7"/>
          <w:sz w:val="24"/>
        </w:rPr>
        <w:t xml:space="preserve"> </w:t>
      </w:r>
      <w:r>
        <w:rPr>
          <w:color w:val="000007"/>
          <w:sz w:val="24"/>
        </w:rPr>
        <w:t>key.</w:t>
      </w:r>
    </w:p>
    <w:p>
      <w:pPr>
        <w:pStyle w:val="9"/>
        <w:numPr>
          <w:ilvl w:val="0"/>
          <w:numId w:val="9"/>
        </w:numPr>
        <w:tabs>
          <w:tab w:val="left" w:pos="969"/>
        </w:tabs>
        <w:spacing w:before="67" w:after="0" w:line="295" w:lineRule="auto"/>
        <w:ind w:left="280" w:right="663" w:firstLine="480"/>
        <w:jc w:val="left"/>
        <w:rPr>
          <w:sz w:val="24"/>
        </w:rPr>
      </w:pPr>
      <w:r>
        <w:rPr>
          <w:color w:val="000007"/>
          <w:sz w:val="24"/>
        </w:rPr>
        <w:t xml:space="preserve">If you enjoy cooking,but are short of time,use your day off to prepare </w:t>
      </w:r>
      <w:r>
        <w:rPr>
          <w:color w:val="000007"/>
          <w:spacing w:val="-3"/>
          <w:sz w:val="24"/>
        </w:rPr>
        <w:t xml:space="preserve">foods </w:t>
      </w:r>
      <w:r>
        <w:rPr>
          <w:color w:val="000007"/>
          <w:sz w:val="24"/>
        </w:rPr>
        <w:t>ahead of</w:t>
      </w:r>
      <w:r>
        <w:rPr>
          <w:color w:val="000007"/>
          <w:spacing w:val="-5"/>
          <w:sz w:val="24"/>
        </w:rPr>
        <w:t xml:space="preserve"> </w:t>
      </w:r>
      <w:r>
        <w:rPr>
          <w:color w:val="000007"/>
          <w:sz w:val="24"/>
        </w:rPr>
        <w:t>time.</w:t>
      </w:r>
    </w:p>
    <w:p>
      <w:pPr>
        <w:pStyle w:val="9"/>
        <w:numPr>
          <w:ilvl w:val="0"/>
          <w:numId w:val="9"/>
        </w:numPr>
        <w:tabs>
          <w:tab w:val="left" w:pos="952"/>
        </w:tabs>
        <w:spacing w:before="5" w:after="0" w:line="295" w:lineRule="auto"/>
        <w:ind w:left="280" w:right="711" w:firstLine="480"/>
        <w:jc w:val="left"/>
        <w:rPr>
          <w:sz w:val="24"/>
        </w:rPr>
      </w:pPr>
      <w:r>
        <w:rPr>
          <w:color w:val="000007"/>
          <w:sz w:val="24"/>
        </w:rPr>
        <w:t xml:space="preserve">When you skip meals,you are more likely to overeat the wrong foods at </w:t>
      </w:r>
      <w:r>
        <w:rPr>
          <w:color w:val="000007"/>
          <w:spacing w:val="-4"/>
          <w:sz w:val="24"/>
        </w:rPr>
        <w:t xml:space="preserve">the </w:t>
      </w:r>
      <w:r>
        <w:rPr>
          <w:color w:val="000007"/>
          <w:sz w:val="24"/>
        </w:rPr>
        <w:t>next</w:t>
      </w:r>
      <w:r>
        <w:rPr>
          <w:color w:val="000007"/>
          <w:spacing w:val="-3"/>
          <w:sz w:val="24"/>
        </w:rPr>
        <w:t xml:space="preserve"> </w:t>
      </w:r>
      <w:r>
        <w:rPr>
          <w:color w:val="000007"/>
          <w:sz w:val="24"/>
        </w:rPr>
        <w:t>opportunity.</w:t>
      </w:r>
    </w:p>
    <w:p>
      <w:pPr>
        <w:pStyle w:val="9"/>
        <w:numPr>
          <w:ilvl w:val="0"/>
          <w:numId w:val="9"/>
        </w:numPr>
        <w:tabs>
          <w:tab w:val="left" w:pos="993"/>
        </w:tabs>
        <w:spacing w:before="6" w:after="0" w:line="240" w:lineRule="auto"/>
        <w:ind w:left="992" w:right="0" w:hanging="233"/>
        <w:jc w:val="left"/>
        <w:rPr>
          <w:sz w:val="24"/>
        </w:rPr>
      </w:pPr>
      <w:r>
        <w:rPr>
          <w:color w:val="000007"/>
          <w:sz w:val="24"/>
        </w:rPr>
        <w:t>But today busy people find they do not always have time for</w:t>
      </w:r>
      <w:r>
        <w:rPr>
          <w:color w:val="000007"/>
          <w:spacing w:val="-8"/>
          <w:sz w:val="24"/>
        </w:rPr>
        <w:t xml:space="preserve"> </w:t>
      </w:r>
      <w:r>
        <w:rPr>
          <w:color w:val="000007"/>
          <w:sz w:val="24"/>
        </w:rPr>
        <w:t>meals.</w:t>
      </w:r>
    </w:p>
    <w:p>
      <w:pPr>
        <w:pStyle w:val="5"/>
        <w:spacing w:before="11"/>
        <w:ind w:left="0"/>
        <w:rPr>
          <w:sz w:val="26"/>
        </w:rPr>
      </w:pPr>
    </w:p>
    <w:p>
      <w:pPr>
        <w:pStyle w:val="4"/>
        <w:jc w:val="left"/>
        <w:rPr>
          <w:rFonts w:hint="eastAsia" w:ascii="Microsoft JhengHei" w:eastAsia="Microsoft JhengHei"/>
        </w:rPr>
      </w:pPr>
      <w:r>
        <w:rPr>
          <w:color w:val="000007"/>
        </w:rPr>
        <w:t>Section B</w:t>
      </w:r>
      <w:r>
        <w:rPr>
          <w:color w:val="000007"/>
          <w:spacing w:val="58"/>
        </w:rPr>
        <w:t xml:space="preserve"> </w:t>
      </w:r>
      <w:r>
        <w:rPr>
          <w:rFonts w:hint="eastAsia" w:ascii="Microsoft JhengHei" w:eastAsia="Microsoft JhengHei"/>
          <w:color w:val="000007"/>
        </w:rPr>
        <w:t>（共</w:t>
      </w:r>
      <w:r>
        <w:rPr>
          <w:color w:val="000007"/>
        </w:rPr>
        <w:t>10</w:t>
      </w:r>
      <w:r>
        <w:rPr>
          <w:rFonts w:hint="eastAsia" w:ascii="Microsoft JhengHei" w:eastAsia="Microsoft JhengHei"/>
          <w:color w:val="000007"/>
        </w:rPr>
        <w:t>小题，每小题</w:t>
      </w:r>
      <w:r>
        <w:rPr>
          <w:color w:val="000007"/>
        </w:rPr>
        <w:t>1</w:t>
      </w:r>
      <w:r>
        <w:rPr>
          <w:rFonts w:hint="eastAsia" w:ascii="Microsoft JhengHei" w:eastAsia="Microsoft JhengHei"/>
          <w:color w:val="000007"/>
        </w:rPr>
        <w:t>分，共</w:t>
      </w:r>
      <w:r>
        <w:rPr>
          <w:color w:val="000007"/>
        </w:rPr>
        <w:t>10</w:t>
      </w:r>
      <w:r>
        <w:rPr>
          <w:rFonts w:hint="eastAsia" w:ascii="Microsoft JhengHei" w:eastAsia="Microsoft JhengHei"/>
          <w:color w:val="000007"/>
        </w:rPr>
        <w:t>分）</w:t>
      </w:r>
    </w:p>
    <w:p>
      <w:pPr>
        <w:spacing w:before="9" w:line="297" w:lineRule="auto"/>
        <w:ind w:left="280" w:right="237" w:firstLine="0"/>
        <w:jc w:val="both"/>
        <w:rPr>
          <w:b/>
          <w:sz w:val="24"/>
        </w:rPr>
      </w:pPr>
      <w:r>
        <w:rPr>
          <w:b/>
          <w:color w:val="000007"/>
          <w:spacing w:val="4"/>
          <w:sz w:val="24"/>
        </w:rPr>
        <w:t>Directions</w:t>
      </w:r>
      <w:r>
        <w:rPr>
          <w:color w:val="000007"/>
          <w:spacing w:val="4"/>
          <w:sz w:val="24"/>
        </w:rPr>
        <w:t xml:space="preserve">: </w:t>
      </w:r>
      <w:r>
        <w:rPr>
          <w:color w:val="000007"/>
          <w:sz w:val="24"/>
        </w:rPr>
        <w:t>In this section, there is a passage with ten blanks. You are required to select one word for each blank from a list of choices given in a word bank following the passage. Read the passage through carefully before making your choices.</w:t>
      </w:r>
      <w:r>
        <w:rPr>
          <w:b/>
          <w:color w:val="000007"/>
          <w:sz w:val="24"/>
        </w:rPr>
        <w:t xml:space="preserve">You   </w:t>
      </w:r>
      <w:r>
        <w:rPr>
          <w:b/>
          <w:color w:val="000007"/>
          <w:spacing w:val="8"/>
          <w:sz w:val="24"/>
        </w:rPr>
        <w:t xml:space="preserve">may </w:t>
      </w:r>
      <w:r>
        <w:rPr>
          <w:b/>
          <w:color w:val="000007"/>
          <w:spacing w:val="4"/>
          <w:sz w:val="24"/>
        </w:rPr>
        <w:t xml:space="preserve">not use </w:t>
      </w:r>
      <w:r>
        <w:rPr>
          <w:b/>
          <w:color w:val="000007"/>
          <w:spacing w:val="8"/>
          <w:sz w:val="24"/>
        </w:rPr>
        <w:t xml:space="preserve">any </w:t>
      </w:r>
      <w:r>
        <w:rPr>
          <w:b/>
          <w:color w:val="000007"/>
          <w:sz w:val="24"/>
        </w:rPr>
        <w:t xml:space="preserve">of </w:t>
      </w:r>
      <w:r>
        <w:rPr>
          <w:b/>
          <w:color w:val="000007"/>
          <w:spacing w:val="8"/>
          <w:sz w:val="24"/>
        </w:rPr>
        <w:t xml:space="preserve">the </w:t>
      </w:r>
      <w:r>
        <w:rPr>
          <w:b/>
          <w:color w:val="000007"/>
          <w:spacing w:val="7"/>
          <w:sz w:val="24"/>
        </w:rPr>
        <w:t xml:space="preserve">words </w:t>
      </w:r>
      <w:r>
        <w:rPr>
          <w:b/>
          <w:color w:val="000007"/>
          <w:sz w:val="24"/>
        </w:rPr>
        <w:t xml:space="preserve">in </w:t>
      </w:r>
      <w:r>
        <w:rPr>
          <w:b/>
          <w:color w:val="000007"/>
          <w:spacing w:val="8"/>
          <w:sz w:val="24"/>
        </w:rPr>
        <w:t xml:space="preserve">the </w:t>
      </w:r>
      <w:r>
        <w:rPr>
          <w:b/>
          <w:color w:val="000007"/>
          <w:spacing w:val="9"/>
          <w:sz w:val="24"/>
        </w:rPr>
        <w:t xml:space="preserve">bank more than </w:t>
      </w:r>
      <w:r>
        <w:rPr>
          <w:b/>
          <w:color w:val="000007"/>
          <w:sz w:val="24"/>
        </w:rPr>
        <w:t>once.</w:t>
      </w:r>
      <w:r>
        <w:rPr>
          <w:color w:val="000007"/>
          <w:sz w:val="24"/>
        </w:rPr>
        <w:t xml:space="preserve">Please blacken the corresponding letter for each item on </w:t>
      </w:r>
      <w:r>
        <w:rPr>
          <w:b/>
          <w:color w:val="000007"/>
          <w:spacing w:val="2"/>
          <w:sz w:val="24"/>
        </w:rPr>
        <w:t>Answer</w:t>
      </w:r>
      <w:r>
        <w:rPr>
          <w:b/>
          <w:color w:val="000007"/>
          <w:spacing w:val="13"/>
          <w:sz w:val="24"/>
        </w:rPr>
        <w:t xml:space="preserve"> </w:t>
      </w:r>
      <w:r>
        <w:rPr>
          <w:b/>
          <w:color w:val="000007"/>
          <w:spacing w:val="4"/>
          <w:sz w:val="24"/>
        </w:rPr>
        <w:t>Sheet.</w:t>
      </w:r>
    </w:p>
    <w:p>
      <w:pPr>
        <w:pStyle w:val="5"/>
        <w:spacing w:before="31"/>
        <w:ind w:left="812"/>
      </w:pPr>
      <w:r>
        <w:rPr>
          <w:color w:val="000007"/>
        </w:rPr>
        <w:t>Dave needed to prepare for Saturday's fishing trip. He went into his hall closet,</w:t>
      </w:r>
    </w:p>
    <w:p>
      <w:pPr>
        <w:pStyle w:val="5"/>
        <w:tabs>
          <w:tab w:val="left" w:pos="692"/>
          <w:tab w:val="left" w:pos="1232"/>
          <w:tab w:val="left" w:pos="6955"/>
          <w:tab w:val="left" w:pos="7316"/>
          <w:tab w:val="left" w:pos="7976"/>
        </w:tabs>
        <w:spacing w:before="130" w:line="352" w:lineRule="auto"/>
        <w:ind w:right="258" w:firstLine="52"/>
      </w:pPr>
      <w:r>
        <w:rPr>
          <w:color w:val="000007"/>
          <w:u w:val="single" w:color="000007"/>
        </w:rPr>
        <w:t xml:space="preserve"> </w:t>
      </w:r>
      <w:r>
        <w:rPr>
          <w:color w:val="000007"/>
          <w:u w:val="single" w:color="000007"/>
        </w:rPr>
        <w:tab/>
      </w:r>
      <w:r>
        <w:rPr>
          <w:color w:val="000007"/>
        </w:rPr>
        <w:t>26</w:t>
      </w:r>
      <w:r>
        <w:rPr>
          <w:color w:val="000007"/>
          <w:u w:val="single" w:color="000007"/>
        </w:rPr>
        <w:t xml:space="preserve"> </w:t>
      </w:r>
      <w:r>
        <w:rPr>
          <w:color w:val="000007"/>
          <w:u w:val="single" w:color="000007"/>
        </w:rPr>
        <w:tab/>
      </w:r>
      <w:r>
        <w:rPr>
          <w:color w:val="000007"/>
        </w:rPr>
        <w:t xml:space="preserve">he had more than 20 rods and reels. Nowadays he went fishing twice a </w:t>
      </w:r>
      <w:r>
        <w:rPr>
          <w:color w:val="000007"/>
          <w:spacing w:val="-3"/>
        </w:rPr>
        <w:t xml:space="preserve">year </w:t>
      </w:r>
      <w:r>
        <w:rPr>
          <w:color w:val="000007"/>
        </w:rPr>
        <w:t>at Big Bear, a huge lake in southern California about</w:t>
      </w:r>
      <w:r>
        <w:rPr>
          <w:color w:val="000007"/>
          <w:spacing w:val="-6"/>
        </w:rPr>
        <w:t xml:space="preserve"> </w:t>
      </w:r>
      <w:r>
        <w:rPr>
          <w:color w:val="000007"/>
        </w:rPr>
        <w:t>7,000 feet</w:t>
      </w:r>
      <w:r>
        <w:rPr>
          <w:color w:val="000007"/>
        </w:rPr>
        <w:tab/>
      </w:r>
      <w:r>
        <w:rPr>
          <w:color w:val="000007"/>
          <w:u w:val="single" w:color="000000"/>
        </w:rPr>
        <w:t xml:space="preserve"> </w:t>
      </w:r>
      <w:r>
        <w:rPr>
          <w:color w:val="000007"/>
          <w:u w:val="single" w:color="000000"/>
        </w:rPr>
        <w:tab/>
      </w:r>
      <w:r>
        <w:rPr>
          <w:color w:val="000007"/>
        </w:rPr>
        <w:t>27</w:t>
      </w:r>
      <w:r>
        <w:rPr>
          <w:color w:val="000007"/>
          <w:u w:val="single" w:color="000007"/>
        </w:rPr>
        <w:t xml:space="preserve"> </w:t>
      </w:r>
      <w:r>
        <w:rPr>
          <w:color w:val="000007"/>
          <w:u w:val="single" w:color="000007"/>
        </w:rPr>
        <w:tab/>
      </w:r>
      <w:r>
        <w:rPr>
          <w:color w:val="000007"/>
        </w:rPr>
        <w:t>in the mountains.</w:t>
      </w:r>
    </w:p>
    <w:p>
      <w:pPr>
        <w:pStyle w:val="5"/>
        <w:spacing w:line="331" w:lineRule="auto"/>
        <w:ind w:right="189" w:firstLine="480"/>
        <w:jc w:val="both"/>
      </w:pPr>
      <w:r>
        <w:rPr>
          <w:color w:val="000007"/>
        </w:rPr>
        <w:t xml:space="preserve">California tries to promote the fishing industry by sponsoring ( </w:t>
      </w:r>
      <w:r>
        <w:rPr>
          <w:rFonts w:hint="eastAsia" w:ascii="PMingLiU" w:eastAsia="PMingLiU"/>
          <w:color w:val="000007"/>
        </w:rPr>
        <w:t xml:space="preserve">发 起 </w:t>
      </w:r>
      <w:r>
        <w:rPr>
          <w:color w:val="000007"/>
        </w:rPr>
        <w:t xml:space="preserve">) a </w:t>
      </w:r>
      <w:r>
        <w:rPr>
          <w:color w:val="000007"/>
          <w:spacing w:val="-3"/>
        </w:rPr>
        <w:t xml:space="preserve">Free </w:t>
      </w:r>
      <w:r>
        <w:rPr>
          <w:color w:val="000007"/>
        </w:rPr>
        <w:t>Fishing Day twice a year, once in June and once in September. That appealed to Dave. He   went   mostly   because   it   was   a   social   event</w:t>
      </w:r>
      <w:r>
        <w:rPr>
          <w:color w:val="000007"/>
          <w:u w:val="single" w:color="000007"/>
        </w:rPr>
        <w:t xml:space="preserve">    </w:t>
      </w:r>
      <w:r>
        <w:rPr>
          <w:color w:val="000007"/>
        </w:rPr>
        <w:t>28</w:t>
      </w:r>
      <w:r>
        <w:rPr>
          <w:color w:val="000007"/>
          <w:u w:val="single" w:color="000007"/>
        </w:rPr>
        <w:t xml:space="preserve">    </w:t>
      </w:r>
      <w:r>
        <w:rPr>
          <w:color w:val="000007"/>
        </w:rPr>
        <w:t>a   few   friends,   not   so</w:t>
      </w:r>
      <w:r>
        <w:rPr>
          <w:color w:val="000007"/>
          <w:spacing w:val="6"/>
          <w:u w:val="single" w:color="000007"/>
        </w:rPr>
        <w:t xml:space="preserve"> </w:t>
      </w:r>
      <w:r>
        <w:rPr>
          <w:color w:val="000007"/>
        </w:rPr>
        <w:t>29</w:t>
      </w:r>
      <w:r>
        <w:rPr>
          <w:color w:val="000007"/>
          <w:spacing w:val="8"/>
          <w:u w:val="single" w:color="000007"/>
        </w:rPr>
        <w:t xml:space="preserve"> </w:t>
      </w:r>
      <w:r>
        <w:rPr>
          <w:color w:val="000007"/>
        </w:rPr>
        <w:t>to</w:t>
      </w:r>
      <w:r>
        <w:rPr>
          <w:color w:val="000007"/>
          <w:spacing w:val="26"/>
        </w:rPr>
        <w:t xml:space="preserve"> </w:t>
      </w:r>
      <w:r>
        <w:rPr>
          <w:color w:val="000007"/>
        </w:rPr>
        <w:t>catch</w:t>
      </w:r>
      <w:r>
        <w:rPr>
          <w:color w:val="000007"/>
          <w:spacing w:val="28"/>
        </w:rPr>
        <w:t xml:space="preserve"> </w:t>
      </w:r>
      <w:r>
        <w:rPr>
          <w:color w:val="000007"/>
        </w:rPr>
        <w:t>fish.</w:t>
      </w:r>
      <w:r>
        <w:rPr>
          <w:color w:val="000007"/>
          <w:spacing w:val="31"/>
        </w:rPr>
        <w:t xml:space="preserve"> </w:t>
      </w:r>
      <w:r>
        <w:rPr>
          <w:color w:val="000007"/>
        </w:rPr>
        <w:t>Even</w:t>
      </w:r>
      <w:r>
        <w:rPr>
          <w:color w:val="000007"/>
          <w:spacing w:val="27"/>
        </w:rPr>
        <w:t xml:space="preserve"> </w:t>
      </w:r>
      <w:r>
        <w:rPr>
          <w:color w:val="000007"/>
        </w:rPr>
        <w:t>by</w:t>
      </w:r>
      <w:r>
        <w:rPr>
          <w:color w:val="000007"/>
          <w:spacing w:val="30"/>
        </w:rPr>
        <w:t xml:space="preserve"> </w:t>
      </w:r>
      <w:r>
        <w:rPr>
          <w:color w:val="000007"/>
        </w:rPr>
        <w:t>itself,the</w:t>
      </w:r>
      <w:r>
        <w:rPr>
          <w:color w:val="000007"/>
          <w:spacing w:val="23"/>
        </w:rPr>
        <w:t xml:space="preserve"> </w:t>
      </w:r>
      <w:r>
        <w:rPr>
          <w:color w:val="000007"/>
        </w:rPr>
        <w:t>scenic</w:t>
      </w:r>
      <w:r>
        <w:rPr>
          <w:color w:val="000007"/>
          <w:spacing w:val="31"/>
        </w:rPr>
        <w:t xml:space="preserve"> </w:t>
      </w:r>
      <w:r>
        <w:rPr>
          <w:color w:val="000007"/>
        </w:rPr>
        <w:t>drive</w:t>
      </w:r>
      <w:r>
        <w:rPr>
          <w:color w:val="000007"/>
          <w:spacing w:val="27"/>
        </w:rPr>
        <w:t xml:space="preserve"> </w:t>
      </w:r>
      <w:r>
        <w:rPr>
          <w:color w:val="000007"/>
        </w:rPr>
        <w:t>up</w:t>
      </w:r>
      <w:r>
        <w:rPr>
          <w:color w:val="000007"/>
          <w:spacing w:val="26"/>
        </w:rPr>
        <w:t xml:space="preserve"> </w:t>
      </w:r>
      <w:r>
        <w:rPr>
          <w:color w:val="000007"/>
        </w:rPr>
        <w:t>a</w:t>
      </w:r>
      <w:r>
        <w:rPr>
          <w:color w:val="000007"/>
          <w:spacing w:val="30"/>
        </w:rPr>
        <w:t xml:space="preserve"> </w:t>
      </w:r>
      <w:r>
        <w:rPr>
          <w:color w:val="000007"/>
        </w:rPr>
        <w:t>twisty</w:t>
      </w:r>
      <w:r>
        <w:rPr>
          <w:color w:val="000007"/>
          <w:spacing w:val="-3"/>
        </w:rPr>
        <w:t xml:space="preserve"> ( </w:t>
      </w:r>
      <w:r>
        <w:rPr>
          <w:rFonts w:hint="eastAsia" w:ascii="PMingLiU" w:eastAsia="PMingLiU"/>
          <w:color w:val="000007"/>
          <w:spacing w:val="26"/>
        </w:rPr>
        <w:t>弯弯曲曲的</w:t>
      </w:r>
      <w:r>
        <w:rPr>
          <w:color w:val="000007"/>
          <w:spacing w:val="5"/>
        </w:rPr>
        <w:t xml:space="preserve">) </w:t>
      </w:r>
      <w:r>
        <w:rPr>
          <w:color w:val="000007"/>
        </w:rPr>
        <w:t>two- lane   road was worth the trip.Not to</w:t>
      </w:r>
      <w:r>
        <w:rPr>
          <w:color w:val="000007"/>
          <w:u w:val="single" w:color="000007"/>
        </w:rPr>
        <w:t xml:space="preserve">     </w:t>
      </w:r>
      <w:r>
        <w:rPr>
          <w:color w:val="000007"/>
        </w:rPr>
        <w:t>30</w:t>
      </w:r>
      <w:r>
        <w:rPr>
          <w:color w:val="000007"/>
          <w:u w:val="single" w:color="000007"/>
        </w:rPr>
        <w:t xml:space="preserve">      </w:t>
      </w:r>
      <w:r>
        <w:rPr>
          <w:color w:val="000007"/>
        </w:rPr>
        <w:t>the big,   beautiful houses and      trees that 31 the shore of the</w:t>
      </w:r>
      <w:r>
        <w:rPr>
          <w:color w:val="000007"/>
          <w:spacing w:val="-3"/>
        </w:rPr>
        <w:t xml:space="preserve"> </w:t>
      </w:r>
      <w:r>
        <w:rPr>
          <w:color w:val="000007"/>
        </w:rPr>
        <w:t>lake.</w:t>
      </w:r>
    </w:p>
    <w:p>
      <w:pPr>
        <w:pStyle w:val="5"/>
        <w:tabs>
          <w:tab w:val="left" w:pos="1134"/>
          <w:tab w:val="left" w:pos="1854"/>
          <w:tab w:val="left" w:pos="2768"/>
          <w:tab w:val="left" w:pos="4623"/>
          <w:tab w:val="left" w:pos="4755"/>
          <w:tab w:val="left" w:pos="5343"/>
          <w:tab w:val="left" w:pos="6011"/>
          <w:tab w:val="left" w:pos="7554"/>
          <w:tab w:val="left" w:pos="7955"/>
          <w:tab w:val="left" w:pos="8555"/>
        </w:tabs>
        <w:spacing w:line="352" w:lineRule="auto"/>
        <w:ind w:left="335" w:right="245" w:firstLine="583"/>
        <w:jc w:val="right"/>
      </w:pPr>
      <w:r>
        <w:rPr>
          <w:color w:val="000007"/>
        </w:rPr>
        <w:t xml:space="preserve">Packing  </w:t>
      </w:r>
      <w:r>
        <w:rPr>
          <w:color w:val="000007"/>
          <w:spacing w:val="18"/>
        </w:rPr>
        <w:t xml:space="preserve"> </w:t>
      </w:r>
      <w:r>
        <w:rPr>
          <w:color w:val="000007"/>
        </w:rPr>
        <w:t xml:space="preserve">was  </w:t>
      </w:r>
      <w:r>
        <w:rPr>
          <w:color w:val="000007"/>
          <w:spacing w:val="15"/>
        </w:rPr>
        <w:t xml:space="preserve"> </w:t>
      </w:r>
      <w:r>
        <w:rPr>
          <w:color w:val="000007"/>
        </w:rPr>
        <w:t>a</w:t>
      </w:r>
      <w:r>
        <w:rPr>
          <w:color w:val="000007"/>
        </w:rPr>
        <w:tab/>
      </w:r>
      <w:r>
        <w:rPr>
          <w:color w:val="000007"/>
        </w:rPr>
        <w:t xml:space="preserve">project  </w:t>
      </w:r>
      <w:r>
        <w:rPr>
          <w:color w:val="000007"/>
          <w:spacing w:val="20"/>
        </w:rPr>
        <w:t xml:space="preserve"> </w:t>
      </w:r>
      <w:r>
        <w:rPr>
          <w:color w:val="000007"/>
        </w:rPr>
        <w:t xml:space="preserve">in </w:t>
      </w:r>
      <w:r>
        <w:rPr>
          <w:color w:val="000007"/>
          <w:spacing w:val="58"/>
        </w:rPr>
        <w:t xml:space="preserve"> </w:t>
      </w:r>
      <w:r>
        <w:rPr>
          <w:color w:val="000007"/>
        </w:rPr>
        <w:t>itself.</w:t>
      </w:r>
      <w:r>
        <w:rPr>
          <w:color w:val="000007"/>
        </w:rPr>
        <w:tab/>
      </w:r>
      <w:r>
        <w:rPr>
          <w:color w:val="000007"/>
        </w:rPr>
        <w:tab/>
      </w:r>
      <w:r>
        <w:rPr>
          <w:color w:val="000007"/>
        </w:rPr>
        <w:t xml:space="preserve">Dave  </w:t>
      </w:r>
      <w:r>
        <w:rPr>
          <w:color w:val="000007"/>
          <w:spacing w:val="14"/>
        </w:rPr>
        <w:t xml:space="preserve"> </w:t>
      </w:r>
      <w:r>
        <w:rPr>
          <w:color w:val="000007"/>
        </w:rPr>
        <w:t>had</w:t>
      </w:r>
      <w:r>
        <w:rPr>
          <w:color w:val="000007"/>
        </w:rPr>
        <w:tab/>
      </w:r>
      <w:r>
        <w:rPr>
          <w:color w:val="000007"/>
        </w:rPr>
        <w:t xml:space="preserve">even  </w:t>
      </w:r>
      <w:r>
        <w:rPr>
          <w:color w:val="000007"/>
          <w:spacing w:val="14"/>
        </w:rPr>
        <w:t xml:space="preserve"> </w:t>
      </w:r>
      <w:r>
        <w:rPr>
          <w:color w:val="000007"/>
        </w:rPr>
        <w:t>created</w:t>
      </w:r>
      <w:r>
        <w:rPr>
          <w:color w:val="000007"/>
        </w:rPr>
        <w:tab/>
      </w:r>
      <w:r>
        <w:rPr>
          <w:color w:val="000007"/>
        </w:rPr>
        <w:t>a</w:t>
      </w:r>
      <w:r>
        <w:rPr>
          <w:color w:val="000007"/>
          <w:spacing w:val="22"/>
        </w:rPr>
        <w:t xml:space="preserve"> </w:t>
      </w:r>
      <w:r>
        <w:rPr>
          <w:color w:val="000007"/>
          <w:spacing w:val="-3"/>
        </w:rPr>
        <w:t>computer</w:t>
      </w:r>
      <w:r>
        <w:rPr>
          <w:color w:val="000007"/>
        </w:rPr>
        <w:t xml:space="preserve"> file</w:t>
      </w:r>
      <w:r>
        <w:rPr>
          <w:color w:val="000007"/>
          <w:u w:val="single" w:color="000007"/>
        </w:rPr>
        <w:t xml:space="preserve"> </w:t>
      </w:r>
      <w:r>
        <w:rPr>
          <w:color w:val="000007"/>
          <w:u w:val="single" w:color="000007"/>
        </w:rPr>
        <w:tab/>
      </w:r>
      <w:r>
        <w:rPr>
          <w:color w:val="000007"/>
        </w:rPr>
        <w:t>32</w:t>
      </w:r>
      <w:r>
        <w:rPr>
          <w:color w:val="000007"/>
          <w:u w:val="single" w:color="000007"/>
        </w:rPr>
        <w:t xml:space="preserve"> </w:t>
      </w:r>
      <w:r>
        <w:rPr>
          <w:color w:val="000007"/>
          <w:u w:val="single" w:color="000007"/>
        </w:rPr>
        <w:tab/>
      </w:r>
      <w:r>
        <w:rPr>
          <w:color w:val="000007"/>
        </w:rPr>
        <w:t>Fishing</w:t>
      </w:r>
      <w:r>
        <w:rPr>
          <w:color w:val="000007"/>
          <w:spacing w:val="7"/>
        </w:rPr>
        <w:t xml:space="preserve"> </w:t>
      </w:r>
      <w:r>
        <w:rPr>
          <w:color w:val="000007"/>
        </w:rPr>
        <w:t>Trip.</w:t>
      </w:r>
      <w:r>
        <w:rPr>
          <w:color w:val="000007"/>
          <w:spacing w:val="4"/>
        </w:rPr>
        <w:t xml:space="preserve"> </w:t>
      </w:r>
      <w:r>
        <w:rPr>
          <w:color w:val="000007"/>
        </w:rPr>
        <w:t>It</w:t>
      </w:r>
      <w:r>
        <w:rPr>
          <w:color w:val="000007"/>
          <w:spacing w:val="9"/>
        </w:rPr>
        <w:t xml:space="preserve"> </w:t>
      </w:r>
      <w:r>
        <w:rPr>
          <w:color w:val="000007"/>
        </w:rPr>
        <w:t>was</w:t>
      </w:r>
      <w:r>
        <w:rPr>
          <w:color w:val="000007"/>
          <w:spacing w:val="8"/>
        </w:rPr>
        <w:t xml:space="preserve"> </w:t>
      </w:r>
      <w:r>
        <w:rPr>
          <w:color w:val="000007"/>
        </w:rPr>
        <w:t>a</w:t>
      </w:r>
      <w:r>
        <w:rPr>
          <w:color w:val="000007"/>
          <w:spacing w:val="6"/>
        </w:rPr>
        <w:t xml:space="preserve"> </w:t>
      </w:r>
      <w:r>
        <w:rPr>
          <w:color w:val="000007"/>
        </w:rPr>
        <w:t>checklist</w:t>
      </w:r>
      <w:r>
        <w:rPr>
          <w:color w:val="000007"/>
          <w:spacing w:val="3"/>
        </w:rPr>
        <w:t xml:space="preserve"> </w:t>
      </w:r>
      <w:r>
        <w:rPr>
          <w:color w:val="000007"/>
        </w:rPr>
        <w:t>of</w:t>
      </w:r>
      <w:r>
        <w:rPr>
          <w:color w:val="000007"/>
          <w:spacing w:val="6"/>
        </w:rPr>
        <w:t xml:space="preserve"> </w:t>
      </w:r>
      <w:r>
        <w:rPr>
          <w:color w:val="000007"/>
        </w:rPr>
        <w:t>45</w:t>
      </w:r>
      <w:r>
        <w:rPr>
          <w:color w:val="000007"/>
          <w:spacing w:val="7"/>
        </w:rPr>
        <w:t xml:space="preserve"> </w:t>
      </w:r>
      <w:r>
        <w:rPr>
          <w:color w:val="000007"/>
        </w:rPr>
        <w:t>things</w:t>
      </w:r>
      <w:r>
        <w:rPr>
          <w:color w:val="000007"/>
          <w:spacing w:val="6"/>
        </w:rPr>
        <w:t xml:space="preserve"> </w:t>
      </w:r>
      <w:r>
        <w:rPr>
          <w:color w:val="000007"/>
        </w:rPr>
        <w:t>to</w:t>
      </w:r>
      <w:r>
        <w:rPr>
          <w:color w:val="000007"/>
          <w:spacing w:val="5"/>
        </w:rPr>
        <w:t xml:space="preserve"> </w:t>
      </w:r>
      <w:r>
        <w:rPr>
          <w:color w:val="000007"/>
        </w:rPr>
        <w:t>take</w:t>
      </w:r>
      <w:r>
        <w:rPr>
          <w:color w:val="000007"/>
          <w:spacing w:val="8"/>
        </w:rPr>
        <w:t xml:space="preserve"> </w:t>
      </w:r>
      <w:r>
        <w:rPr>
          <w:color w:val="000007"/>
        </w:rPr>
        <w:t>to</w:t>
      </w:r>
      <w:r>
        <w:rPr>
          <w:color w:val="000007"/>
          <w:spacing w:val="5"/>
        </w:rPr>
        <w:t xml:space="preserve"> </w:t>
      </w:r>
      <w:r>
        <w:rPr>
          <w:color w:val="000007"/>
        </w:rPr>
        <w:t>Big</w:t>
      </w:r>
      <w:r>
        <w:rPr>
          <w:color w:val="000007"/>
          <w:spacing w:val="8"/>
        </w:rPr>
        <w:t xml:space="preserve"> </w:t>
      </w:r>
      <w:r>
        <w:rPr>
          <w:color w:val="000007"/>
        </w:rPr>
        <w:t>Bear.If</w:t>
      </w:r>
      <w:r>
        <w:rPr>
          <w:color w:val="000007"/>
          <w:spacing w:val="11"/>
        </w:rPr>
        <w:t xml:space="preserve"> </w:t>
      </w:r>
      <w:r>
        <w:rPr>
          <w:color w:val="000007"/>
          <w:spacing w:val="-5"/>
        </w:rPr>
        <w:t>you</w:t>
      </w:r>
      <w:r>
        <w:rPr>
          <w:color w:val="000007"/>
        </w:rPr>
        <w:t xml:space="preserve"> go to Big Bear in June, you'd</w:t>
      </w:r>
      <w:r>
        <w:rPr>
          <w:color w:val="000007"/>
          <w:spacing w:val="-8"/>
        </w:rPr>
        <w:t xml:space="preserve"> </w:t>
      </w:r>
      <w:r>
        <w:rPr>
          <w:color w:val="000007"/>
        </w:rPr>
        <w:t>better</w:t>
      </w:r>
      <w:r>
        <w:rPr>
          <w:color w:val="000007"/>
          <w:spacing w:val="-4"/>
        </w:rPr>
        <w:t xml:space="preserve"> </w:t>
      </w:r>
      <w:r>
        <w:rPr>
          <w:color w:val="000007"/>
        </w:rPr>
        <w:t>be</w:t>
      </w:r>
      <w:r>
        <w:rPr>
          <w:color w:val="000007"/>
          <w:u w:val="single" w:color="000007"/>
        </w:rPr>
        <w:t xml:space="preserve"> </w:t>
      </w:r>
      <w:r>
        <w:rPr>
          <w:color w:val="000007"/>
          <w:u w:val="single" w:color="000007"/>
        </w:rPr>
        <w:tab/>
      </w:r>
      <w:r>
        <w:rPr>
          <w:color w:val="000007"/>
        </w:rPr>
        <w:t>33</w:t>
      </w:r>
      <w:r>
        <w:rPr>
          <w:color w:val="000007"/>
          <w:u w:val="single" w:color="000007"/>
        </w:rPr>
        <w:t xml:space="preserve"> </w:t>
      </w:r>
      <w:r>
        <w:rPr>
          <w:color w:val="000007"/>
          <w:u w:val="single" w:color="000007"/>
        </w:rPr>
        <w:tab/>
      </w:r>
      <w:r>
        <w:rPr>
          <w:color w:val="000007"/>
        </w:rPr>
        <w:t>for hot or cold,</w:t>
      </w:r>
      <w:r>
        <w:rPr>
          <w:color w:val="000007"/>
          <w:spacing w:val="-5"/>
        </w:rPr>
        <w:t xml:space="preserve"> </w:t>
      </w:r>
      <w:r>
        <w:rPr>
          <w:color w:val="000007"/>
        </w:rPr>
        <w:t>rain</w:t>
      </w:r>
      <w:r>
        <w:rPr>
          <w:color w:val="000007"/>
          <w:spacing w:val="-2"/>
        </w:rPr>
        <w:t xml:space="preserve"> </w:t>
      </w:r>
      <w:r>
        <w:rPr>
          <w:color w:val="000007"/>
        </w:rPr>
        <w:t>or</w:t>
      </w:r>
      <w:r>
        <w:rPr>
          <w:color w:val="000007"/>
          <w:u w:val="single" w:color="000007"/>
        </w:rPr>
        <w:t xml:space="preserve"> </w:t>
      </w:r>
      <w:r>
        <w:rPr>
          <w:color w:val="000007"/>
          <w:u w:val="single" w:color="000007"/>
        </w:rPr>
        <w:tab/>
      </w:r>
      <w:r>
        <w:rPr>
          <w:color w:val="000007"/>
          <w:u w:val="single" w:color="000007"/>
        </w:rPr>
        <w:tab/>
      </w:r>
      <w:r>
        <w:rPr>
          <w:color w:val="000007"/>
        </w:rPr>
        <w:t>34</w:t>
      </w:r>
      <w:r>
        <w:rPr>
          <w:color w:val="000007"/>
          <w:u w:val="single" w:color="000007"/>
        </w:rPr>
        <w:t xml:space="preserve"> </w:t>
      </w:r>
      <w:r>
        <w:rPr>
          <w:color w:val="000007"/>
          <w:u w:val="single" w:color="000007"/>
        </w:rPr>
        <w:tab/>
      </w:r>
      <w:r>
        <w:rPr>
          <w:color w:val="000007"/>
        </w:rPr>
        <w:t>.</w:t>
      </w:r>
    </w:p>
    <w:p>
      <w:pPr>
        <w:pStyle w:val="5"/>
        <w:spacing w:line="352" w:lineRule="auto"/>
        <w:ind w:right="244" w:firstLine="480"/>
        <w:jc w:val="both"/>
      </w:pPr>
      <w:r>
        <w:pict>
          <v:group id="_x0000_s1056" o:spid="_x0000_s1056" o:spt="203" style="position:absolute;left:0pt;margin-left:102.3pt;margin-top:57.55pt;height:36.9pt;width:390.6pt;mso-position-horizontal-relative:page;z-index:-252358656;mso-width-relative:page;mso-height-relative:page;" coordorigin="2047,1152" coordsize="7812,738">
            <o:lock v:ext="edit"/>
            <v:shape id="_x0000_s1057" o:spid="_x0000_s1057" style="position:absolute;left:2047;top:1151;height:738;width:7812;" fillcolor="#000000" filled="t" stroked="f" coordorigin="2047,1152" coordsize="7812,738" path="m9859,1890l2047,1890,2047,1152,9859,1152,9859,1158,2059,1158,2053,1164,2059,1164,2059,1878,2053,1878,2059,1884,9859,1884,9859,1890xm2059,1164l2053,1164,2059,1158,2059,1164xm9847,1164l2059,1164,2059,1158,9847,1158,9847,1164xm9847,1884l9847,1158,9853,1164,9859,1164,9859,1878,9853,1878,9847,1884xm9859,1164l9853,1164,9847,1158,9859,1158,9859,1164xm2059,1884l2053,1878,2059,1878,2059,1884xm9847,1884l2059,1884,2059,1878,9847,1878,9847,1884xm9859,1884l9847,1884,9853,1878,9859,1878,9859,1884xe">
              <v:path arrowok="t"/>
              <v:fill on="t" focussize="0,0"/>
              <v:stroke on="f"/>
              <v:imagedata o:title=""/>
              <o:lock v:ext="edit"/>
            </v:shape>
            <v:shape id="_x0000_s1058" o:spid="_x0000_s1058" o:spt="202" type="#_x0000_t202" style="position:absolute;left:2160;top:1408;height:232;width:713;" filled="f" stroked="f" coordsize="21600,21600">
              <v:path/>
              <v:fill on="f" focussize="0,0"/>
              <v:stroke on="f" joinstyle="miter"/>
              <v:imagedata o:title=""/>
              <o:lock v:ext="edit"/>
              <v:textbox inset="0mm,0mm,0mm,0mm">
                <w:txbxContent>
                  <w:p>
                    <w:pPr>
                      <w:spacing w:before="0" w:line="231" w:lineRule="exact"/>
                      <w:ind w:left="0" w:right="0" w:firstLine="0"/>
                      <w:jc w:val="left"/>
                      <w:rPr>
                        <w:sz w:val="21"/>
                      </w:rPr>
                    </w:pPr>
                    <w:r>
                      <w:rPr>
                        <w:color w:val="000007"/>
                        <w:sz w:val="21"/>
                      </w:rPr>
                      <w:t>A) lined</w:t>
                    </w:r>
                  </w:p>
                </w:txbxContent>
              </v:textbox>
            </v:shape>
            <v:shape id="_x0000_s1059" o:spid="_x0000_s1059" o:spt="202" type="#_x0000_t202" style="position:absolute;left:4111;top:1408;height:232;width:550;" filled="f" stroked="f" coordsize="21600,21600">
              <v:path/>
              <v:fill on="f" focussize="0,0"/>
              <v:stroke on="f" joinstyle="miter"/>
              <v:imagedata o:title=""/>
              <o:lock v:ext="edit"/>
              <v:textbox inset="0mm,0mm,0mm,0mm">
                <w:txbxContent>
                  <w:p>
                    <w:pPr>
                      <w:spacing w:before="0" w:line="231" w:lineRule="exact"/>
                      <w:ind w:left="0" w:right="0" w:firstLine="0"/>
                      <w:jc w:val="left"/>
                      <w:rPr>
                        <w:sz w:val="21"/>
                      </w:rPr>
                    </w:pPr>
                    <w:r>
                      <w:rPr>
                        <w:color w:val="000007"/>
                        <w:sz w:val="21"/>
                      </w:rPr>
                      <w:t>B) tell</w:t>
                    </w:r>
                  </w:p>
                </w:txbxContent>
              </v:textbox>
            </v:shape>
            <v:shape id="_x0000_s1060" o:spid="_x0000_s1060" o:spt="202" type="#_x0000_t202" style="position:absolute;left:6060;top:1408;height:232;width:839;" filled="f" stroked="f" coordsize="21600,21600">
              <v:path/>
              <v:fill on="f" focussize="0,0"/>
              <v:stroke on="f" joinstyle="miter"/>
              <v:imagedata o:title=""/>
              <o:lock v:ext="edit"/>
              <v:textbox inset="0mm,0mm,0mm,0mm">
                <w:txbxContent>
                  <w:p>
                    <w:pPr>
                      <w:spacing w:before="0" w:line="231" w:lineRule="exact"/>
                      <w:ind w:left="0" w:right="0" w:firstLine="0"/>
                      <w:jc w:val="left"/>
                      <w:rPr>
                        <w:sz w:val="21"/>
                      </w:rPr>
                    </w:pPr>
                    <w:r>
                      <w:rPr>
                        <w:color w:val="000007"/>
                        <w:sz w:val="21"/>
                      </w:rPr>
                      <w:t>C) named</w:t>
                    </w:r>
                  </w:p>
                </w:txbxContent>
              </v:textbox>
            </v:shape>
            <v:shape id="_x0000_s1061" o:spid="_x0000_s1061" o:spt="202" type="#_x0000_t202" style="position:absolute;left:8011;top:1408;height:232;width:807;" filled="f" stroked="f" coordsize="21600,21600">
              <v:path/>
              <v:fill on="f" focussize="0,0"/>
              <v:stroke on="f" joinstyle="miter"/>
              <v:imagedata o:title=""/>
              <o:lock v:ext="edit"/>
              <v:textbox inset="0mm,0mm,0mm,0mm">
                <w:txbxContent>
                  <w:p>
                    <w:pPr>
                      <w:spacing w:before="0" w:line="231" w:lineRule="exact"/>
                      <w:ind w:left="0" w:right="0" w:firstLine="0"/>
                      <w:jc w:val="left"/>
                      <w:rPr>
                        <w:sz w:val="21"/>
                      </w:rPr>
                    </w:pPr>
                    <w:r>
                      <w:rPr>
                        <w:color w:val="000007"/>
                        <w:sz w:val="21"/>
                      </w:rPr>
                      <w:t>D) where</w:t>
                    </w:r>
                  </w:p>
                </w:txbxContent>
              </v:textbox>
            </v:shape>
          </v:group>
        </w:pict>
      </w:r>
      <w:r>
        <w:pict>
          <v:line id="_x0000_s1062" o:spid="_x0000_s1062" o:spt="20" style="position:absolute;left:0pt;margin-left:105.9pt;margin-top:53.2pt;height:0pt;width:3pt;mso-position-horizontal-relative:page;z-index:-252357632;mso-width-relative:page;mso-height-relative:page;" stroked="t" coordsize="21600,21600">
            <v:path arrowok="t"/>
            <v:fill focussize="0,0"/>
            <v:stroke weight="0.6pt" color="#000007"/>
            <v:imagedata o:title=""/>
            <o:lock v:ext="edit"/>
          </v:line>
        </w:pict>
      </w:r>
      <w:r>
        <w:pict>
          <v:line id="_x0000_s1063" o:spid="_x0000_s1063" o:spt="20" style="position:absolute;left:0pt;margin-left:120.9pt;margin-top:53.2pt;height:0pt;width:3pt;mso-position-horizontal-relative:page;z-index:-252356608;mso-width-relative:page;mso-height-relative:page;" stroked="t" coordsize="21600,21600">
            <v:path arrowok="t"/>
            <v:fill focussize="0,0"/>
            <v:stroke weight="0.6pt" color="#000007"/>
            <v:imagedata o:title=""/>
            <o:lock v:ext="edit"/>
          </v:line>
        </w:pict>
      </w:r>
      <w:r>
        <w:rPr>
          <w:color w:val="000007"/>
        </w:rPr>
        <w:t>He packed a couple of magazines to read just in case the fish weren't biting. He and  his  friends  joked  that  the  fish  were  always   biting-in   the   spot  you   just left 35 the spot you were headed</w:t>
      </w:r>
      <w:r>
        <w:rPr>
          <w:color w:val="000007"/>
          <w:spacing w:val="-4"/>
        </w:rPr>
        <w:t xml:space="preserve"> </w:t>
      </w:r>
      <w:r>
        <w:rPr>
          <w:color w:val="000007"/>
        </w:rPr>
        <w:t>to.</w:t>
      </w:r>
    </w:p>
    <w:p>
      <w:pPr>
        <w:spacing w:after="0" w:line="352" w:lineRule="auto"/>
        <w:jc w:val="both"/>
        <w:sectPr>
          <w:pgSz w:w="11910" w:h="16840"/>
          <w:pgMar w:top="1520" w:right="1500" w:bottom="1180" w:left="1520" w:header="1215" w:footer="984" w:gutter="0"/>
        </w:sectPr>
      </w:pPr>
    </w:p>
    <w:p>
      <w:pPr>
        <w:pStyle w:val="5"/>
        <w:spacing w:before="3"/>
        <w:ind w:left="0"/>
        <w:rPr>
          <w:sz w:val="21"/>
        </w:rPr>
      </w:pPr>
    </w:p>
    <w:tbl>
      <w:tblPr>
        <w:tblStyle w:val="6"/>
        <w:tblW w:w="0" w:type="auto"/>
        <w:tblInd w:w="2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3"/>
        <w:gridCol w:w="1507"/>
        <w:gridCol w:w="1855"/>
        <w:gridCol w:w="2108"/>
        <w:gridCol w:w="2329"/>
        <w:gridCol w:w="2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50" w:hRule="atLeast"/>
        </w:trPr>
        <w:tc>
          <w:tcPr>
            <w:tcW w:w="253" w:type="dxa"/>
            <w:tcBorders>
              <w:left w:val="nil"/>
              <w:bottom w:val="nil"/>
              <w:right w:val="single" w:color="000000" w:sz="4" w:space="0"/>
            </w:tcBorders>
          </w:tcPr>
          <w:p>
            <w:pPr>
              <w:pStyle w:val="10"/>
              <w:rPr>
                <w:sz w:val="22"/>
              </w:rPr>
            </w:pPr>
          </w:p>
        </w:tc>
        <w:tc>
          <w:tcPr>
            <w:tcW w:w="1507" w:type="dxa"/>
            <w:tcBorders>
              <w:top w:val="single" w:color="000000" w:sz="12" w:space="0"/>
              <w:left w:val="single" w:color="000000" w:sz="4" w:space="0"/>
              <w:bottom w:val="single" w:color="000000" w:sz="4" w:space="0"/>
              <w:right w:val="nil"/>
            </w:tcBorders>
          </w:tcPr>
          <w:p>
            <w:pPr>
              <w:pStyle w:val="10"/>
              <w:spacing w:before="5"/>
              <w:rPr>
                <w:sz w:val="20"/>
              </w:rPr>
            </w:pPr>
          </w:p>
          <w:p>
            <w:pPr>
              <w:pStyle w:val="10"/>
              <w:ind w:left="116"/>
              <w:rPr>
                <w:sz w:val="21"/>
              </w:rPr>
            </w:pPr>
            <w:bookmarkStart w:id="11" w:name="PartⅡ Integrated Testing (30 marks, 30 m"/>
            <w:bookmarkEnd w:id="11"/>
            <w:r>
              <w:rPr>
                <w:color w:val="000007"/>
                <w:sz w:val="21"/>
              </w:rPr>
              <w:t>E) on</w:t>
            </w:r>
          </w:p>
          <w:p>
            <w:pPr>
              <w:pStyle w:val="10"/>
              <w:rPr>
                <w:sz w:val="22"/>
              </w:rPr>
            </w:pPr>
          </w:p>
          <w:p>
            <w:pPr>
              <w:pStyle w:val="10"/>
              <w:spacing w:before="5"/>
              <w:rPr>
                <w:sz w:val="19"/>
              </w:rPr>
            </w:pPr>
          </w:p>
          <w:p>
            <w:pPr>
              <w:pStyle w:val="10"/>
              <w:ind w:left="116"/>
              <w:rPr>
                <w:sz w:val="21"/>
              </w:rPr>
            </w:pPr>
            <w:r>
              <w:rPr>
                <w:color w:val="000007"/>
                <w:sz w:val="21"/>
              </w:rPr>
              <w:t>I) up</w:t>
            </w:r>
          </w:p>
          <w:p>
            <w:pPr>
              <w:pStyle w:val="10"/>
              <w:rPr>
                <w:sz w:val="22"/>
              </w:rPr>
            </w:pPr>
          </w:p>
          <w:p>
            <w:pPr>
              <w:pStyle w:val="10"/>
              <w:spacing w:before="4"/>
              <w:rPr>
                <w:sz w:val="19"/>
              </w:rPr>
            </w:pPr>
          </w:p>
          <w:p>
            <w:pPr>
              <w:pStyle w:val="10"/>
              <w:spacing w:before="1"/>
              <w:ind w:left="116"/>
              <w:rPr>
                <w:sz w:val="21"/>
              </w:rPr>
            </w:pPr>
            <w:r>
              <w:rPr>
                <w:color w:val="000007"/>
                <w:sz w:val="21"/>
              </w:rPr>
              <w:t>M) unless</w:t>
            </w:r>
          </w:p>
        </w:tc>
        <w:tc>
          <w:tcPr>
            <w:tcW w:w="1855" w:type="dxa"/>
            <w:tcBorders>
              <w:top w:val="single" w:color="000000" w:sz="12" w:space="0"/>
              <w:left w:val="nil"/>
              <w:bottom w:val="single" w:color="000000" w:sz="4" w:space="0"/>
              <w:right w:val="nil"/>
            </w:tcBorders>
          </w:tcPr>
          <w:p>
            <w:pPr>
              <w:pStyle w:val="10"/>
              <w:spacing w:before="5"/>
              <w:rPr>
                <w:sz w:val="20"/>
              </w:rPr>
            </w:pPr>
          </w:p>
          <w:p>
            <w:pPr>
              <w:pStyle w:val="10"/>
              <w:ind w:left="565"/>
              <w:rPr>
                <w:sz w:val="21"/>
              </w:rPr>
            </w:pPr>
            <w:r>
              <w:rPr>
                <w:color w:val="000007"/>
                <w:sz w:val="21"/>
              </w:rPr>
              <w:t>F) with</w:t>
            </w:r>
          </w:p>
          <w:p>
            <w:pPr>
              <w:pStyle w:val="10"/>
              <w:rPr>
                <w:sz w:val="22"/>
              </w:rPr>
            </w:pPr>
          </w:p>
          <w:p>
            <w:pPr>
              <w:pStyle w:val="10"/>
              <w:spacing w:before="5"/>
              <w:rPr>
                <w:sz w:val="19"/>
              </w:rPr>
            </w:pPr>
          </w:p>
          <w:p>
            <w:pPr>
              <w:pStyle w:val="10"/>
              <w:ind w:left="565"/>
              <w:rPr>
                <w:sz w:val="21"/>
              </w:rPr>
            </w:pPr>
            <w:r>
              <w:rPr>
                <w:color w:val="000007"/>
                <w:sz w:val="21"/>
              </w:rPr>
              <w:t>J) shine</w:t>
            </w:r>
          </w:p>
          <w:p>
            <w:pPr>
              <w:pStyle w:val="10"/>
              <w:rPr>
                <w:sz w:val="22"/>
              </w:rPr>
            </w:pPr>
          </w:p>
          <w:p>
            <w:pPr>
              <w:pStyle w:val="10"/>
              <w:spacing w:before="4"/>
              <w:rPr>
                <w:sz w:val="19"/>
              </w:rPr>
            </w:pPr>
          </w:p>
          <w:p>
            <w:pPr>
              <w:pStyle w:val="10"/>
              <w:spacing w:before="1"/>
              <w:ind w:left="565"/>
              <w:rPr>
                <w:sz w:val="21"/>
              </w:rPr>
            </w:pPr>
            <w:r>
              <w:rPr>
                <w:color w:val="000007"/>
                <w:sz w:val="21"/>
              </w:rPr>
              <w:t>N) far</w:t>
            </w:r>
          </w:p>
        </w:tc>
        <w:tc>
          <w:tcPr>
            <w:tcW w:w="2108" w:type="dxa"/>
            <w:tcBorders>
              <w:top w:val="single" w:color="000000" w:sz="12" w:space="0"/>
              <w:left w:val="nil"/>
              <w:bottom w:val="single" w:color="000000" w:sz="4" w:space="0"/>
              <w:right w:val="nil"/>
            </w:tcBorders>
          </w:tcPr>
          <w:p>
            <w:pPr>
              <w:pStyle w:val="10"/>
              <w:spacing w:before="5"/>
              <w:rPr>
                <w:sz w:val="20"/>
              </w:rPr>
            </w:pPr>
          </w:p>
          <w:p>
            <w:pPr>
              <w:pStyle w:val="10"/>
              <w:ind w:left="659"/>
              <w:rPr>
                <w:sz w:val="21"/>
              </w:rPr>
            </w:pPr>
            <w:r>
              <w:rPr>
                <w:color w:val="000007"/>
                <w:sz w:val="21"/>
              </w:rPr>
              <w:t>G) known</w:t>
            </w:r>
          </w:p>
          <w:p>
            <w:pPr>
              <w:pStyle w:val="10"/>
              <w:rPr>
                <w:sz w:val="22"/>
              </w:rPr>
            </w:pPr>
          </w:p>
          <w:p>
            <w:pPr>
              <w:pStyle w:val="10"/>
              <w:spacing w:before="5"/>
              <w:rPr>
                <w:sz w:val="19"/>
              </w:rPr>
            </w:pPr>
          </w:p>
          <w:p>
            <w:pPr>
              <w:pStyle w:val="10"/>
              <w:ind w:left="659"/>
              <w:rPr>
                <w:sz w:val="21"/>
              </w:rPr>
            </w:pPr>
            <w:r>
              <w:rPr>
                <w:color w:val="000007"/>
                <w:sz w:val="21"/>
              </w:rPr>
              <w:t>K) much</w:t>
            </w:r>
          </w:p>
          <w:p>
            <w:pPr>
              <w:pStyle w:val="10"/>
              <w:rPr>
                <w:sz w:val="22"/>
              </w:rPr>
            </w:pPr>
          </w:p>
          <w:p>
            <w:pPr>
              <w:pStyle w:val="10"/>
              <w:spacing w:before="4"/>
              <w:rPr>
                <w:sz w:val="19"/>
              </w:rPr>
            </w:pPr>
          </w:p>
          <w:p>
            <w:pPr>
              <w:pStyle w:val="10"/>
              <w:spacing w:before="1"/>
              <w:ind w:left="659"/>
              <w:rPr>
                <w:sz w:val="21"/>
              </w:rPr>
            </w:pPr>
            <w:r>
              <w:rPr>
                <w:color w:val="000007"/>
                <w:sz w:val="21"/>
              </w:rPr>
              <w:t>O) mention</w:t>
            </w:r>
          </w:p>
        </w:tc>
        <w:tc>
          <w:tcPr>
            <w:tcW w:w="2329" w:type="dxa"/>
            <w:tcBorders>
              <w:top w:val="single" w:color="000000" w:sz="12" w:space="0"/>
              <w:left w:val="nil"/>
              <w:bottom w:val="single" w:color="000000" w:sz="4" w:space="0"/>
              <w:right w:val="single" w:color="000000" w:sz="4" w:space="0"/>
            </w:tcBorders>
          </w:tcPr>
          <w:p>
            <w:pPr>
              <w:pStyle w:val="10"/>
              <w:spacing w:before="5"/>
              <w:rPr>
                <w:sz w:val="20"/>
              </w:rPr>
            </w:pPr>
          </w:p>
          <w:p>
            <w:pPr>
              <w:pStyle w:val="10"/>
              <w:ind w:left="502"/>
              <w:rPr>
                <w:sz w:val="21"/>
              </w:rPr>
            </w:pPr>
            <w:r>
              <w:rPr>
                <w:color w:val="000007"/>
                <w:sz w:val="21"/>
              </w:rPr>
              <w:t>H) prepared</w:t>
            </w:r>
          </w:p>
          <w:p>
            <w:pPr>
              <w:pStyle w:val="10"/>
              <w:rPr>
                <w:sz w:val="22"/>
              </w:rPr>
            </w:pPr>
          </w:p>
          <w:p>
            <w:pPr>
              <w:pStyle w:val="10"/>
              <w:spacing w:before="5"/>
              <w:rPr>
                <w:sz w:val="19"/>
              </w:rPr>
            </w:pPr>
          </w:p>
          <w:p>
            <w:pPr>
              <w:pStyle w:val="10"/>
              <w:ind w:left="502"/>
              <w:rPr>
                <w:sz w:val="21"/>
              </w:rPr>
            </w:pPr>
            <w:r>
              <w:rPr>
                <w:color w:val="000007"/>
                <w:sz w:val="21"/>
              </w:rPr>
              <w:t>L) or</w:t>
            </w:r>
          </w:p>
        </w:tc>
        <w:tc>
          <w:tcPr>
            <w:tcW w:w="252" w:type="dxa"/>
            <w:tcBorders>
              <w:left w:val="single" w:color="000000" w:sz="4" w:space="0"/>
              <w:bottom w:val="nil"/>
              <w:right w:val="nil"/>
            </w:tcBorders>
          </w:tcPr>
          <w:p>
            <w:pPr>
              <w:pStyle w:val="10"/>
              <w:rPr>
                <w:sz w:val="22"/>
              </w:rPr>
            </w:pPr>
          </w:p>
        </w:tc>
      </w:tr>
    </w:tbl>
    <w:p>
      <w:pPr>
        <w:pStyle w:val="5"/>
        <w:spacing w:before="10"/>
        <w:ind w:left="0"/>
        <w:rPr>
          <w:sz w:val="28"/>
        </w:rPr>
      </w:pPr>
    </w:p>
    <w:p>
      <w:pPr>
        <w:pStyle w:val="2"/>
        <w:spacing w:line="567" w:lineRule="exact"/>
        <w:jc w:val="both"/>
      </w:pPr>
      <w:r>
        <w:rPr>
          <w:color w:val="000007"/>
        </w:rPr>
        <w:t>Part</w:t>
      </w:r>
      <w:r>
        <w:rPr>
          <w:rFonts w:ascii="Microsoft JhengHei" w:hAnsi="Microsoft JhengHei"/>
          <w:color w:val="000007"/>
        </w:rPr>
        <w:t>Ⅱ</w:t>
      </w:r>
      <w:r>
        <w:rPr>
          <w:color w:val="000007"/>
        </w:rPr>
        <w:t>Integrated Testing (30 marks, 30 minutes)</w:t>
      </w:r>
    </w:p>
    <w:p>
      <w:pPr>
        <w:spacing w:before="7"/>
        <w:ind w:left="280" w:right="0" w:firstLine="0"/>
        <w:jc w:val="both"/>
        <w:rPr>
          <w:rFonts w:hint="eastAsia" w:ascii="微软雅黑" w:eastAsia="微软雅黑"/>
          <w:b/>
          <w:sz w:val="22"/>
        </w:rPr>
      </w:pPr>
      <w:r>
        <w:rPr>
          <w:b/>
          <w:color w:val="000007"/>
          <w:sz w:val="24"/>
        </w:rPr>
        <w:t xml:space="preserve">Section A Cloze </w:t>
      </w:r>
      <w:r>
        <w:rPr>
          <w:rFonts w:hint="eastAsia" w:ascii="微软雅黑" w:eastAsia="微软雅黑"/>
          <w:b/>
          <w:color w:val="000007"/>
          <w:sz w:val="22"/>
        </w:rPr>
        <w:t>（共</w:t>
      </w:r>
      <w:r>
        <w:rPr>
          <w:b/>
          <w:color w:val="000007"/>
          <w:sz w:val="22"/>
        </w:rPr>
        <w:t>20</w:t>
      </w:r>
      <w:r>
        <w:rPr>
          <w:rFonts w:hint="eastAsia" w:ascii="微软雅黑" w:eastAsia="微软雅黑"/>
          <w:b/>
          <w:color w:val="000007"/>
          <w:sz w:val="22"/>
        </w:rPr>
        <w:t>小题，每小题</w:t>
      </w:r>
      <w:r>
        <w:rPr>
          <w:b/>
          <w:color w:val="000007"/>
          <w:sz w:val="22"/>
        </w:rPr>
        <w:t>1</w:t>
      </w:r>
      <w:r>
        <w:rPr>
          <w:rFonts w:hint="eastAsia" w:ascii="微软雅黑" w:eastAsia="微软雅黑"/>
          <w:b/>
          <w:color w:val="000007"/>
          <w:sz w:val="22"/>
        </w:rPr>
        <w:t>分，共</w:t>
      </w:r>
      <w:r>
        <w:rPr>
          <w:b/>
          <w:color w:val="000007"/>
          <w:sz w:val="22"/>
        </w:rPr>
        <w:t>20</w:t>
      </w:r>
      <w:r>
        <w:rPr>
          <w:rFonts w:hint="eastAsia" w:ascii="微软雅黑" w:eastAsia="微软雅黑"/>
          <w:b/>
          <w:color w:val="000007"/>
          <w:sz w:val="22"/>
        </w:rPr>
        <w:t>分）</w:t>
      </w:r>
    </w:p>
    <w:p>
      <w:pPr>
        <w:pStyle w:val="5"/>
        <w:spacing w:before="21" w:line="297" w:lineRule="auto"/>
        <w:ind w:right="241"/>
        <w:jc w:val="both"/>
        <w:rPr>
          <w:b/>
        </w:rPr>
      </w:pPr>
      <w:r>
        <w:rPr>
          <w:b/>
          <w:color w:val="000007"/>
          <w:spacing w:val="4"/>
        </w:rPr>
        <w:t>Directions</w:t>
      </w:r>
      <w:r>
        <w:rPr>
          <w:color w:val="000007"/>
          <w:spacing w:val="4"/>
        </w:rPr>
        <w:t xml:space="preserve">: </w:t>
      </w:r>
      <w:r>
        <w:rPr>
          <w:color w:val="000007"/>
        </w:rPr>
        <w:t xml:space="preserve">There are 20 blanks in the following passage. For each blank there are four choices marked A, B, C and D. You should choose the ONE that best fits into the passage. Then blacken the corresponding letter on </w:t>
      </w:r>
      <w:r>
        <w:rPr>
          <w:b/>
          <w:color w:val="000007"/>
          <w:spacing w:val="2"/>
        </w:rPr>
        <w:t>Answer</w:t>
      </w:r>
      <w:r>
        <w:rPr>
          <w:b/>
          <w:color w:val="000007"/>
          <w:spacing w:val="11"/>
        </w:rPr>
        <w:t xml:space="preserve"> </w:t>
      </w:r>
      <w:r>
        <w:rPr>
          <w:b/>
          <w:color w:val="000007"/>
          <w:spacing w:val="4"/>
        </w:rPr>
        <w:t>Sheet.</w:t>
      </w:r>
    </w:p>
    <w:p>
      <w:pPr>
        <w:pStyle w:val="5"/>
        <w:spacing w:line="297" w:lineRule="auto"/>
        <w:ind w:right="287" w:firstLine="480"/>
        <w:jc w:val="both"/>
      </w:pPr>
      <w:r>
        <w:rPr>
          <w:color w:val="000007"/>
        </w:rPr>
        <w:t xml:space="preserve">Sandra had not been to Las Vegas in more than a year.  She was    </w:t>
      </w:r>
      <w:r>
        <w:rPr>
          <w:color w:val="000007"/>
          <w:spacing w:val="-3"/>
        </w:rPr>
        <w:t>36</w:t>
      </w:r>
      <w:r>
        <w:rPr>
          <w:color w:val="000007"/>
          <w:spacing w:val="-3"/>
          <w:u w:val="single" w:color="000000"/>
        </w:rPr>
        <w:t xml:space="preserve">  </w:t>
      </w:r>
      <w:r>
        <w:rPr>
          <w:color w:val="000007"/>
          <w:spacing w:val="54"/>
          <w:u w:val="single" w:color="000000"/>
        </w:rPr>
        <w:t xml:space="preserve"> </w:t>
      </w:r>
      <w:r>
        <w:rPr>
          <w:color w:val="000007"/>
        </w:rPr>
        <w:t xml:space="preserve">. </w:t>
      </w:r>
      <w:r>
        <w:rPr>
          <w:color w:val="000007"/>
          <w:spacing w:val="-4"/>
        </w:rPr>
        <w:t xml:space="preserve">Her </w:t>
      </w:r>
      <w:r>
        <w:rPr>
          <w:color w:val="000007"/>
        </w:rPr>
        <w:t>sister Janice was coming by to</w:t>
      </w:r>
      <w:r>
        <w:rPr>
          <w:color w:val="000007"/>
          <w:u w:val="single" w:color="000007"/>
        </w:rPr>
        <w:t xml:space="preserve"> </w:t>
      </w:r>
      <w:r>
        <w:rPr>
          <w:color w:val="000007"/>
        </w:rPr>
        <w:t>37</w:t>
      </w:r>
      <w:r>
        <w:rPr>
          <w:color w:val="000007"/>
          <w:u w:val="single" w:color="000007"/>
        </w:rPr>
        <w:t xml:space="preserve"> </w:t>
      </w:r>
      <w:r>
        <w:rPr>
          <w:color w:val="000007"/>
        </w:rPr>
        <w:t>her up in about ten minutes.</w:t>
      </w:r>
      <w:r>
        <w:rPr>
          <w:color w:val="000007"/>
          <w:spacing w:val="58"/>
        </w:rPr>
        <w:t xml:space="preserve"> </w:t>
      </w:r>
      <w:r>
        <w:rPr>
          <w:color w:val="000007"/>
        </w:rPr>
        <w:t>Sandra</w:t>
      </w:r>
    </w:p>
    <w:p>
      <w:pPr>
        <w:spacing w:after="0" w:line="297" w:lineRule="auto"/>
        <w:jc w:val="both"/>
        <w:sectPr>
          <w:headerReference r:id="rId5" w:type="default"/>
          <w:pgSz w:w="11910" w:h="16840"/>
          <w:pgMar w:top="1560" w:right="1500" w:bottom="1180" w:left="1520" w:header="1215" w:footer="984" w:gutter="0"/>
        </w:sectPr>
      </w:pPr>
    </w:p>
    <w:p>
      <w:pPr>
        <w:pStyle w:val="5"/>
        <w:tabs>
          <w:tab w:val="left" w:pos="4412"/>
          <w:tab w:val="left" w:pos="5132"/>
        </w:tabs>
        <w:spacing w:before="3" w:line="280" w:lineRule="auto"/>
        <w:ind w:right="38"/>
      </w:pPr>
      <w:r>
        <w:rPr>
          <w:color w:val="000007"/>
        </w:rPr>
        <w:t xml:space="preserve">finished putting her toothbrush and toothpaste into her </w:t>
      </w:r>
      <w:r>
        <w:rPr>
          <w:color w:val="000007"/>
          <w:spacing w:val="-3"/>
        </w:rPr>
        <w:t xml:space="preserve">travel </w:t>
      </w:r>
      <w:r>
        <w:rPr>
          <w:color w:val="000007"/>
        </w:rPr>
        <w:t>the last two items on her</w:t>
      </w:r>
      <w:r>
        <w:rPr>
          <w:color w:val="000007"/>
          <w:spacing w:val="49"/>
        </w:rPr>
        <w:t xml:space="preserve"> </w:t>
      </w:r>
      <w:r>
        <w:rPr>
          <w:rFonts w:ascii="PMingLiU" w:hAnsi="PMingLiU"/>
          <w:color w:val="000007"/>
        </w:rPr>
        <w:t>“</w:t>
      </w:r>
      <w:r>
        <w:rPr>
          <w:color w:val="000007"/>
        </w:rPr>
        <w:t>to pack</w:t>
      </w:r>
      <w:r>
        <w:rPr>
          <w:rFonts w:ascii="PMingLiU" w:hAnsi="PMingLiU"/>
          <w:color w:val="000007"/>
        </w:rPr>
        <w:t>”</w:t>
      </w:r>
      <w:r>
        <w:rPr>
          <w:rFonts w:ascii="PMingLiU" w:hAnsi="PMingLiU"/>
          <w:color w:val="000007"/>
          <w:u w:val="single" w:color="000007"/>
        </w:rPr>
        <w:t xml:space="preserve"> </w:t>
      </w:r>
      <w:r>
        <w:rPr>
          <w:rFonts w:ascii="PMingLiU" w:hAnsi="PMingLiU"/>
          <w:color w:val="000007"/>
          <w:u w:val="single" w:color="000007"/>
        </w:rPr>
        <w:tab/>
      </w:r>
      <w:r>
        <w:rPr>
          <w:color w:val="000007"/>
        </w:rPr>
        <w:t>39</w:t>
      </w:r>
      <w:r>
        <w:rPr>
          <w:color w:val="000007"/>
          <w:u w:val="single" w:color="000007"/>
        </w:rPr>
        <w:t xml:space="preserve"> </w:t>
      </w:r>
      <w:r>
        <w:rPr>
          <w:color w:val="000007"/>
          <w:u w:val="single" w:color="000007"/>
        </w:rPr>
        <w:tab/>
      </w:r>
      <w:r>
        <w:rPr>
          <w:color w:val="000007"/>
        </w:rPr>
        <w:t>.</w:t>
      </w:r>
    </w:p>
    <w:p>
      <w:pPr>
        <w:pStyle w:val="5"/>
        <w:tabs>
          <w:tab w:val="left" w:pos="999"/>
        </w:tabs>
        <w:spacing w:before="3"/>
      </w:pPr>
      <w:r>
        <w:br w:type="column"/>
      </w:r>
      <w:r>
        <w:rPr>
          <w:color w:val="000007"/>
          <w:spacing w:val="-3"/>
        </w:rPr>
        <w:t>38</w:t>
      </w:r>
      <w:r>
        <w:rPr>
          <w:color w:val="000007"/>
          <w:spacing w:val="-3"/>
          <w:u w:val="single" w:color="000000"/>
        </w:rPr>
        <w:t xml:space="preserve"> </w:t>
      </w:r>
      <w:r>
        <w:rPr>
          <w:color w:val="000007"/>
          <w:spacing w:val="-3"/>
          <w:u w:val="single" w:color="000000"/>
        </w:rPr>
        <w:tab/>
      </w:r>
      <w:r>
        <w:rPr>
          <w:color w:val="000007"/>
        </w:rPr>
        <w:t>; those</w:t>
      </w:r>
      <w:r>
        <w:rPr>
          <w:color w:val="000007"/>
          <w:spacing w:val="9"/>
        </w:rPr>
        <w:t xml:space="preserve"> </w:t>
      </w:r>
      <w:r>
        <w:rPr>
          <w:color w:val="000007"/>
        </w:rPr>
        <w:t>were</w:t>
      </w:r>
    </w:p>
    <w:p>
      <w:pPr>
        <w:spacing w:after="0"/>
        <w:sectPr>
          <w:type w:val="continuous"/>
          <w:pgSz w:w="11910" w:h="16840"/>
          <w:pgMar w:top="1520" w:right="1500" w:bottom="1180" w:left="1520" w:header="720" w:footer="720" w:gutter="0"/>
          <w:cols w:equalWidth="0" w:num="2">
            <w:col w:w="6147" w:space="288"/>
            <w:col w:w="2455"/>
          </w:cols>
        </w:sectPr>
      </w:pPr>
    </w:p>
    <w:p>
      <w:pPr>
        <w:pStyle w:val="5"/>
        <w:spacing w:line="247" w:lineRule="exact"/>
        <w:ind w:left="760"/>
      </w:pPr>
      <w:r>
        <w:rPr>
          <w:color w:val="000007"/>
        </w:rPr>
        <w:t>She had called ahead to get a room for Janice and herself. The hotel told her that</w:t>
      </w:r>
    </w:p>
    <w:p>
      <w:pPr>
        <w:spacing w:after="0" w:line="247" w:lineRule="exact"/>
        <w:sectPr>
          <w:type w:val="continuous"/>
          <w:pgSz w:w="11910" w:h="16840"/>
          <w:pgMar w:top="1520" w:right="1500" w:bottom="1180" w:left="1520" w:header="720" w:footer="720" w:gutter="0"/>
        </w:sectPr>
      </w:pPr>
    </w:p>
    <w:p>
      <w:pPr>
        <w:pStyle w:val="5"/>
        <w:spacing w:before="69" w:line="295" w:lineRule="auto"/>
        <w:ind w:right="19"/>
      </w:pPr>
      <w:r>
        <w:rPr>
          <w:color w:val="000007"/>
        </w:rPr>
        <w:t>no more rooms were available at the price newspaper. This was no surprise to Sandra.</w:t>
      </w:r>
    </w:p>
    <w:p>
      <w:pPr>
        <w:pStyle w:val="5"/>
        <w:tabs>
          <w:tab w:val="left" w:pos="999"/>
          <w:tab w:val="left" w:pos="1165"/>
        </w:tabs>
        <w:spacing w:before="69" w:line="295" w:lineRule="auto"/>
        <w:ind w:right="265" w:firstLine="168"/>
      </w:pPr>
      <w:r>
        <w:br w:type="column"/>
      </w:r>
      <w:r>
        <w:rPr>
          <w:color w:val="000007"/>
        </w:rPr>
        <w:t>40</w:t>
      </w:r>
      <w:r>
        <w:rPr>
          <w:color w:val="000007"/>
        </w:rPr>
        <w:tab/>
      </w:r>
      <w:r>
        <w:rPr>
          <w:color w:val="000007"/>
        </w:rPr>
        <w:tab/>
      </w:r>
      <w:r>
        <w:rPr>
          <w:color w:val="000007"/>
        </w:rPr>
        <w:t xml:space="preserve">was advertised  in  </w:t>
      </w:r>
      <w:r>
        <w:rPr>
          <w:color w:val="000007"/>
          <w:spacing w:val="-6"/>
        </w:rPr>
        <w:t xml:space="preserve">the </w:t>
      </w:r>
      <w:r>
        <w:rPr>
          <w:color w:val="000007"/>
          <w:spacing w:val="-9"/>
        </w:rPr>
        <w:t>41</w:t>
      </w:r>
      <w:r>
        <w:rPr>
          <w:color w:val="000007"/>
          <w:spacing w:val="-9"/>
          <w:u w:val="single" w:color="000000"/>
        </w:rPr>
        <w:t xml:space="preserve"> </w:t>
      </w:r>
      <w:r>
        <w:rPr>
          <w:color w:val="000007"/>
          <w:spacing w:val="-9"/>
          <w:u w:val="single" w:color="000000"/>
        </w:rPr>
        <w:tab/>
      </w:r>
      <w:r>
        <w:rPr>
          <w:color w:val="000007"/>
        </w:rPr>
        <w:t>, she put down a</w:t>
      </w:r>
      <w:r>
        <w:rPr>
          <w:color w:val="000007"/>
          <w:spacing w:val="23"/>
        </w:rPr>
        <w:t xml:space="preserve"> </w:t>
      </w:r>
      <w:r>
        <w:rPr>
          <w:color w:val="000007"/>
        </w:rPr>
        <w:t>$100</w:t>
      </w:r>
    </w:p>
    <w:p>
      <w:pPr>
        <w:spacing w:after="0" w:line="295" w:lineRule="auto"/>
        <w:sectPr>
          <w:type w:val="continuous"/>
          <w:pgSz w:w="11910" w:h="16840"/>
          <w:pgMar w:top="1520" w:right="1500" w:bottom="1180" w:left="1520" w:header="720" w:footer="720" w:gutter="0"/>
          <w:cols w:equalWidth="0" w:num="2">
            <w:col w:w="4479" w:space="638"/>
            <w:col w:w="3773"/>
          </w:cols>
        </w:sectPr>
      </w:pPr>
    </w:p>
    <w:p>
      <w:pPr>
        <w:pStyle w:val="5"/>
        <w:spacing w:before="8"/>
        <w:jc w:val="both"/>
      </w:pPr>
      <w:r>
        <w:rPr>
          <w:color w:val="000007"/>
        </w:rPr>
        <w:t>nonrefundable deposit on a room 42 two nights.</w:t>
      </w:r>
    </w:p>
    <w:p>
      <w:pPr>
        <w:pStyle w:val="5"/>
        <w:tabs>
          <w:tab w:val="left" w:pos="4653"/>
          <w:tab w:val="left" w:pos="5373"/>
        </w:tabs>
        <w:spacing w:before="65"/>
        <w:ind w:left="0" w:right="287"/>
        <w:jc w:val="right"/>
      </w:pPr>
      <w:r>
        <w:rPr>
          <w:color w:val="000007"/>
        </w:rPr>
        <w:t>She looked  at her  watch. Janice</w:t>
      </w:r>
      <w:r>
        <w:rPr>
          <w:color w:val="000007"/>
          <w:spacing w:val="10"/>
        </w:rPr>
        <w:t xml:space="preserve"> </w:t>
      </w:r>
      <w:r>
        <w:rPr>
          <w:color w:val="000007"/>
        </w:rPr>
        <w:t>was</w:t>
      </w:r>
      <w:r>
        <w:rPr>
          <w:color w:val="000007"/>
          <w:spacing w:val="25"/>
        </w:rPr>
        <w:t xml:space="preserve"> </w:t>
      </w:r>
      <w:r>
        <w:rPr>
          <w:color w:val="000007"/>
        </w:rPr>
        <w:t>late,</w:t>
      </w:r>
      <w:r>
        <w:rPr>
          <w:color w:val="000007"/>
          <w:u w:val="single" w:color="000000"/>
        </w:rPr>
        <w:t xml:space="preserve"> </w:t>
      </w:r>
      <w:r>
        <w:rPr>
          <w:color w:val="000007"/>
          <w:u w:val="single" w:color="000000"/>
        </w:rPr>
        <w:tab/>
      </w:r>
      <w:r>
        <w:rPr>
          <w:color w:val="000007"/>
          <w:spacing w:val="-3"/>
        </w:rPr>
        <w:t>43</w:t>
      </w:r>
      <w:r>
        <w:rPr>
          <w:color w:val="000007"/>
          <w:spacing w:val="-3"/>
          <w:u w:val="single" w:color="000000"/>
        </w:rPr>
        <w:t xml:space="preserve"> </w:t>
      </w:r>
      <w:r>
        <w:rPr>
          <w:color w:val="000007"/>
          <w:spacing w:val="-3"/>
          <w:u w:val="single" w:color="000000"/>
        </w:rPr>
        <w:tab/>
      </w:r>
      <w:r>
        <w:rPr>
          <w:color w:val="000007"/>
        </w:rPr>
        <w:t>. Sandra  had  forgotten</w:t>
      </w:r>
      <w:r>
        <w:rPr>
          <w:color w:val="000007"/>
          <w:spacing w:val="-34"/>
        </w:rPr>
        <w:t xml:space="preserve"> </w:t>
      </w:r>
      <w:r>
        <w:rPr>
          <w:color w:val="000007"/>
        </w:rPr>
        <w:t>to</w:t>
      </w:r>
    </w:p>
    <w:p>
      <w:pPr>
        <w:pStyle w:val="5"/>
        <w:tabs>
          <w:tab w:val="left" w:pos="479"/>
          <w:tab w:val="left" w:pos="1259"/>
          <w:tab w:val="left" w:pos="5195"/>
          <w:tab w:val="left" w:pos="5975"/>
        </w:tabs>
        <w:spacing w:before="67"/>
        <w:ind w:left="0" w:right="292"/>
        <w:jc w:val="right"/>
      </w:pPr>
      <w:r>
        <w:rPr>
          <w:color w:val="000007"/>
          <w:u w:val="single" w:color="000007"/>
        </w:rPr>
        <w:t xml:space="preserve"> </w:t>
      </w:r>
      <w:r>
        <w:rPr>
          <w:color w:val="000007"/>
          <w:u w:val="single" w:color="000007"/>
        </w:rPr>
        <w:tab/>
      </w:r>
      <w:r>
        <w:rPr>
          <w:color w:val="000007"/>
        </w:rPr>
        <w:t>44</w:t>
      </w:r>
      <w:r>
        <w:rPr>
          <w:color w:val="000007"/>
          <w:u w:val="single" w:color="000007"/>
        </w:rPr>
        <w:t xml:space="preserve"> </w:t>
      </w:r>
      <w:r>
        <w:rPr>
          <w:color w:val="000007"/>
          <w:u w:val="single" w:color="000007"/>
        </w:rPr>
        <w:tab/>
      </w:r>
      <w:r>
        <w:rPr>
          <w:color w:val="000007"/>
        </w:rPr>
        <w:t>Janice of today's departure</w:t>
      </w:r>
      <w:r>
        <w:rPr>
          <w:color w:val="000007"/>
          <w:spacing w:val="11"/>
        </w:rPr>
        <w:t xml:space="preserve"> </w:t>
      </w:r>
      <w:r>
        <w:rPr>
          <w:color w:val="000007"/>
        </w:rPr>
        <w:t>time.</w:t>
      </w:r>
      <w:r>
        <w:rPr>
          <w:color w:val="000007"/>
          <w:spacing w:val="3"/>
        </w:rPr>
        <w:t xml:space="preserve"> To</w:t>
      </w:r>
      <w:r>
        <w:rPr>
          <w:color w:val="000007"/>
          <w:spacing w:val="3"/>
          <w:u w:val="single" w:color="000000"/>
        </w:rPr>
        <w:t xml:space="preserve"> </w:t>
      </w:r>
      <w:r>
        <w:rPr>
          <w:color w:val="000007"/>
          <w:spacing w:val="3"/>
          <w:u w:val="single" w:color="000000"/>
        </w:rPr>
        <w:tab/>
      </w:r>
      <w:r>
        <w:rPr>
          <w:color w:val="000007"/>
        </w:rPr>
        <w:t>45</w:t>
      </w:r>
      <w:r>
        <w:rPr>
          <w:color w:val="000007"/>
          <w:u w:val="single" w:color="000007"/>
        </w:rPr>
        <w:t xml:space="preserve"> </w:t>
      </w:r>
      <w:r>
        <w:rPr>
          <w:color w:val="000007"/>
          <w:u w:val="single" w:color="000007"/>
        </w:rPr>
        <w:tab/>
      </w:r>
      <w:r>
        <w:rPr>
          <w:color w:val="000007"/>
        </w:rPr>
        <w:t>it kindly, Janice was</w:t>
      </w:r>
      <w:r>
        <w:rPr>
          <w:color w:val="000007"/>
          <w:spacing w:val="11"/>
        </w:rPr>
        <w:t xml:space="preserve"> </w:t>
      </w:r>
      <w:r>
        <w:rPr>
          <w:color w:val="000007"/>
        </w:rPr>
        <w:t>not</w:t>
      </w:r>
    </w:p>
    <w:p>
      <w:pPr>
        <w:pStyle w:val="5"/>
        <w:spacing w:before="67" w:line="280" w:lineRule="auto"/>
        <w:ind w:right="250"/>
        <w:jc w:val="both"/>
        <w:rPr>
          <w:rFonts w:ascii="PMingLiU" w:hAnsi="PMingLiU"/>
        </w:rPr>
      </w:pPr>
      <w:r>
        <w:rPr>
          <w:color w:val="000007"/>
          <w:u w:val="single" w:color="000007"/>
        </w:rPr>
        <w:t xml:space="preserve">        </w:t>
      </w:r>
      <w:r>
        <w:rPr>
          <w:color w:val="000007"/>
        </w:rPr>
        <w:t>46</w:t>
      </w:r>
      <w:r>
        <w:rPr>
          <w:color w:val="000007"/>
          <w:u w:val="single" w:color="000007"/>
        </w:rPr>
        <w:t xml:space="preserve">        </w:t>
      </w:r>
      <w:r>
        <w:rPr>
          <w:color w:val="000007"/>
        </w:rPr>
        <w:t xml:space="preserve">the most organized person in the world. Sandra called Janice up. She </w:t>
      </w:r>
      <w:r>
        <w:rPr>
          <w:color w:val="000007"/>
          <w:spacing w:val="-3"/>
        </w:rPr>
        <w:t xml:space="preserve">left  </w:t>
      </w:r>
      <w:r>
        <w:rPr>
          <w:color w:val="000007"/>
        </w:rPr>
        <w:t xml:space="preserve">a short 47 : </w:t>
      </w:r>
      <w:r>
        <w:rPr>
          <w:rFonts w:ascii="PMingLiU" w:hAnsi="PMingLiU"/>
          <w:color w:val="000007"/>
        </w:rPr>
        <w:t>“</w:t>
      </w:r>
      <w:r>
        <w:rPr>
          <w:color w:val="000007"/>
        </w:rPr>
        <w:t>Where are you? It's time to go to</w:t>
      </w:r>
      <w:r>
        <w:rPr>
          <w:color w:val="000007"/>
          <w:spacing w:val="-12"/>
        </w:rPr>
        <w:t xml:space="preserve"> </w:t>
      </w:r>
      <w:r>
        <w:rPr>
          <w:color w:val="000007"/>
        </w:rPr>
        <w:t>Vegas!</w:t>
      </w:r>
      <w:r>
        <w:rPr>
          <w:rFonts w:ascii="PMingLiU" w:hAnsi="PMingLiU"/>
          <w:color w:val="000007"/>
        </w:rPr>
        <w:t>”</w:t>
      </w:r>
    </w:p>
    <w:p>
      <w:pPr>
        <w:pStyle w:val="5"/>
        <w:spacing w:line="307" w:lineRule="exact"/>
        <w:ind w:left="760"/>
        <w:jc w:val="both"/>
      </w:pPr>
      <w:r>
        <w:rPr>
          <w:color w:val="000007"/>
        </w:rPr>
        <w:t xml:space="preserve">A few minutes 48 , Janice called back. She had a big problem </w:t>
      </w:r>
      <w:r>
        <w:rPr>
          <w:rFonts w:ascii="PMingLiU" w:hAnsi="PMingLiU"/>
          <w:color w:val="000007"/>
        </w:rPr>
        <w:t>—</w:t>
      </w:r>
      <w:r>
        <w:rPr>
          <w:color w:val="000007"/>
        </w:rPr>
        <w:t>a</w:t>
      </w:r>
    </w:p>
    <w:p>
      <w:pPr>
        <w:pStyle w:val="5"/>
        <w:spacing w:before="12" w:line="295" w:lineRule="auto"/>
        <w:ind w:right="252"/>
        <w:jc w:val="both"/>
      </w:pPr>
      <w:r>
        <w:rPr>
          <w:color w:val="000007"/>
        </w:rPr>
        <w:t>schedule</w:t>
      </w:r>
      <w:r>
        <w:rPr>
          <w:color w:val="000007"/>
          <w:u w:val="single" w:color="000007"/>
        </w:rPr>
        <w:t xml:space="preserve"> </w:t>
      </w:r>
      <w:r>
        <w:rPr>
          <w:color w:val="000007"/>
        </w:rPr>
        <w:t>49</w:t>
      </w:r>
      <w:r>
        <w:rPr>
          <w:color w:val="000007"/>
          <w:u w:val="single" w:color="000007"/>
        </w:rPr>
        <w:t xml:space="preserve"> </w:t>
      </w:r>
      <w:r>
        <w:rPr>
          <w:color w:val="000007"/>
        </w:rPr>
        <w:t>. She had already promised to attend her daughter's eighth-grade graduation ceremony this 50</w:t>
      </w:r>
      <w:r>
        <w:rPr>
          <w:color w:val="000007"/>
          <w:spacing w:val="51"/>
          <w:u w:val="single" w:color="000007"/>
        </w:rPr>
        <w:t xml:space="preserve"> </w:t>
      </w:r>
      <w:r>
        <w:rPr>
          <w:color w:val="000007"/>
        </w:rPr>
        <w:t>weekend.</w:t>
      </w:r>
    </w:p>
    <w:p>
      <w:pPr>
        <w:pStyle w:val="5"/>
        <w:spacing w:line="285" w:lineRule="auto"/>
        <w:ind w:right="246" w:firstLine="480"/>
        <w:jc w:val="both"/>
      </w:pPr>
      <w:r>
        <w:pict>
          <v:line id="_x0000_s1073" o:spid="_x0000_s1073" o:spt="20" style="position:absolute;left:0pt;margin-left:151.3pt;margin-top:65.7pt;height:0pt;width:3pt;mso-position-horizontal-relative:page;z-index:-252354560;mso-width-relative:page;mso-height-relative:page;" stroked="t" coordsize="21600,21600">
            <v:path arrowok="t"/>
            <v:fill focussize="0,0"/>
            <v:stroke weight="0.6pt" color="#000007"/>
            <v:imagedata o:title=""/>
            <o:lock v:ext="edit"/>
          </v:line>
        </w:pict>
      </w:r>
      <w:r>
        <w:rPr>
          <w:rFonts w:ascii="PMingLiU" w:hAnsi="PMingLiU"/>
          <w:color w:val="000007"/>
        </w:rPr>
        <w:t>“</w:t>
      </w:r>
      <w:r>
        <w:rPr>
          <w:color w:val="000007"/>
        </w:rPr>
        <w:t>Oh, Sandra, I'm so sorry,</w:t>
      </w:r>
      <w:r>
        <w:rPr>
          <w:rFonts w:ascii="PMingLiU" w:hAnsi="PMingLiU"/>
          <w:color w:val="000007"/>
        </w:rPr>
        <w:t xml:space="preserve">” </w:t>
      </w:r>
      <w:r>
        <w:rPr>
          <w:color w:val="000007"/>
        </w:rPr>
        <w:t xml:space="preserve">Janice said.  </w:t>
      </w:r>
      <w:r>
        <w:rPr>
          <w:rFonts w:ascii="PMingLiU" w:hAnsi="PMingLiU"/>
          <w:color w:val="000007"/>
        </w:rPr>
        <w:t>“</w:t>
      </w:r>
      <w:r>
        <w:rPr>
          <w:color w:val="000007"/>
        </w:rPr>
        <w:t>I know how</w:t>
      </w:r>
      <w:r>
        <w:rPr>
          <w:color w:val="000007"/>
          <w:u w:val="single" w:color="000007"/>
        </w:rPr>
        <w:t xml:space="preserve">  </w:t>
      </w:r>
      <w:r>
        <w:rPr>
          <w:color w:val="000007"/>
        </w:rPr>
        <w:t>51</w:t>
      </w:r>
      <w:r>
        <w:rPr>
          <w:color w:val="000007"/>
          <w:u w:val="single" w:color="000007"/>
        </w:rPr>
        <w:t xml:space="preserve">   </w:t>
      </w:r>
      <w:r>
        <w:rPr>
          <w:color w:val="000007"/>
        </w:rPr>
        <w:t>you had  wanted to do this. I thought Alice's graduation ceremony and party were next week. I get so  52</w:t>
      </w:r>
      <w:r>
        <w:rPr>
          <w:color w:val="000007"/>
          <w:u w:val="single" w:color="000007"/>
        </w:rPr>
        <w:t xml:space="preserve">      </w:t>
      </w:r>
      <w:r>
        <w:rPr>
          <w:color w:val="000007"/>
        </w:rPr>
        <w:t>sometimes. I'll make this up to you, I</w:t>
      </w:r>
      <w:r>
        <w:rPr>
          <w:color w:val="000007"/>
          <w:u w:val="single" w:color="000007"/>
        </w:rPr>
        <w:t xml:space="preserve">      </w:t>
      </w:r>
      <w:r>
        <w:rPr>
          <w:color w:val="000007"/>
        </w:rPr>
        <w:t>53</w:t>
      </w:r>
      <w:r>
        <w:rPr>
          <w:color w:val="000007"/>
          <w:u w:val="single" w:color="000007"/>
        </w:rPr>
        <w:t xml:space="preserve">      </w:t>
      </w:r>
      <w:r>
        <w:rPr>
          <w:color w:val="000007"/>
        </w:rPr>
        <w:t>. Maybe you can call up Lily;  she might be 54</w:t>
      </w:r>
      <w:r>
        <w:rPr>
          <w:color w:val="000007"/>
          <w:u w:val="single" w:color="000007"/>
        </w:rPr>
        <w:t xml:space="preserve"> </w:t>
      </w:r>
      <w:r>
        <w:rPr>
          <w:color w:val="000007"/>
        </w:rPr>
        <w:t>, even though it's really short</w:t>
      </w:r>
      <w:r>
        <w:rPr>
          <w:color w:val="000007"/>
          <w:spacing w:val="-38"/>
        </w:rPr>
        <w:t xml:space="preserve"> </w:t>
      </w:r>
      <w:r>
        <w:rPr>
          <w:color w:val="000007"/>
        </w:rPr>
        <w:t>notice.</w:t>
      </w:r>
    </w:p>
    <w:p>
      <w:pPr>
        <w:pStyle w:val="5"/>
        <w:spacing w:line="264" w:lineRule="auto"/>
        <w:ind w:left="760" w:right="366" w:hanging="480"/>
        <w:jc w:val="both"/>
      </w:pPr>
      <w:r>
        <w:rPr>
          <w:color w:val="000007"/>
          <w:u w:val="single" w:color="000007"/>
        </w:rPr>
        <w:t xml:space="preserve">        </w:t>
      </w:r>
      <w:r>
        <w:rPr>
          <w:color w:val="000007"/>
        </w:rPr>
        <w:t>55</w:t>
      </w:r>
      <w:r>
        <w:rPr>
          <w:color w:val="000007"/>
          <w:u w:val="single" w:color="000007"/>
        </w:rPr>
        <w:t xml:space="preserve"> </w:t>
      </w:r>
      <w:r>
        <w:rPr>
          <w:color w:val="000007"/>
        </w:rPr>
        <w:t>, don't worry, I'll pay you for everything and we can make plans again.</w:t>
      </w:r>
      <w:r>
        <w:rPr>
          <w:rFonts w:ascii="PMingLiU" w:hAnsi="PMingLiU"/>
          <w:color w:val="000007"/>
        </w:rPr>
        <w:t xml:space="preserve">” </w:t>
      </w:r>
      <w:r>
        <w:rPr>
          <w:color w:val="000007"/>
        </w:rPr>
        <w:t>Sandra sighed.</w:t>
      </w:r>
    </w:p>
    <w:p>
      <w:pPr>
        <w:pStyle w:val="5"/>
        <w:spacing w:before="2"/>
        <w:ind w:left="0"/>
        <w:rPr>
          <w:sz w:val="6"/>
        </w:rPr>
      </w:pPr>
    </w:p>
    <w:tbl>
      <w:tblPr>
        <w:tblStyle w:val="6"/>
        <w:tblW w:w="0" w:type="auto"/>
        <w:tblInd w:w="2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24"/>
        <w:gridCol w:w="2041"/>
        <w:gridCol w:w="2081"/>
        <w:gridCol w:w="1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 w:hRule="atLeast"/>
        </w:trPr>
        <w:tc>
          <w:tcPr>
            <w:tcW w:w="2124" w:type="dxa"/>
          </w:tcPr>
          <w:p>
            <w:pPr>
              <w:pStyle w:val="10"/>
              <w:spacing w:line="232" w:lineRule="exact"/>
              <w:ind w:left="50"/>
              <w:rPr>
                <w:sz w:val="21"/>
              </w:rPr>
            </w:pPr>
            <w:r>
              <w:rPr>
                <w:color w:val="000007"/>
                <w:sz w:val="21"/>
              </w:rPr>
              <w:t>36. [A] disappointed</w:t>
            </w:r>
          </w:p>
        </w:tc>
        <w:tc>
          <w:tcPr>
            <w:tcW w:w="2041" w:type="dxa"/>
          </w:tcPr>
          <w:p>
            <w:pPr>
              <w:pStyle w:val="10"/>
              <w:spacing w:line="232" w:lineRule="exact"/>
              <w:ind w:left="340"/>
              <w:rPr>
                <w:sz w:val="21"/>
              </w:rPr>
            </w:pPr>
            <w:r>
              <w:rPr>
                <w:color w:val="000007"/>
                <w:sz w:val="21"/>
              </w:rPr>
              <w:t>[B] surprised</w:t>
            </w:r>
          </w:p>
        </w:tc>
        <w:tc>
          <w:tcPr>
            <w:tcW w:w="2081" w:type="dxa"/>
          </w:tcPr>
          <w:p>
            <w:pPr>
              <w:pStyle w:val="10"/>
              <w:spacing w:line="232" w:lineRule="exact"/>
              <w:ind w:left="598"/>
              <w:rPr>
                <w:sz w:val="21"/>
              </w:rPr>
            </w:pPr>
            <w:r>
              <w:rPr>
                <w:color w:val="000007"/>
                <w:sz w:val="21"/>
              </w:rPr>
              <w:t>[C] excited</w:t>
            </w:r>
          </w:p>
        </w:tc>
        <w:tc>
          <w:tcPr>
            <w:tcW w:w="1532" w:type="dxa"/>
          </w:tcPr>
          <w:p>
            <w:pPr>
              <w:pStyle w:val="10"/>
              <w:spacing w:line="232" w:lineRule="exact"/>
              <w:ind w:left="543"/>
              <w:rPr>
                <w:sz w:val="21"/>
              </w:rPr>
            </w:pPr>
            <w:r>
              <w:rPr>
                <w:color w:val="000007"/>
                <w:sz w:val="21"/>
              </w:rPr>
              <w:t>[D] moved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2124" w:type="dxa"/>
          </w:tcPr>
          <w:p>
            <w:pPr>
              <w:pStyle w:val="10"/>
              <w:spacing w:before="77"/>
              <w:ind w:left="50"/>
              <w:rPr>
                <w:sz w:val="21"/>
              </w:rPr>
            </w:pPr>
            <w:r>
              <w:rPr>
                <w:color w:val="000007"/>
                <w:sz w:val="21"/>
              </w:rPr>
              <w:t>37. [A] pick</w:t>
            </w:r>
          </w:p>
        </w:tc>
        <w:tc>
          <w:tcPr>
            <w:tcW w:w="2041" w:type="dxa"/>
          </w:tcPr>
          <w:p>
            <w:pPr>
              <w:pStyle w:val="10"/>
              <w:spacing w:before="77"/>
              <w:ind w:left="340"/>
              <w:rPr>
                <w:sz w:val="21"/>
              </w:rPr>
            </w:pPr>
            <w:r>
              <w:rPr>
                <w:color w:val="000007"/>
                <w:sz w:val="21"/>
              </w:rPr>
              <w:t>[B] warm</w:t>
            </w:r>
          </w:p>
        </w:tc>
        <w:tc>
          <w:tcPr>
            <w:tcW w:w="2081" w:type="dxa"/>
          </w:tcPr>
          <w:p>
            <w:pPr>
              <w:pStyle w:val="10"/>
              <w:spacing w:before="77"/>
              <w:ind w:left="598"/>
              <w:rPr>
                <w:sz w:val="21"/>
              </w:rPr>
            </w:pPr>
            <w:r>
              <w:rPr>
                <w:color w:val="000007"/>
                <w:sz w:val="21"/>
              </w:rPr>
              <w:t>[C] turn</w:t>
            </w:r>
          </w:p>
        </w:tc>
        <w:tc>
          <w:tcPr>
            <w:tcW w:w="1532" w:type="dxa"/>
          </w:tcPr>
          <w:p>
            <w:pPr>
              <w:pStyle w:val="10"/>
              <w:spacing w:before="77"/>
              <w:ind w:left="543"/>
              <w:rPr>
                <w:sz w:val="21"/>
              </w:rPr>
            </w:pPr>
            <w:r>
              <w:rPr>
                <w:color w:val="000007"/>
                <w:sz w:val="21"/>
              </w:rPr>
              <w:t>[D] put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2124" w:type="dxa"/>
          </w:tcPr>
          <w:p>
            <w:pPr>
              <w:pStyle w:val="10"/>
              <w:spacing w:before="77"/>
              <w:ind w:left="50"/>
              <w:rPr>
                <w:sz w:val="21"/>
              </w:rPr>
            </w:pPr>
            <w:r>
              <w:rPr>
                <w:color w:val="000007"/>
                <w:sz w:val="21"/>
              </w:rPr>
              <w:t>38. [A] schedule</w:t>
            </w:r>
          </w:p>
        </w:tc>
        <w:tc>
          <w:tcPr>
            <w:tcW w:w="2041" w:type="dxa"/>
          </w:tcPr>
          <w:p>
            <w:pPr>
              <w:pStyle w:val="10"/>
              <w:spacing w:before="77"/>
              <w:ind w:left="340"/>
              <w:rPr>
                <w:sz w:val="21"/>
              </w:rPr>
            </w:pPr>
            <w:r>
              <w:rPr>
                <w:color w:val="000007"/>
                <w:sz w:val="21"/>
              </w:rPr>
              <w:t>[B] bag</w:t>
            </w:r>
          </w:p>
        </w:tc>
        <w:tc>
          <w:tcPr>
            <w:tcW w:w="2081" w:type="dxa"/>
          </w:tcPr>
          <w:p>
            <w:pPr>
              <w:pStyle w:val="10"/>
              <w:spacing w:before="77"/>
              <w:ind w:left="598"/>
              <w:rPr>
                <w:sz w:val="21"/>
              </w:rPr>
            </w:pPr>
            <w:r>
              <w:rPr>
                <w:color w:val="000007"/>
                <w:sz w:val="21"/>
              </w:rPr>
              <w:t>[C] plan</w:t>
            </w:r>
          </w:p>
        </w:tc>
        <w:tc>
          <w:tcPr>
            <w:tcW w:w="1532" w:type="dxa"/>
          </w:tcPr>
          <w:p>
            <w:pPr>
              <w:pStyle w:val="10"/>
              <w:spacing w:before="77"/>
              <w:ind w:left="543"/>
              <w:rPr>
                <w:sz w:val="21"/>
              </w:rPr>
            </w:pPr>
            <w:r>
              <w:rPr>
                <w:color w:val="000007"/>
                <w:sz w:val="21"/>
              </w:rPr>
              <w:t>[D] agency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trPr>
        <w:tc>
          <w:tcPr>
            <w:tcW w:w="2124" w:type="dxa"/>
          </w:tcPr>
          <w:p>
            <w:pPr>
              <w:pStyle w:val="10"/>
              <w:spacing w:before="77"/>
              <w:ind w:left="50"/>
              <w:rPr>
                <w:sz w:val="21"/>
              </w:rPr>
            </w:pPr>
            <w:r>
              <w:rPr>
                <w:color w:val="000007"/>
                <w:sz w:val="21"/>
              </w:rPr>
              <w:t>39. [A] list</w:t>
            </w:r>
          </w:p>
        </w:tc>
        <w:tc>
          <w:tcPr>
            <w:tcW w:w="2041" w:type="dxa"/>
          </w:tcPr>
          <w:p>
            <w:pPr>
              <w:pStyle w:val="10"/>
              <w:spacing w:before="77"/>
              <w:ind w:left="340"/>
              <w:rPr>
                <w:sz w:val="21"/>
              </w:rPr>
            </w:pPr>
            <w:r>
              <w:rPr>
                <w:color w:val="000007"/>
                <w:sz w:val="21"/>
              </w:rPr>
              <w:t>[B] notice</w:t>
            </w:r>
          </w:p>
        </w:tc>
        <w:tc>
          <w:tcPr>
            <w:tcW w:w="2081" w:type="dxa"/>
          </w:tcPr>
          <w:p>
            <w:pPr>
              <w:pStyle w:val="10"/>
              <w:spacing w:before="77"/>
              <w:ind w:left="598"/>
              <w:rPr>
                <w:sz w:val="21"/>
              </w:rPr>
            </w:pPr>
            <w:r>
              <w:rPr>
                <w:color w:val="000007"/>
                <w:sz w:val="21"/>
              </w:rPr>
              <w:t>[C] name</w:t>
            </w:r>
          </w:p>
        </w:tc>
        <w:tc>
          <w:tcPr>
            <w:tcW w:w="1532" w:type="dxa"/>
          </w:tcPr>
          <w:p>
            <w:pPr>
              <w:pStyle w:val="10"/>
              <w:spacing w:before="77"/>
              <w:ind w:left="543"/>
              <w:rPr>
                <w:sz w:val="21"/>
              </w:rPr>
            </w:pPr>
            <w:r>
              <w:rPr>
                <w:color w:val="000007"/>
                <w:sz w:val="21"/>
              </w:rPr>
              <w:t>[D] order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7" w:hRule="atLeast"/>
        </w:trPr>
        <w:tc>
          <w:tcPr>
            <w:tcW w:w="2124" w:type="dxa"/>
          </w:tcPr>
          <w:p>
            <w:pPr>
              <w:pStyle w:val="10"/>
              <w:spacing w:before="66" w:line="221" w:lineRule="exact"/>
              <w:ind w:left="50"/>
              <w:rPr>
                <w:sz w:val="21"/>
              </w:rPr>
            </w:pPr>
            <w:r>
              <w:rPr>
                <w:color w:val="000007"/>
                <w:sz w:val="21"/>
              </w:rPr>
              <w:t>40. [A] whom</w:t>
            </w:r>
          </w:p>
        </w:tc>
        <w:tc>
          <w:tcPr>
            <w:tcW w:w="2041" w:type="dxa"/>
          </w:tcPr>
          <w:p>
            <w:pPr>
              <w:pStyle w:val="10"/>
              <w:spacing w:before="66" w:line="221" w:lineRule="exact"/>
              <w:ind w:left="340"/>
              <w:rPr>
                <w:sz w:val="21"/>
              </w:rPr>
            </w:pPr>
            <w:r>
              <w:rPr>
                <w:color w:val="000007"/>
                <w:sz w:val="21"/>
              </w:rPr>
              <w:t>[B] who</w:t>
            </w:r>
          </w:p>
        </w:tc>
        <w:tc>
          <w:tcPr>
            <w:tcW w:w="2081" w:type="dxa"/>
          </w:tcPr>
          <w:p>
            <w:pPr>
              <w:pStyle w:val="10"/>
              <w:spacing w:before="66" w:line="221" w:lineRule="exact"/>
              <w:ind w:left="598"/>
              <w:rPr>
                <w:sz w:val="21"/>
              </w:rPr>
            </w:pPr>
            <w:r>
              <w:rPr>
                <w:color w:val="000007"/>
                <w:sz w:val="21"/>
              </w:rPr>
              <w:t>[C] it</w:t>
            </w:r>
          </w:p>
        </w:tc>
        <w:tc>
          <w:tcPr>
            <w:tcW w:w="1532" w:type="dxa"/>
          </w:tcPr>
          <w:p>
            <w:pPr>
              <w:pStyle w:val="10"/>
              <w:spacing w:before="66" w:line="221" w:lineRule="exact"/>
              <w:ind w:left="543"/>
              <w:rPr>
                <w:sz w:val="21"/>
              </w:rPr>
            </w:pPr>
            <w:r>
              <w:rPr>
                <w:color w:val="000007"/>
                <w:sz w:val="21"/>
              </w:rPr>
              <w:t>[D] that</w:t>
            </w:r>
          </w:p>
        </w:tc>
      </w:tr>
    </w:tbl>
    <w:p>
      <w:pPr>
        <w:spacing w:after="0" w:line="221" w:lineRule="exact"/>
        <w:rPr>
          <w:sz w:val="21"/>
        </w:rPr>
        <w:sectPr>
          <w:type w:val="continuous"/>
          <w:pgSz w:w="11910" w:h="16840"/>
          <w:pgMar w:top="1520" w:right="1500" w:bottom="1180" w:left="1520" w:header="720" w:footer="720" w:gutter="0"/>
        </w:sectPr>
      </w:pPr>
    </w:p>
    <w:p>
      <w:pPr>
        <w:pStyle w:val="9"/>
        <w:numPr>
          <w:ilvl w:val="0"/>
          <w:numId w:val="10"/>
        </w:numPr>
        <w:tabs>
          <w:tab w:val="left" w:pos="588"/>
          <w:tab w:val="left" w:pos="2687"/>
          <w:tab w:val="left" w:pos="4986"/>
          <w:tab w:val="left" w:pos="7011"/>
        </w:tabs>
        <w:spacing w:before="137" w:after="0" w:line="240" w:lineRule="auto"/>
        <w:ind w:left="587" w:right="0" w:hanging="316"/>
        <w:jc w:val="left"/>
        <w:rPr>
          <w:color w:val="000007"/>
          <w:sz w:val="21"/>
        </w:rPr>
      </w:pPr>
      <w:r>
        <w:rPr>
          <w:color w:val="000007"/>
          <w:sz w:val="21"/>
        </w:rPr>
        <w:t>[A] So</w:t>
      </w:r>
      <w:r>
        <w:rPr>
          <w:color w:val="000007"/>
          <w:sz w:val="21"/>
        </w:rPr>
        <w:tab/>
      </w:r>
      <w:r>
        <w:rPr>
          <w:color w:val="000007"/>
          <w:sz w:val="21"/>
        </w:rPr>
        <w:t>[B]</w:t>
      </w:r>
      <w:r>
        <w:rPr>
          <w:color w:val="000007"/>
          <w:spacing w:val="-2"/>
          <w:sz w:val="21"/>
        </w:rPr>
        <w:t xml:space="preserve"> </w:t>
      </w:r>
      <w:r>
        <w:rPr>
          <w:color w:val="000007"/>
          <w:sz w:val="21"/>
        </w:rPr>
        <w:t>But</w:t>
      </w:r>
      <w:r>
        <w:rPr>
          <w:color w:val="000007"/>
          <w:sz w:val="21"/>
        </w:rPr>
        <w:tab/>
      </w:r>
      <w:r>
        <w:rPr>
          <w:color w:val="000007"/>
          <w:sz w:val="21"/>
        </w:rPr>
        <w:t>[C]</w:t>
      </w:r>
      <w:r>
        <w:rPr>
          <w:color w:val="000007"/>
          <w:spacing w:val="-2"/>
          <w:sz w:val="21"/>
        </w:rPr>
        <w:t xml:space="preserve"> </w:t>
      </w:r>
      <w:r>
        <w:rPr>
          <w:color w:val="000007"/>
          <w:sz w:val="21"/>
        </w:rPr>
        <w:t>Or</w:t>
      </w:r>
      <w:r>
        <w:rPr>
          <w:color w:val="000007"/>
          <w:sz w:val="21"/>
        </w:rPr>
        <w:tab/>
      </w:r>
      <w:r>
        <w:rPr>
          <w:color w:val="000007"/>
          <w:sz w:val="21"/>
        </w:rPr>
        <w:t>[D]</w:t>
      </w:r>
      <w:r>
        <w:rPr>
          <w:color w:val="000007"/>
          <w:spacing w:val="-1"/>
          <w:sz w:val="21"/>
        </w:rPr>
        <w:t xml:space="preserve"> </w:t>
      </w:r>
      <w:r>
        <w:rPr>
          <w:color w:val="000007"/>
          <w:sz w:val="21"/>
        </w:rPr>
        <w:t>Though</w:t>
      </w:r>
    </w:p>
    <w:p>
      <w:pPr>
        <w:pStyle w:val="9"/>
        <w:numPr>
          <w:ilvl w:val="0"/>
          <w:numId w:val="10"/>
        </w:numPr>
        <w:tabs>
          <w:tab w:val="left" w:pos="588"/>
          <w:tab w:val="left" w:pos="2687"/>
          <w:tab w:val="left" w:pos="4986"/>
          <w:tab w:val="left" w:pos="7011"/>
        </w:tabs>
        <w:spacing w:before="164" w:after="0" w:line="240" w:lineRule="auto"/>
        <w:ind w:left="587" w:right="0" w:hanging="316"/>
        <w:jc w:val="left"/>
        <w:rPr>
          <w:color w:val="000007"/>
          <w:sz w:val="21"/>
        </w:rPr>
      </w:pPr>
      <w:r>
        <w:rPr>
          <w:color w:val="000007"/>
          <w:sz w:val="21"/>
        </w:rPr>
        <w:t>[A] on</w:t>
      </w:r>
      <w:r>
        <w:rPr>
          <w:color w:val="000007"/>
          <w:sz w:val="21"/>
        </w:rPr>
        <w:tab/>
      </w:r>
      <w:r>
        <w:rPr>
          <w:color w:val="000007"/>
          <w:sz w:val="21"/>
        </w:rPr>
        <w:t>[B]</w:t>
      </w:r>
      <w:r>
        <w:rPr>
          <w:color w:val="000007"/>
          <w:spacing w:val="-2"/>
          <w:sz w:val="21"/>
        </w:rPr>
        <w:t xml:space="preserve"> </w:t>
      </w:r>
      <w:r>
        <w:rPr>
          <w:color w:val="000007"/>
          <w:sz w:val="21"/>
        </w:rPr>
        <w:t>from</w:t>
      </w:r>
      <w:r>
        <w:rPr>
          <w:color w:val="000007"/>
          <w:sz w:val="21"/>
        </w:rPr>
        <w:tab/>
      </w:r>
      <w:r>
        <w:rPr>
          <w:color w:val="000007"/>
          <w:sz w:val="21"/>
        </w:rPr>
        <w:t>[C]</w:t>
      </w:r>
      <w:r>
        <w:rPr>
          <w:color w:val="000007"/>
          <w:spacing w:val="-2"/>
          <w:sz w:val="21"/>
        </w:rPr>
        <w:t xml:space="preserve"> </w:t>
      </w:r>
      <w:r>
        <w:rPr>
          <w:color w:val="000007"/>
          <w:sz w:val="21"/>
        </w:rPr>
        <w:t>at</w:t>
      </w:r>
      <w:r>
        <w:rPr>
          <w:color w:val="000007"/>
          <w:sz w:val="21"/>
        </w:rPr>
        <w:tab/>
      </w:r>
      <w:r>
        <w:rPr>
          <w:color w:val="000007"/>
          <w:sz w:val="21"/>
        </w:rPr>
        <w:t>[D]</w:t>
      </w:r>
      <w:r>
        <w:rPr>
          <w:color w:val="000007"/>
          <w:spacing w:val="-1"/>
          <w:sz w:val="21"/>
        </w:rPr>
        <w:t xml:space="preserve"> </w:t>
      </w:r>
      <w:r>
        <w:rPr>
          <w:color w:val="000007"/>
          <w:sz w:val="21"/>
        </w:rPr>
        <w:t>for</w:t>
      </w:r>
    </w:p>
    <w:p>
      <w:pPr>
        <w:pStyle w:val="9"/>
        <w:numPr>
          <w:ilvl w:val="0"/>
          <w:numId w:val="10"/>
        </w:numPr>
        <w:tabs>
          <w:tab w:val="left" w:pos="588"/>
          <w:tab w:val="left" w:pos="2687"/>
          <w:tab w:val="left" w:pos="4986"/>
          <w:tab w:val="left" w:pos="7011"/>
        </w:tabs>
        <w:spacing w:before="164" w:after="0" w:line="240" w:lineRule="auto"/>
        <w:ind w:left="587" w:right="0" w:hanging="316"/>
        <w:jc w:val="left"/>
        <w:rPr>
          <w:color w:val="000007"/>
          <w:sz w:val="21"/>
        </w:rPr>
      </w:pPr>
      <w:r>
        <w:rPr>
          <w:color w:val="000007"/>
          <w:sz w:val="21"/>
        </w:rPr>
        <w:t>[A]</w:t>
      </w:r>
      <w:r>
        <w:rPr>
          <w:color w:val="000007"/>
          <w:spacing w:val="-1"/>
          <w:sz w:val="21"/>
        </w:rPr>
        <w:t xml:space="preserve"> </w:t>
      </w:r>
      <w:r>
        <w:rPr>
          <w:color w:val="000007"/>
          <w:sz w:val="21"/>
        </w:rPr>
        <w:t>above</w:t>
      </w:r>
      <w:r>
        <w:rPr>
          <w:color w:val="000007"/>
          <w:spacing w:val="-3"/>
          <w:sz w:val="21"/>
        </w:rPr>
        <w:t xml:space="preserve"> </w:t>
      </w:r>
      <w:r>
        <w:rPr>
          <w:color w:val="000007"/>
          <w:sz w:val="21"/>
        </w:rPr>
        <w:t>all</w:t>
      </w:r>
      <w:r>
        <w:rPr>
          <w:color w:val="000007"/>
          <w:sz w:val="21"/>
        </w:rPr>
        <w:tab/>
      </w:r>
      <w:r>
        <w:rPr>
          <w:color w:val="000007"/>
          <w:sz w:val="21"/>
        </w:rPr>
        <w:t>[B]</w:t>
      </w:r>
      <w:r>
        <w:rPr>
          <w:color w:val="000007"/>
          <w:spacing w:val="-2"/>
          <w:sz w:val="21"/>
        </w:rPr>
        <w:t xml:space="preserve"> </w:t>
      </w:r>
      <w:r>
        <w:rPr>
          <w:color w:val="000007"/>
          <w:sz w:val="21"/>
        </w:rPr>
        <w:t>of</w:t>
      </w:r>
      <w:r>
        <w:rPr>
          <w:color w:val="000007"/>
          <w:spacing w:val="-1"/>
          <w:sz w:val="21"/>
        </w:rPr>
        <w:t xml:space="preserve"> </w:t>
      </w:r>
      <w:r>
        <w:rPr>
          <w:color w:val="000007"/>
          <w:sz w:val="21"/>
        </w:rPr>
        <w:t>course</w:t>
      </w:r>
      <w:r>
        <w:rPr>
          <w:color w:val="000007"/>
          <w:sz w:val="21"/>
        </w:rPr>
        <w:tab/>
      </w:r>
      <w:r>
        <w:rPr>
          <w:color w:val="000007"/>
          <w:sz w:val="21"/>
        </w:rPr>
        <w:t>[C] to</w:t>
      </w:r>
      <w:r>
        <w:rPr>
          <w:color w:val="000007"/>
          <w:spacing w:val="-3"/>
          <w:sz w:val="21"/>
        </w:rPr>
        <w:t xml:space="preserve"> </w:t>
      </w:r>
      <w:r>
        <w:rPr>
          <w:color w:val="000007"/>
          <w:sz w:val="21"/>
        </w:rPr>
        <w:t>be</w:t>
      </w:r>
      <w:r>
        <w:rPr>
          <w:color w:val="000007"/>
          <w:spacing w:val="-2"/>
          <w:sz w:val="21"/>
        </w:rPr>
        <w:t xml:space="preserve"> </w:t>
      </w:r>
      <w:r>
        <w:rPr>
          <w:color w:val="000007"/>
          <w:sz w:val="21"/>
        </w:rPr>
        <w:t>frank</w:t>
      </w:r>
      <w:r>
        <w:rPr>
          <w:color w:val="000007"/>
          <w:sz w:val="21"/>
        </w:rPr>
        <w:tab/>
      </w:r>
      <w:r>
        <w:rPr>
          <w:color w:val="000007"/>
          <w:sz w:val="21"/>
        </w:rPr>
        <w:t>[D] in a</w:t>
      </w:r>
      <w:r>
        <w:rPr>
          <w:color w:val="000007"/>
          <w:spacing w:val="-1"/>
          <w:sz w:val="21"/>
        </w:rPr>
        <w:t xml:space="preserve"> </w:t>
      </w:r>
      <w:r>
        <w:rPr>
          <w:color w:val="000007"/>
          <w:sz w:val="21"/>
        </w:rPr>
        <w:t>word</w:t>
      </w:r>
    </w:p>
    <w:p>
      <w:pPr>
        <w:pStyle w:val="9"/>
        <w:numPr>
          <w:ilvl w:val="0"/>
          <w:numId w:val="10"/>
        </w:numPr>
        <w:tabs>
          <w:tab w:val="left" w:pos="588"/>
          <w:tab w:val="left" w:pos="2687"/>
          <w:tab w:val="left" w:pos="4986"/>
          <w:tab w:val="left" w:pos="7011"/>
        </w:tabs>
        <w:spacing w:before="165" w:after="0" w:line="240" w:lineRule="auto"/>
        <w:ind w:left="587" w:right="0" w:hanging="316"/>
        <w:jc w:val="left"/>
        <w:rPr>
          <w:color w:val="000007"/>
          <w:sz w:val="21"/>
        </w:rPr>
      </w:pPr>
      <w:r>
        <w:rPr>
          <w:color w:val="000007"/>
          <w:sz w:val="21"/>
        </w:rPr>
        <w:t>[A]</w:t>
      </w:r>
      <w:r>
        <w:rPr>
          <w:color w:val="000007"/>
          <w:spacing w:val="-1"/>
          <w:sz w:val="21"/>
        </w:rPr>
        <w:t xml:space="preserve"> </w:t>
      </w:r>
      <w:r>
        <w:rPr>
          <w:color w:val="000007"/>
          <w:sz w:val="21"/>
        </w:rPr>
        <w:t>accuse</w:t>
      </w:r>
      <w:r>
        <w:rPr>
          <w:color w:val="000007"/>
          <w:sz w:val="21"/>
        </w:rPr>
        <w:tab/>
      </w:r>
      <w:r>
        <w:rPr>
          <w:color w:val="000007"/>
          <w:sz w:val="21"/>
        </w:rPr>
        <w:t>[B]</w:t>
      </w:r>
      <w:r>
        <w:rPr>
          <w:color w:val="000007"/>
          <w:spacing w:val="-2"/>
          <w:sz w:val="21"/>
        </w:rPr>
        <w:t xml:space="preserve"> </w:t>
      </w:r>
      <w:r>
        <w:rPr>
          <w:color w:val="000007"/>
          <w:sz w:val="21"/>
        </w:rPr>
        <w:t>convince</w:t>
      </w:r>
      <w:r>
        <w:rPr>
          <w:color w:val="000007"/>
          <w:sz w:val="21"/>
        </w:rPr>
        <w:tab/>
      </w:r>
      <w:r>
        <w:rPr>
          <w:color w:val="000007"/>
          <w:sz w:val="21"/>
        </w:rPr>
        <w:t>[C]</w:t>
      </w:r>
      <w:r>
        <w:rPr>
          <w:color w:val="000007"/>
          <w:spacing w:val="-2"/>
          <w:sz w:val="21"/>
        </w:rPr>
        <w:t xml:space="preserve"> </w:t>
      </w:r>
      <w:r>
        <w:rPr>
          <w:color w:val="000007"/>
          <w:sz w:val="21"/>
        </w:rPr>
        <w:t>remind</w:t>
      </w:r>
      <w:r>
        <w:rPr>
          <w:color w:val="000007"/>
          <w:sz w:val="21"/>
        </w:rPr>
        <w:tab/>
      </w:r>
      <w:r>
        <w:rPr>
          <w:color w:val="000007"/>
          <w:sz w:val="21"/>
        </w:rPr>
        <w:t>[D]</w:t>
      </w:r>
      <w:r>
        <w:rPr>
          <w:color w:val="000007"/>
          <w:spacing w:val="-2"/>
          <w:sz w:val="21"/>
        </w:rPr>
        <w:t xml:space="preserve"> </w:t>
      </w:r>
      <w:r>
        <w:rPr>
          <w:color w:val="000007"/>
          <w:sz w:val="21"/>
        </w:rPr>
        <w:t>rob</w:t>
      </w:r>
    </w:p>
    <w:p>
      <w:pPr>
        <w:pStyle w:val="9"/>
        <w:numPr>
          <w:ilvl w:val="0"/>
          <w:numId w:val="10"/>
        </w:numPr>
        <w:tabs>
          <w:tab w:val="left" w:pos="588"/>
          <w:tab w:val="left" w:pos="2687"/>
          <w:tab w:val="left" w:pos="4986"/>
          <w:tab w:val="left" w:pos="7011"/>
        </w:tabs>
        <w:spacing w:before="161" w:after="0" w:line="240" w:lineRule="auto"/>
        <w:ind w:left="587" w:right="0" w:hanging="316"/>
        <w:jc w:val="left"/>
        <w:rPr>
          <w:color w:val="000007"/>
          <w:sz w:val="21"/>
        </w:rPr>
      </w:pPr>
      <w:r>
        <w:rPr>
          <w:color w:val="000007"/>
          <w:sz w:val="21"/>
        </w:rPr>
        <w:t>[A] give</w:t>
      </w:r>
      <w:r>
        <w:rPr>
          <w:color w:val="000007"/>
          <w:sz w:val="21"/>
        </w:rPr>
        <w:tab/>
      </w:r>
      <w:r>
        <w:rPr>
          <w:color w:val="000007"/>
          <w:sz w:val="21"/>
        </w:rPr>
        <w:t>[B]</w:t>
      </w:r>
      <w:r>
        <w:rPr>
          <w:color w:val="000007"/>
          <w:spacing w:val="-2"/>
          <w:sz w:val="21"/>
        </w:rPr>
        <w:t xml:space="preserve"> </w:t>
      </w:r>
      <w:r>
        <w:rPr>
          <w:color w:val="000007"/>
          <w:sz w:val="21"/>
        </w:rPr>
        <w:t>put</w:t>
      </w:r>
      <w:r>
        <w:rPr>
          <w:color w:val="000007"/>
          <w:sz w:val="21"/>
        </w:rPr>
        <w:tab/>
      </w:r>
      <w:r>
        <w:rPr>
          <w:color w:val="000007"/>
          <w:sz w:val="21"/>
        </w:rPr>
        <w:t>[C]</w:t>
      </w:r>
      <w:r>
        <w:rPr>
          <w:color w:val="000007"/>
          <w:spacing w:val="-3"/>
          <w:sz w:val="21"/>
        </w:rPr>
        <w:t xml:space="preserve"> </w:t>
      </w:r>
      <w:r>
        <w:rPr>
          <w:color w:val="000007"/>
          <w:sz w:val="21"/>
        </w:rPr>
        <w:t>describe</w:t>
      </w:r>
      <w:r>
        <w:rPr>
          <w:color w:val="000007"/>
          <w:sz w:val="21"/>
        </w:rPr>
        <w:tab/>
      </w:r>
      <w:r>
        <w:rPr>
          <w:color w:val="000007"/>
          <w:sz w:val="21"/>
        </w:rPr>
        <w:t>[D]</w:t>
      </w:r>
      <w:r>
        <w:rPr>
          <w:color w:val="000007"/>
          <w:spacing w:val="-1"/>
          <w:sz w:val="21"/>
        </w:rPr>
        <w:t xml:space="preserve"> </w:t>
      </w:r>
      <w:r>
        <w:rPr>
          <w:color w:val="000007"/>
          <w:sz w:val="21"/>
        </w:rPr>
        <w:t>promote</w:t>
      </w:r>
    </w:p>
    <w:p>
      <w:pPr>
        <w:pStyle w:val="9"/>
        <w:numPr>
          <w:ilvl w:val="0"/>
          <w:numId w:val="10"/>
        </w:numPr>
        <w:tabs>
          <w:tab w:val="left" w:pos="588"/>
          <w:tab w:val="left" w:pos="2687"/>
          <w:tab w:val="left" w:pos="4986"/>
          <w:tab w:val="left" w:pos="7011"/>
        </w:tabs>
        <w:spacing w:before="164" w:after="0" w:line="240" w:lineRule="auto"/>
        <w:ind w:left="587" w:right="0" w:hanging="316"/>
        <w:jc w:val="left"/>
        <w:rPr>
          <w:color w:val="000007"/>
          <w:sz w:val="21"/>
        </w:rPr>
      </w:pPr>
      <w:r>
        <w:rPr>
          <w:color w:val="000007"/>
          <w:sz w:val="21"/>
        </w:rPr>
        <w:t>[A]</w:t>
      </w:r>
      <w:r>
        <w:rPr>
          <w:color w:val="000007"/>
          <w:spacing w:val="-1"/>
          <w:sz w:val="21"/>
        </w:rPr>
        <w:t xml:space="preserve"> </w:t>
      </w:r>
      <w:r>
        <w:rPr>
          <w:color w:val="000007"/>
          <w:sz w:val="21"/>
        </w:rPr>
        <w:t>occasionally</w:t>
      </w:r>
      <w:r>
        <w:rPr>
          <w:color w:val="000007"/>
          <w:sz w:val="21"/>
        </w:rPr>
        <w:tab/>
      </w:r>
      <w:r>
        <w:rPr>
          <w:color w:val="000007"/>
          <w:sz w:val="21"/>
        </w:rPr>
        <w:t>[B]</w:t>
      </w:r>
      <w:r>
        <w:rPr>
          <w:color w:val="000007"/>
          <w:spacing w:val="-3"/>
          <w:sz w:val="21"/>
        </w:rPr>
        <w:t xml:space="preserve"> </w:t>
      </w:r>
      <w:r>
        <w:rPr>
          <w:color w:val="000007"/>
          <w:sz w:val="21"/>
        </w:rPr>
        <w:t>casually</w:t>
      </w:r>
      <w:r>
        <w:rPr>
          <w:color w:val="000007"/>
          <w:sz w:val="21"/>
        </w:rPr>
        <w:tab/>
      </w:r>
      <w:r>
        <w:rPr>
          <w:color w:val="000007"/>
          <w:sz w:val="21"/>
        </w:rPr>
        <w:t>[C]</w:t>
      </w:r>
      <w:r>
        <w:rPr>
          <w:color w:val="000007"/>
          <w:spacing w:val="-2"/>
          <w:sz w:val="21"/>
        </w:rPr>
        <w:t xml:space="preserve"> </w:t>
      </w:r>
      <w:r>
        <w:rPr>
          <w:color w:val="000007"/>
          <w:sz w:val="21"/>
        </w:rPr>
        <w:t>certainly</w:t>
      </w:r>
      <w:r>
        <w:rPr>
          <w:color w:val="000007"/>
          <w:sz w:val="21"/>
        </w:rPr>
        <w:tab/>
      </w:r>
      <w:r>
        <w:rPr>
          <w:color w:val="000007"/>
          <w:sz w:val="21"/>
        </w:rPr>
        <w:t>[D]</w:t>
      </w:r>
      <w:r>
        <w:rPr>
          <w:color w:val="000007"/>
          <w:spacing w:val="-6"/>
          <w:sz w:val="21"/>
        </w:rPr>
        <w:t xml:space="preserve"> </w:t>
      </w:r>
      <w:r>
        <w:rPr>
          <w:color w:val="000007"/>
          <w:sz w:val="21"/>
        </w:rPr>
        <w:t>exactly</w:t>
      </w:r>
    </w:p>
    <w:p>
      <w:pPr>
        <w:pStyle w:val="9"/>
        <w:numPr>
          <w:ilvl w:val="0"/>
          <w:numId w:val="10"/>
        </w:numPr>
        <w:tabs>
          <w:tab w:val="left" w:pos="588"/>
          <w:tab w:val="left" w:pos="2687"/>
          <w:tab w:val="left" w:pos="4986"/>
          <w:tab w:val="left" w:pos="7011"/>
        </w:tabs>
        <w:spacing w:before="165" w:after="0" w:line="240" w:lineRule="auto"/>
        <w:ind w:left="587" w:right="0" w:hanging="316"/>
        <w:jc w:val="left"/>
        <w:rPr>
          <w:color w:val="000007"/>
          <w:sz w:val="21"/>
        </w:rPr>
      </w:pPr>
      <w:r>
        <w:rPr>
          <w:color w:val="000007"/>
          <w:sz w:val="21"/>
        </w:rPr>
        <w:t>[A]</w:t>
      </w:r>
      <w:r>
        <w:rPr>
          <w:color w:val="000007"/>
          <w:spacing w:val="-1"/>
          <w:sz w:val="21"/>
        </w:rPr>
        <w:t xml:space="preserve"> </w:t>
      </w:r>
      <w:r>
        <w:rPr>
          <w:color w:val="000007"/>
          <w:sz w:val="21"/>
        </w:rPr>
        <w:t>message</w:t>
      </w:r>
      <w:r>
        <w:rPr>
          <w:color w:val="000007"/>
          <w:sz w:val="21"/>
        </w:rPr>
        <w:tab/>
      </w:r>
      <w:r>
        <w:rPr>
          <w:color w:val="000007"/>
          <w:sz w:val="21"/>
        </w:rPr>
        <w:t>[B]</w:t>
      </w:r>
      <w:r>
        <w:rPr>
          <w:color w:val="000007"/>
          <w:spacing w:val="-2"/>
          <w:sz w:val="21"/>
        </w:rPr>
        <w:t xml:space="preserve"> </w:t>
      </w:r>
      <w:r>
        <w:rPr>
          <w:color w:val="000007"/>
          <w:sz w:val="21"/>
        </w:rPr>
        <w:t>speech</w:t>
      </w:r>
      <w:r>
        <w:rPr>
          <w:color w:val="000007"/>
          <w:sz w:val="21"/>
        </w:rPr>
        <w:tab/>
      </w:r>
      <w:r>
        <w:rPr>
          <w:color w:val="000007"/>
          <w:sz w:val="21"/>
        </w:rPr>
        <w:t>[C]</w:t>
      </w:r>
      <w:r>
        <w:rPr>
          <w:color w:val="000007"/>
          <w:spacing w:val="-2"/>
          <w:sz w:val="21"/>
        </w:rPr>
        <w:t xml:space="preserve"> </w:t>
      </w:r>
      <w:r>
        <w:rPr>
          <w:color w:val="000007"/>
          <w:sz w:val="21"/>
        </w:rPr>
        <w:t>letter</w:t>
      </w:r>
      <w:r>
        <w:rPr>
          <w:color w:val="000007"/>
          <w:sz w:val="21"/>
        </w:rPr>
        <w:tab/>
      </w:r>
      <w:r>
        <w:rPr>
          <w:color w:val="000007"/>
          <w:sz w:val="21"/>
        </w:rPr>
        <w:t>[D]</w:t>
      </w:r>
      <w:r>
        <w:rPr>
          <w:color w:val="000007"/>
          <w:spacing w:val="-5"/>
          <w:sz w:val="21"/>
        </w:rPr>
        <w:t xml:space="preserve"> </w:t>
      </w:r>
      <w:r>
        <w:rPr>
          <w:color w:val="000007"/>
          <w:sz w:val="21"/>
        </w:rPr>
        <w:t>lecture</w:t>
      </w:r>
    </w:p>
    <w:p>
      <w:pPr>
        <w:pStyle w:val="9"/>
        <w:numPr>
          <w:ilvl w:val="0"/>
          <w:numId w:val="10"/>
        </w:numPr>
        <w:tabs>
          <w:tab w:val="left" w:pos="588"/>
          <w:tab w:val="left" w:pos="2687"/>
          <w:tab w:val="left" w:pos="4986"/>
          <w:tab w:val="left" w:pos="7011"/>
        </w:tabs>
        <w:spacing w:before="164" w:after="0" w:line="240" w:lineRule="auto"/>
        <w:ind w:left="587" w:right="0" w:hanging="316"/>
        <w:jc w:val="left"/>
        <w:rPr>
          <w:color w:val="000007"/>
          <w:sz w:val="21"/>
        </w:rPr>
      </w:pPr>
      <w:r>
        <w:rPr>
          <w:color w:val="000007"/>
          <w:sz w:val="21"/>
        </w:rPr>
        <w:t>[A]</w:t>
      </w:r>
      <w:r>
        <w:rPr>
          <w:color w:val="000007"/>
          <w:spacing w:val="-1"/>
          <w:sz w:val="21"/>
        </w:rPr>
        <w:t xml:space="preserve"> </w:t>
      </w:r>
      <w:r>
        <w:rPr>
          <w:color w:val="000007"/>
          <w:sz w:val="21"/>
        </w:rPr>
        <w:t>sooner</w:t>
      </w:r>
      <w:r>
        <w:rPr>
          <w:color w:val="000007"/>
          <w:sz w:val="21"/>
        </w:rPr>
        <w:tab/>
      </w:r>
      <w:r>
        <w:rPr>
          <w:color w:val="000007"/>
          <w:sz w:val="21"/>
        </w:rPr>
        <w:t>[B]</w:t>
      </w:r>
      <w:r>
        <w:rPr>
          <w:color w:val="000007"/>
          <w:spacing w:val="-2"/>
          <w:sz w:val="21"/>
        </w:rPr>
        <w:t xml:space="preserve"> </w:t>
      </w:r>
      <w:r>
        <w:rPr>
          <w:color w:val="000007"/>
          <w:sz w:val="21"/>
        </w:rPr>
        <w:t>later</w:t>
      </w:r>
      <w:r>
        <w:rPr>
          <w:color w:val="000007"/>
          <w:sz w:val="21"/>
        </w:rPr>
        <w:tab/>
      </w:r>
      <w:r>
        <w:rPr>
          <w:color w:val="000007"/>
          <w:sz w:val="21"/>
        </w:rPr>
        <w:t>[C]</w:t>
      </w:r>
      <w:r>
        <w:rPr>
          <w:color w:val="000007"/>
          <w:spacing w:val="-2"/>
          <w:sz w:val="21"/>
        </w:rPr>
        <w:t xml:space="preserve"> </w:t>
      </w:r>
      <w:r>
        <w:rPr>
          <w:color w:val="000007"/>
          <w:sz w:val="21"/>
        </w:rPr>
        <w:t>longer</w:t>
      </w:r>
      <w:r>
        <w:rPr>
          <w:color w:val="000007"/>
          <w:sz w:val="21"/>
        </w:rPr>
        <w:tab/>
      </w:r>
      <w:r>
        <w:rPr>
          <w:color w:val="000007"/>
          <w:sz w:val="21"/>
        </w:rPr>
        <w:t>[D]</w:t>
      </w:r>
      <w:r>
        <w:rPr>
          <w:color w:val="000007"/>
          <w:spacing w:val="-5"/>
          <w:sz w:val="21"/>
        </w:rPr>
        <w:t xml:space="preserve"> </w:t>
      </w:r>
      <w:r>
        <w:rPr>
          <w:color w:val="000007"/>
          <w:sz w:val="21"/>
        </w:rPr>
        <w:t>further</w:t>
      </w:r>
    </w:p>
    <w:p>
      <w:pPr>
        <w:pStyle w:val="9"/>
        <w:numPr>
          <w:ilvl w:val="0"/>
          <w:numId w:val="10"/>
        </w:numPr>
        <w:tabs>
          <w:tab w:val="left" w:pos="588"/>
          <w:tab w:val="left" w:pos="2687"/>
          <w:tab w:val="left" w:pos="4986"/>
          <w:tab w:val="left" w:pos="7011"/>
        </w:tabs>
        <w:spacing w:before="161" w:after="0" w:line="240" w:lineRule="auto"/>
        <w:ind w:left="587" w:right="0" w:hanging="316"/>
        <w:jc w:val="left"/>
        <w:rPr>
          <w:color w:val="000007"/>
          <w:sz w:val="21"/>
        </w:rPr>
      </w:pPr>
      <w:r>
        <w:rPr>
          <w:color w:val="000007"/>
          <w:sz w:val="21"/>
        </w:rPr>
        <w:t>[A]</w:t>
      </w:r>
      <w:r>
        <w:rPr>
          <w:color w:val="000007"/>
          <w:spacing w:val="-1"/>
          <w:sz w:val="21"/>
        </w:rPr>
        <w:t xml:space="preserve"> </w:t>
      </w:r>
      <w:r>
        <w:rPr>
          <w:color w:val="000007"/>
          <w:sz w:val="21"/>
        </w:rPr>
        <w:t>arrangement</w:t>
      </w:r>
      <w:r>
        <w:rPr>
          <w:color w:val="000007"/>
          <w:sz w:val="21"/>
        </w:rPr>
        <w:tab/>
      </w:r>
      <w:r>
        <w:rPr>
          <w:color w:val="000007"/>
          <w:sz w:val="21"/>
        </w:rPr>
        <w:t>[B]</w:t>
      </w:r>
      <w:r>
        <w:rPr>
          <w:color w:val="000007"/>
          <w:spacing w:val="-3"/>
          <w:sz w:val="21"/>
        </w:rPr>
        <w:t xml:space="preserve"> </w:t>
      </w:r>
      <w:r>
        <w:rPr>
          <w:color w:val="000007"/>
          <w:sz w:val="21"/>
        </w:rPr>
        <w:t>management</w:t>
      </w:r>
      <w:r>
        <w:rPr>
          <w:color w:val="000007"/>
          <w:sz w:val="21"/>
        </w:rPr>
        <w:tab/>
      </w:r>
      <w:r>
        <w:rPr>
          <w:color w:val="000007"/>
          <w:sz w:val="21"/>
        </w:rPr>
        <w:t>[C]</w:t>
      </w:r>
      <w:r>
        <w:rPr>
          <w:color w:val="000007"/>
          <w:spacing w:val="-3"/>
          <w:sz w:val="21"/>
        </w:rPr>
        <w:t xml:space="preserve"> </w:t>
      </w:r>
      <w:r>
        <w:rPr>
          <w:color w:val="000007"/>
          <w:sz w:val="21"/>
        </w:rPr>
        <w:t>conflict</w:t>
      </w:r>
      <w:r>
        <w:rPr>
          <w:color w:val="000007"/>
          <w:sz w:val="21"/>
        </w:rPr>
        <w:tab/>
      </w:r>
      <w:r>
        <w:rPr>
          <w:color w:val="000007"/>
          <w:sz w:val="21"/>
        </w:rPr>
        <w:t>[D]</w:t>
      </w:r>
      <w:r>
        <w:rPr>
          <w:color w:val="000007"/>
          <w:spacing w:val="-1"/>
          <w:sz w:val="21"/>
        </w:rPr>
        <w:t xml:space="preserve"> </w:t>
      </w:r>
      <w:r>
        <w:rPr>
          <w:color w:val="000007"/>
          <w:sz w:val="21"/>
        </w:rPr>
        <w:t>contrast</w:t>
      </w:r>
    </w:p>
    <w:p>
      <w:pPr>
        <w:pStyle w:val="9"/>
        <w:numPr>
          <w:ilvl w:val="0"/>
          <w:numId w:val="10"/>
        </w:numPr>
        <w:tabs>
          <w:tab w:val="left" w:pos="588"/>
          <w:tab w:val="left" w:pos="2687"/>
          <w:tab w:val="left" w:pos="4986"/>
          <w:tab w:val="left" w:pos="7011"/>
        </w:tabs>
        <w:spacing w:before="165" w:after="0" w:line="240" w:lineRule="auto"/>
        <w:ind w:left="587" w:right="0" w:hanging="316"/>
        <w:jc w:val="left"/>
        <w:rPr>
          <w:color w:val="000007"/>
          <w:sz w:val="21"/>
        </w:rPr>
      </w:pPr>
      <w:r>
        <w:rPr>
          <w:color w:val="000007"/>
          <w:sz w:val="21"/>
        </w:rPr>
        <w:t>[A] only</w:t>
      </w:r>
      <w:r>
        <w:rPr>
          <w:color w:val="000007"/>
          <w:sz w:val="21"/>
        </w:rPr>
        <w:tab/>
      </w:r>
      <w:r>
        <w:rPr>
          <w:color w:val="000007"/>
          <w:sz w:val="21"/>
        </w:rPr>
        <w:t>[B]</w:t>
      </w:r>
      <w:r>
        <w:rPr>
          <w:color w:val="000007"/>
          <w:spacing w:val="-2"/>
          <w:sz w:val="21"/>
        </w:rPr>
        <w:t xml:space="preserve"> </w:t>
      </w:r>
      <w:r>
        <w:rPr>
          <w:color w:val="000007"/>
          <w:sz w:val="21"/>
        </w:rPr>
        <w:t>very</w:t>
      </w:r>
      <w:r>
        <w:rPr>
          <w:color w:val="000007"/>
          <w:sz w:val="21"/>
        </w:rPr>
        <w:tab/>
      </w:r>
      <w:r>
        <w:rPr>
          <w:color w:val="000007"/>
          <w:sz w:val="21"/>
        </w:rPr>
        <w:t>[C]</w:t>
      </w:r>
      <w:r>
        <w:rPr>
          <w:color w:val="000007"/>
          <w:spacing w:val="-2"/>
          <w:sz w:val="21"/>
        </w:rPr>
        <w:t xml:space="preserve"> </w:t>
      </w:r>
      <w:r>
        <w:rPr>
          <w:color w:val="000007"/>
          <w:sz w:val="21"/>
        </w:rPr>
        <w:t>rather</w:t>
      </w:r>
      <w:r>
        <w:rPr>
          <w:color w:val="000007"/>
          <w:sz w:val="21"/>
        </w:rPr>
        <w:tab/>
      </w:r>
      <w:r>
        <w:rPr>
          <w:color w:val="000007"/>
          <w:sz w:val="21"/>
        </w:rPr>
        <w:t>[D]</w:t>
      </w:r>
      <w:r>
        <w:rPr>
          <w:color w:val="000007"/>
          <w:spacing w:val="-2"/>
          <w:sz w:val="21"/>
        </w:rPr>
        <w:t xml:space="preserve"> </w:t>
      </w:r>
      <w:r>
        <w:rPr>
          <w:color w:val="000007"/>
          <w:sz w:val="21"/>
        </w:rPr>
        <w:t>almost</w:t>
      </w:r>
    </w:p>
    <w:p>
      <w:pPr>
        <w:pStyle w:val="9"/>
        <w:numPr>
          <w:ilvl w:val="0"/>
          <w:numId w:val="10"/>
        </w:numPr>
        <w:tabs>
          <w:tab w:val="left" w:pos="588"/>
          <w:tab w:val="left" w:pos="2687"/>
          <w:tab w:val="left" w:pos="4986"/>
          <w:tab w:val="left" w:pos="7011"/>
        </w:tabs>
        <w:spacing w:before="164" w:after="0" w:line="240" w:lineRule="auto"/>
        <w:ind w:left="587" w:right="0" w:hanging="316"/>
        <w:jc w:val="left"/>
        <w:rPr>
          <w:color w:val="000007"/>
          <w:sz w:val="21"/>
        </w:rPr>
      </w:pPr>
      <w:r>
        <w:rPr>
          <w:color w:val="000007"/>
          <w:sz w:val="21"/>
        </w:rPr>
        <w:t>[A] far</w:t>
      </w:r>
      <w:r>
        <w:rPr>
          <w:color w:val="000007"/>
          <w:sz w:val="21"/>
        </w:rPr>
        <w:tab/>
      </w:r>
      <w:r>
        <w:rPr>
          <w:color w:val="000007"/>
          <w:sz w:val="21"/>
        </w:rPr>
        <w:t>[B]</w:t>
      </w:r>
      <w:r>
        <w:rPr>
          <w:color w:val="000007"/>
          <w:spacing w:val="-2"/>
          <w:sz w:val="21"/>
        </w:rPr>
        <w:t xml:space="preserve"> </w:t>
      </w:r>
      <w:r>
        <w:rPr>
          <w:color w:val="000007"/>
          <w:sz w:val="21"/>
        </w:rPr>
        <w:t>often</w:t>
      </w:r>
      <w:r>
        <w:rPr>
          <w:color w:val="000007"/>
          <w:sz w:val="21"/>
        </w:rPr>
        <w:tab/>
      </w:r>
      <w:r>
        <w:rPr>
          <w:color w:val="000007"/>
          <w:sz w:val="21"/>
        </w:rPr>
        <w:t>[C]</w:t>
      </w:r>
      <w:r>
        <w:rPr>
          <w:color w:val="000007"/>
          <w:spacing w:val="-2"/>
          <w:sz w:val="21"/>
        </w:rPr>
        <w:t xml:space="preserve"> </w:t>
      </w:r>
      <w:r>
        <w:rPr>
          <w:color w:val="000007"/>
          <w:sz w:val="21"/>
        </w:rPr>
        <w:t>much</w:t>
      </w:r>
      <w:r>
        <w:rPr>
          <w:color w:val="000007"/>
          <w:sz w:val="21"/>
        </w:rPr>
        <w:tab/>
      </w:r>
      <w:r>
        <w:rPr>
          <w:color w:val="000007"/>
          <w:sz w:val="21"/>
        </w:rPr>
        <w:t>[D]</w:t>
      </w:r>
      <w:r>
        <w:rPr>
          <w:color w:val="000007"/>
          <w:spacing w:val="-1"/>
          <w:sz w:val="21"/>
        </w:rPr>
        <w:t xml:space="preserve"> </w:t>
      </w:r>
      <w:r>
        <w:rPr>
          <w:color w:val="000007"/>
          <w:sz w:val="21"/>
        </w:rPr>
        <w:t>early</w:t>
      </w:r>
    </w:p>
    <w:p>
      <w:pPr>
        <w:pStyle w:val="9"/>
        <w:numPr>
          <w:ilvl w:val="0"/>
          <w:numId w:val="10"/>
        </w:numPr>
        <w:tabs>
          <w:tab w:val="left" w:pos="588"/>
          <w:tab w:val="left" w:pos="2687"/>
          <w:tab w:val="left" w:pos="4986"/>
          <w:tab w:val="left" w:pos="7011"/>
        </w:tabs>
        <w:spacing w:before="164" w:after="0" w:line="240" w:lineRule="auto"/>
        <w:ind w:left="587" w:right="0" w:hanging="316"/>
        <w:jc w:val="left"/>
        <w:rPr>
          <w:color w:val="000007"/>
          <w:sz w:val="21"/>
        </w:rPr>
      </w:pPr>
      <w:r>
        <w:rPr>
          <w:color w:val="000007"/>
          <w:sz w:val="21"/>
        </w:rPr>
        <w:t>[A]</w:t>
      </w:r>
      <w:r>
        <w:rPr>
          <w:color w:val="000007"/>
          <w:spacing w:val="-1"/>
          <w:sz w:val="21"/>
        </w:rPr>
        <w:t xml:space="preserve"> </w:t>
      </w:r>
      <w:r>
        <w:rPr>
          <w:color w:val="000007"/>
          <w:sz w:val="21"/>
        </w:rPr>
        <w:t>embarrassed</w:t>
      </w:r>
      <w:r>
        <w:rPr>
          <w:color w:val="000007"/>
          <w:sz w:val="21"/>
        </w:rPr>
        <w:tab/>
      </w:r>
      <w:r>
        <w:rPr>
          <w:color w:val="000007"/>
          <w:sz w:val="21"/>
        </w:rPr>
        <w:t>[B]</w:t>
      </w:r>
      <w:r>
        <w:rPr>
          <w:color w:val="000007"/>
          <w:spacing w:val="-3"/>
          <w:sz w:val="21"/>
        </w:rPr>
        <w:t xml:space="preserve"> </w:t>
      </w:r>
      <w:r>
        <w:rPr>
          <w:color w:val="000007"/>
          <w:sz w:val="21"/>
        </w:rPr>
        <w:t>amazed</w:t>
      </w:r>
      <w:r>
        <w:rPr>
          <w:color w:val="000007"/>
          <w:sz w:val="21"/>
        </w:rPr>
        <w:tab/>
      </w:r>
      <w:r>
        <w:rPr>
          <w:color w:val="000007"/>
          <w:sz w:val="21"/>
        </w:rPr>
        <w:t>[C]</w:t>
      </w:r>
      <w:r>
        <w:rPr>
          <w:color w:val="000007"/>
          <w:spacing w:val="-2"/>
          <w:sz w:val="21"/>
        </w:rPr>
        <w:t xml:space="preserve"> </w:t>
      </w:r>
      <w:r>
        <w:rPr>
          <w:color w:val="000007"/>
          <w:sz w:val="21"/>
        </w:rPr>
        <w:t>depressed</w:t>
      </w:r>
      <w:r>
        <w:rPr>
          <w:color w:val="000007"/>
          <w:sz w:val="21"/>
        </w:rPr>
        <w:tab/>
      </w:r>
      <w:r>
        <w:rPr>
          <w:color w:val="000007"/>
          <w:sz w:val="21"/>
        </w:rPr>
        <w:t>[D]</w:t>
      </w:r>
      <w:r>
        <w:rPr>
          <w:color w:val="000007"/>
          <w:spacing w:val="-2"/>
          <w:sz w:val="21"/>
        </w:rPr>
        <w:t xml:space="preserve"> </w:t>
      </w:r>
      <w:r>
        <w:rPr>
          <w:color w:val="000007"/>
          <w:sz w:val="21"/>
        </w:rPr>
        <w:t>confused</w:t>
      </w:r>
    </w:p>
    <w:p>
      <w:pPr>
        <w:pStyle w:val="9"/>
        <w:numPr>
          <w:ilvl w:val="0"/>
          <w:numId w:val="10"/>
        </w:numPr>
        <w:tabs>
          <w:tab w:val="left" w:pos="588"/>
          <w:tab w:val="left" w:pos="2687"/>
          <w:tab w:val="left" w:pos="4986"/>
          <w:tab w:val="left" w:pos="7011"/>
        </w:tabs>
        <w:spacing w:before="161" w:after="0" w:line="240" w:lineRule="auto"/>
        <w:ind w:left="587" w:right="0" w:hanging="316"/>
        <w:jc w:val="left"/>
        <w:rPr>
          <w:color w:val="000007"/>
          <w:sz w:val="21"/>
        </w:rPr>
      </w:pPr>
      <w:r>
        <w:rPr>
          <w:color w:val="000007"/>
          <w:sz w:val="21"/>
        </w:rPr>
        <w:t>[A]</w:t>
      </w:r>
      <w:r>
        <w:rPr>
          <w:color w:val="000007"/>
          <w:spacing w:val="-1"/>
          <w:sz w:val="21"/>
        </w:rPr>
        <w:t xml:space="preserve"> </w:t>
      </w:r>
      <w:r>
        <w:rPr>
          <w:color w:val="000007"/>
          <w:sz w:val="21"/>
        </w:rPr>
        <w:t>promise</w:t>
      </w:r>
      <w:r>
        <w:rPr>
          <w:color w:val="000007"/>
          <w:sz w:val="21"/>
        </w:rPr>
        <w:tab/>
      </w:r>
      <w:r>
        <w:rPr>
          <w:color w:val="000007"/>
          <w:sz w:val="21"/>
        </w:rPr>
        <w:t>[B]</w:t>
      </w:r>
      <w:r>
        <w:rPr>
          <w:color w:val="000007"/>
          <w:spacing w:val="-2"/>
          <w:sz w:val="21"/>
        </w:rPr>
        <w:t xml:space="preserve"> </w:t>
      </w:r>
      <w:r>
        <w:rPr>
          <w:color w:val="000007"/>
          <w:sz w:val="21"/>
        </w:rPr>
        <w:t>bet</w:t>
      </w:r>
      <w:r>
        <w:rPr>
          <w:color w:val="000007"/>
          <w:sz w:val="21"/>
        </w:rPr>
        <w:tab/>
      </w:r>
      <w:r>
        <w:rPr>
          <w:color w:val="000007"/>
          <w:sz w:val="21"/>
        </w:rPr>
        <w:t>[C]</w:t>
      </w:r>
      <w:r>
        <w:rPr>
          <w:color w:val="000007"/>
          <w:spacing w:val="-2"/>
          <w:sz w:val="21"/>
        </w:rPr>
        <w:t xml:space="preserve"> </w:t>
      </w:r>
      <w:r>
        <w:rPr>
          <w:color w:val="000007"/>
          <w:sz w:val="21"/>
        </w:rPr>
        <w:t>predict</w:t>
      </w:r>
      <w:r>
        <w:rPr>
          <w:color w:val="000007"/>
          <w:sz w:val="21"/>
        </w:rPr>
        <w:tab/>
      </w:r>
      <w:r>
        <w:rPr>
          <w:color w:val="000007"/>
          <w:sz w:val="21"/>
        </w:rPr>
        <w:t>[D]</w:t>
      </w:r>
      <w:r>
        <w:rPr>
          <w:color w:val="000007"/>
          <w:spacing w:val="-1"/>
          <w:sz w:val="21"/>
        </w:rPr>
        <w:t xml:space="preserve"> </w:t>
      </w:r>
      <w:r>
        <w:rPr>
          <w:color w:val="000007"/>
          <w:sz w:val="21"/>
        </w:rPr>
        <w:t>guess</w:t>
      </w:r>
    </w:p>
    <w:p>
      <w:pPr>
        <w:pStyle w:val="9"/>
        <w:numPr>
          <w:ilvl w:val="0"/>
          <w:numId w:val="10"/>
        </w:numPr>
        <w:tabs>
          <w:tab w:val="left" w:pos="588"/>
          <w:tab w:val="left" w:pos="2687"/>
          <w:tab w:val="left" w:pos="4986"/>
          <w:tab w:val="left" w:pos="7011"/>
        </w:tabs>
        <w:spacing w:before="165" w:after="0" w:line="240" w:lineRule="auto"/>
        <w:ind w:left="587" w:right="0" w:hanging="316"/>
        <w:jc w:val="left"/>
        <w:rPr>
          <w:color w:val="000007"/>
          <w:sz w:val="21"/>
        </w:rPr>
      </w:pPr>
      <w:r>
        <w:rPr>
          <w:color w:val="000007"/>
          <w:sz w:val="21"/>
        </w:rPr>
        <w:t>[A]</w:t>
      </w:r>
      <w:r>
        <w:rPr>
          <w:color w:val="000007"/>
          <w:spacing w:val="-1"/>
          <w:sz w:val="21"/>
        </w:rPr>
        <w:t xml:space="preserve"> </w:t>
      </w:r>
      <w:r>
        <w:rPr>
          <w:color w:val="000007"/>
          <w:sz w:val="21"/>
        </w:rPr>
        <w:t>responsible</w:t>
      </w:r>
      <w:r>
        <w:rPr>
          <w:color w:val="000007"/>
          <w:sz w:val="21"/>
        </w:rPr>
        <w:tab/>
      </w:r>
      <w:r>
        <w:rPr>
          <w:color w:val="000007"/>
          <w:sz w:val="21"/>
        </w:rPr>
        <w:t>[B]</w:t>
      </w:r>
      <w:r>
        <w:rPr>
          <w:color w:val="000007"/>
          <w:spacing w:val="-3"/>
          <w:sz w:val="21"/>
        </w:rPr>
        <w:t xml:space="preserve"> </w:t>
      </w:r>
      <w:r>
        <w:rPr>
          <w:color w:val="000007"/>
          <w:sz w:val="21"/>
        </w:rPr>
        <w:t>available</w:t>
      </w:r>
      <w:r>
        <w:rPr>
          <w:color w:val="000007"/>
          <w:sz w:val="21"/>
        </w:rPr>
        <w:tab/>
      </w:r>
      <w:r>
        <w:rPr>
          <w:color w:val="000007"/>
          <w:sz w:val="21"/>
        </w:rPr>
        <w:t>[C]</w:t>
      </w:r>
      <w:r>
        <w:rPr>
          <w:color w:val="000007"/>
          <w:spacing w:val="-2"/>
          <w:sz w:val="21"/>
        </w:rPr>
        <w:t xml:space="preserve"> </w:t>
      </w:r>
      <w:r>
        <w:rPr>
          <w:color w:val="000007"/>
          <w:sz w:val="21"/>
        </w:rPr>
        <w:t>possible</w:t>
      </w:r>
      <w:r>
        <w:rPr>
          <w:color w:val="000007"/>
          <w:sz w:val="21"/>
        </w:rPr>
        <w:tab/>
      </w:r>
      <w:r>
        <w:rPr>
          <w:color w:val="000007"/>
          <w:sz w:val="21"/>
        </w:rPr>
        <w:t>[D]</w:t>
      </w:r>
      <w:r>
        <w:rPr>
          <w:color w:val="000007"/>
          <w:spacing w:val="-2"/>
          <w:sz w:val="21"/>
        </w:rPr>
        <w:t xml:space="preserve"> </w:t>
      </w:r>
      <w:r>
        <w:rPr>
          <w:color w:val="000007"/>
          <w:sz w:val="21"/>
        </w:rPr>
        <w:t>accessible</w:t>
      </w:r>
    </w:p>
    <w:p>
      <w:pPr>
        <w:pStyle w:val="9"/>
        <w:numPr>
          <w:ilvl w:val="0"/>
          <w:numId w:val="10"/>
        </w:numPr>
        <w:tabs>
          <w:tab w:val="left" w:pos="588"/>
          <w:tab w:val="left" w:pos="2687"/>
          <w:tab w:val="left" w:pos="4986"/>
          <w:tab w:val="left" w:pos="7011"/>
        </w:tabs>
        <w:spacing w:before="145" w:after="0" w:line="240" w:lineRule="auto"/>
        <w:ind w:left="587" w:right="0" w:hanging="316"/>
        <w:jc w:val="left"/>
        <w:rPr>
          <w:color w:val="000007"/>
          <w:sz w:val="21"/>
        </w:rPr>
      </w:pPr>
      <w:r>
        <w:rPr>
          <w:color w:val="000007"/>
          <w:sz w:val="21"/>
        </w:rPr>
        <w:t>[A]</w:t>
      </w:r>
      <w:r>
        <w:rPr>
          <w:color w:val="000007"/>
          <w:spacing w:val="-1"/>
          <w:sz w:val="21"/>
        </w:rPr>
        <w:t xml:space="preserve"> </w:t>
      </w:r>
      <w:r>
        <w:rPr>
          <w:color w:val="000007"/>
          <w:sz w:val="21"/>
        </w:rPr>
        <w:t>Even</w:t>
      </w:r>
      <w:r>
        <w:rPr>
          <w:color w:val="000007"/>
          <w:spacing w:val="-2"/>
          <w:sz w:val="21"/>
        </w:rPr>
        <w:t xml:space="preserve"> </w:t>
      </w:r>
      <w:r>
        <w:rPr>
          <w:color w:val="000007"/>
          <w:sz w:val="21"/>
        </w:rPr>
        <w:t>so</w:t>
      </w:r>
      <w:r>
        <w:rPr>
          <w:color w:val="000007"/>
          <w:sz w:val="21"/>
        </w:rPr>
        <w:tab/>
      </w:r>
      <w:r>
        <w:rPr>
          <w:color w:val="000007"/>
          <w:sz w:val="21"/>
        </w:rPr>
        <w:t>[B]</w:t>
      </w:r>
      <w:r>
        <w:rPr>
          <w:color w:val="000007"/>
          <w:spacing w:val="-3"/>
          <w:sz w:val="21"/>
        </w:rPr>
        <w:t xml:space="preserve"> </w:t>
      </w:r>
      <w:r>
        <w:rPr>
          <w:color w:val="000007"/>
          <w:sz w:val="21"/>
        </w:rPr>
        <w:t>Otherwise</w:t>
      </w:r>
      <w:r>
        <w:rPr>
          <w:color w:val="000007"/>
          <w:sz w:val="21"/>
        </w:rPr>
        <w:tab/>
      </w:r>
      <w:r>
        <w:rPr>
          <w:color w:val="000007"/>
          <w:sz w:val="21"/>
        </w:rPr>
        <w:t>[C]</w:t>
      </w:r>
      <w:r>
        <w:rPr>
          <w:color w:val="000007"/>
          <w:spacing w:val="-2"/>
          <w:sz w:val="21"/>
        </w:rPr>
        <w:t xml:space="preserve"> </w:t>
      </w:r>
      <w:r>
        <w:rPr>
          <w:color w:val="000007"/>
          <w:sz w:val="21"/>
        </w:rPr>
        <w:t>If</w:t>
      </w:r>
      <w:r>
        <w:rPr>
          <w:color w:val="000007"/>
          <w:spacing w:val="-2"/>
          <w:sz w:val="21"/>
        </w:rPr>
        <w:t xml:space="preserve"> </w:t>
      </w:r>
      <w:r>
        <w:rPr>
          <w:color w:val="000007"/>
          <w:sz w:val="21"/>
        </w:rPr>
        <w:t>not</w:t>
      </w:r>
      <w:r>
        <w:rPr>
          <w:color w:val="000007"/>
          <w:sz w:val="21"/>
        </w:rPr>
        <w:tab/>
      </w:r>
      <w:r>
        <w:rPr>
          <w:color w:val="000007"/>
          <w:sz w:val="21"/>
        </w:rPr>
        <w:t>[D]</w:t>
      </w:r>
      <w:r>
        <w:rPr>
          <w:color w:val="000007"/>
          <w:spacing w:val="-1"/>
          <w:sz w:val="21"/>
        </w:rPr>
        <w:t xml:space="preserve"> </w:t>
      </w:r>
      <w:r>
        <w:rPr>
          <w:color w:val="000007"/>
          <w:sz w:val="21"/>
        </w:rPr>
        <w:t>However</w:t>
      </w:r>
    </w:p>
    <w:p>
      <w:pPr>
        <w:pStyle w:val="3"/>
        <w:spacing w:before="183"/>
        <w:ind w:right="361"/>
      </w:pPr>
      <w:r>
        <w:rPr>
          <w:color w:val="000007"/>
        </w:rPr>
        <w:t>非选择题部分</w:t>
      </w:r>
    </w:p>
    <w:p>
      <w:pPr>
        <w:spacing w:before="110"/>
        <w:ind w:left="100" w:right="0" w:firstLine="0"/>
        <w:jc w:val="left"/>
        <w:rPr>
          <w:rFonts w:hint="eastAsia" w:ascii="思源黑体 CN Regular" w:eastAsia="思源黑体 CN Regular"/>
          <w:sz w:val="22"/>
        </w:rPr>
      </w:pPr>
      <w:r>
        <w:rPr>
          <w:rFonts w:hint="eastAsia" w:ascii="思源黑体 CN Regular" w:eastAsia="思源黑体 CN Regular"/>
          <w:color w:val="000007"/>
          <w:sz w:val="22"/>
        </w:rPr>
        <w:t>注意事项:</w:t>
      </w:r>
    </w:p>
    <w:p>
      <w:pPr>
        <w:pStyle w:val="5"/>
        <w:spacing w:before="13"/>
        <w:ind w:left="0"/>
        <w:rPr>
          <w:rFonts w:ascii="思源黑体 CN Regular"/>
          <w:sz w:val="10"/>
        </w:rPr>
      </w:pPr>
    </w:p>
    <w:p>
      <w:pPr>
        <w:spacing w:before="1"/>
        <w:ind w:left="539" w:right="0" w:firstLine="0"/>
        <w:jc w:val="left"/>
        <w:rPr>
          <w:rFonts w:hint="eastAsia" w:ascii="PMingLiU" w:eastAsia="PMingLiU"/>
          <w:sz w:val="22"/>
        </w:rPr>
      </w:pPr>
      <w:r>
        <w:rPr>
          <w:rFonts w:hint="eastAsia" w:ascii="PMingLiU" w:eastAsia="PMingLiU"/>
          <w:color w:val="000007"/>
          <w:sz w:val="22"/>
        </w:rPr>
        <w:t>用黑色字迹的签字笔或钢笔将答案写在答题纸上，不能答在试题卷上。</w:t>
      </w:r>
    </w:p>
    <w:p>
      <w:pPr>
        <w:spacing w:before="197"/>
        <w:ind w:left="280" w:right="0" w:firstLine="0"/>
        <w:jc w:val="both"/>
        <w:rPr>
          <w:rFonts w:hint="eastAsia" w:ascii="微软雅黑" w:eastAsia="微软雅黑"/>
          <w:b/>
          <w:sz w:val="22"/>
        </w:rPr>
      </w:pPr>
      <w:r>
        <w:rPr>
          <w:b/>
          <w:color w:val="000007"/>
          <w:sz w:val="24"/>
        </w:rPr>
        <w:t xml:space="preserve">Section B </w:t>
      </w:r>
      <w:r>
        <w:rPr>
          <w:b/>
          <w:color w:val="000007"/>
          <w:spacing w:val="7"/>
          <w:sz w:val="24"/>
        </w:rPr>
        <w:t xml:space="preserve">Short </w:t>
      </w:r>
      <w:r>
        <w:rPr>
          <w:b/>
          <w:color w:val="000007"/>
          <w:spacing w:val="2"/>
          <w:sz w:val="24"/>
        </w:rPr>
        <w:t xml:space="preserve">Answer </w:t>
      </w:r>
      <w:r>
        <w:rPr>
          <w:b/>
          <w:color w:val="000007"/>
          <w:spacing w:val="5"/>
          <w:sz w:val="24"/>
        </w:rPr>
        <w:t xml:space="preserve">Questions </w:t>
      </w:r>
      <w:r>
        <w:rPr>
          <w:rFonts w:hint="eastAsia" w:ascii="微软雅黑" w:eastAsia="微软雅黑"/>
          <w:b/>
          <w:color w:val="000007"/>
          <w:sz w:val="22"/>
        </w:rPr>
        <w:t>（</w:t>
      </w:r>
      <w:r>
        <w:rPr>
          <w:rFonts w:hint="eastAsia" w:ascii="微软雅黑" w:eastAsia="微软雅黑"/>
          <w:b/>
          <w:color w:val="000007"/>
          <w:spacing w:val="-5"/>
          <w:sz w:val="22"/>
        </w:rPr>
        <w:t>共</w:t>
      </w:r>
      <w:r>
        <w:rPr>
          <w:b/>
          <w:color w:val="000007"/>
          <w:sz w:val="22"/>
        </w:rPr>
        <w:t>5</w:t>
      </w:r>
      <w:r>
        <w:rPr>
          <w:rFonts w:hint="eastAsia" w:ascii="微软雅黑" w:eastAsia="微软雅黑"/>
          <w:b/>
          <w:color w:val="000007"/>
          <w:spacing w:val="-1"/>
          <w:sz w:val="22"/>
        </w:rPr>
        <w:t>小题，每小题</w:t>
      </w:r>
      <w:r>
        <w:rPr>
          <w:b/>
          <w:color w:val="000007"/>
          <w:spacing w:val="-3"/>
          <w:sz w:val="22"/>
        </w:rPr>
        <w:t>2</w:t>
      </w:r>
      <w:r>
        <w:rPr>
          <w:rFonts w:hint="eastAsia" w:ascii="微软雅黑" w:eastAsia="微软雅黑"/>
          <w:b/>
          <w:color w:val="000007"/>
          <w:spacing w:val="-2"/>
          <w:sz w:val="22"/>
        </w:rPr>
        <w:t>分，共</w:t>
      </w:r>
      <w:r>
        <w:rPr>
          <w:b/>
          <w:color w:val="000007"/>
          <w:sz w:val="22"/>
        </w:rPr>
        <w:t>10</w:t>
      </w:r>
      <w:r>
        <w:rPr>
          <w:rFonts w:hint="eastAsia" w:ascii="微软雅黑" w:eastAsia="微软雅黑"/>
          <w:b/>
          <w:color w:val="000007"/>
          <w:sz w:val="22"/>
        </w:rPr>
        <w:t>分）</w:t>
      </w:r>
    </w:p>
    <w:p>
      <w:pPr>
        <w:pStyle w:val="5"/>
        <w:spacing w:before="52" w:line="326" w:lineRule="auto"/>
        <w:ind w:right="236"/>
        <w:jc w:val="both"/>
      </w:pPr>
      <w:r>
        <w:rPr>
          <w:b/>
          <w:color w:val="000007"/>
          <w:spacing w:val="4"/>
        </w:rPr>
        <w:t>Directions</w:t>
      </w:r>
      <w:r>
        <w:rPr>
          <w:color w:val="000007"/>
          <w:spacing w:val="4"/>
        </w:rPr>
        <w:t xml:space="preserve">: </w:t>
      </w:r>
      <w:r>
        <w:rPr>
          <w:color w:val="000007"/>
        </w:rPr>
        <w:t xml:space="preserve">In this part there is a short passage followed by five questions. Read the passage carefully. Then answer the questions with no more than 10 words. Please write your answers on </w:t>
      </w:r>
      <w:r>
        <w:rPr>
          <w:b/>
          <w:color w:val="000007"/>
          <w:spacing w:val="2"/>
        </w:rPr>
        <w:t>Answer</w:t>
      </w:r>
      <w:r>
        <w:rPr>
          <w:b/>
          <w:color w:val="000007"/>
          <w:spacing w:val="22"/>
        </w:rPr>
        <w:t xml:space="preserve"> </w:t>
      </w:r>
      <w:r>
        <w:rPr>
          <w:b/>
          <w:color w:val="000007"/>
          <w:spacing w:val="4"/>
        </w:rPr>
        <w:t>Sheet</w:t>
      </w:r>
      <w:r>
        <w:rPr>
          <w:color w:val="000007"/>
          <w:spacing w:val="4"/>
        </w:rPr>
        <w:t>.</w:t>
      </w:r>
    </w:p>
    <w:p>
      <w:pPr>
        <w:pStyle w:val="5"/>
        <w:spacing w:line="326" w:lineRule="auto"/>
        <w:ind w:right="236" w:firstLine="480"/>
        <w:jc w:val="both"/>
      </w:pPr>
      <w:r>
        <w:rPr>
          <w:color w:val="000007"/>
        </w:rPr>
        <w:t>Leading scientists around the world are meeting in Britain to consider a proposal that could eventually see Greenwich Mean Time become a footnote in history. For more than 120 yeas GMT has been the international standard for timekeeping, but it is now under threat from a new definition of time itself based not on the rotation of the Earth, but on atomic clocks.</w:t>
      </w:r>
    </w:p>
    <w:p>
      <w:pPr>
        <w:pStyle w:val="5"/>
        <w:spacing w:line="271" w:lineRule="auto"/>
        <w:ind w:right="242" w:firstLine="480"/>
        <w:jc w:val="both"/>
      </w:pPr>
      <w:r>
        <w:rPr>
          <w:color w:val="000007"/>
        </w:rPr>
        <w:t>GMT</w:t>
      </w:r>
      <w:r>
        <w:rPr>
          <w:color w:val="000007"/>
          <w:spacing w:val="-2"/>
        </w:rPr>
        <w:t xml:space="preserve"> </w:t>
      </w:r>
      <w:r>
        <w:rPr>
          <w:color w:val="000007"/>
        </w:rPr>
        <w:t>is based</w:t>
      </w:r>
      <w:r>
        <w:rPr>
          <w:color w:val="000007"/>
          <w:spacing w:val="-2"/>
        </w:rPr>
        <w:t xml:space="preserve"> </w:t>
      </w:r>
      <w:r>
        <w:rPr>
          <w:color w:val="000007"/>
        </w:rPr>
        <w:t>on the</w:t>
      </w:r>
      <w:r>
        <w:rPr>
          <w:color w:val="000007"/>
          <w:spacing w:val="2"/>
        </w:rPr>
        <w:t xml:space="preserve"> </w:t>
      </w:r>
      <w:r>
        <w:rPr>
          <w:color w:val="000007"/>
        </w:rPr>
        <w:t>passage of</w:t>
      </w:r>
      <w:r>
        <w:rPr>
          <w:color w:val="000007"/>
          <w:spacing w:val="-1"/>
        </w:rPr>
        <w:t xml:space="preserve"> </w:t>
      </w:r>
      <w:r>
        <w:rPr>
          <w:color w:val="000007"/>
        </w:rPr>
        <w:t>the</w:t>
      </w:r>
      <w:r>
        <w:rPr>
          <w:color w:val="000007"/>
          <w:spacing w:val="-1"/>
        </w:rPr>
        <w:t xml:space="preserve"> </w:t>
      </w:r>
      <w:r>
        <w:rPr>
          <w:color w:val="000007"/>
        </w:rPr>
        <w:t>Sun over</w:t>
      </w:r>
      <w:r>
        <w:rPr>
          <w:color w:val="000007"/>
          <w:spacing w:val="-2"/>
        </w:rPr>
        <w:t xml:space="preserve"> </w:t>
      </w:r>
      <w:r>
        <w:rPr>
          <w:color w:val="000007"/>
        </w:rPr>
        <w:t>the</w:t>
      </w:r>
      <w:r>
        <w:rPr>
          <w:color w:val="000007"/>
          <w:spacing w:val="-1"/>
        </w:rPr>
        <w:t xml:space="preserve"> </w:t>
      </w:r>
      <w:r>
        <w:rPr>
          <w:color w:val="000007"/>
        </w:rPr>
        <w:t>zero</w:t>
      </w:r>
      <w:r>
        <w:rPr>
          <w:color w:val="000007"/>
          <w:spacing w:val="-1"/>
        </w:rPr>
        <w:t xml:space="preserve"> </w:t>
      </w:r>
      <w:r>
        <w:rPr>
          <w:color w:val="000007"/>
        </w:rPr>
        <w:t>meridian</w:t>
      </w:r>
      <w:r>
        <w:rPr>
          <w:color w:val="000007"/>
          <w:spacing w:val="1"/>
        </w:rPr>
        <w:t xml:space="preserve"> </w:t>
      </w:r>
      <w:r>
        <w:rPr>
          <w:color w:val="000007"/>
        </w:rPr>
        <w:t>line (</w:t>
      </w:r>
      <w:r>
        <w:rPr>
          <w:rFonts w:hint="eastAsia" w:ascii="PMingLiU" w:eastAsia="PMingLiU"/>
          <w:color w:val="000007"/>
        </w:rPr>
        <w:t>子午线</w:t>
      </w:r>
      <w:r>
        <w:rPr>
          <w:color w:val="000007"/>
        </w:rPr>
        <w:t>) at the</w:t>
      </w:r>
      <w:r>
        <w:rPr>
          <w:color w:val="000007"/>
          <w:spacing w:val="23"/>
        </w:rPr>
        <w:t xml:space="preserve"> </w:t>
      </w:r>
      <w:r>
        <w:rPr>
          <w:color w:val="000007"/>
        </w:rPr>
        <w:t>Greenwich</w:t>
      </w:r>
      <w:r>
        <w:rPr>
          <w:color w:val="000007"/>
          <w:spacing w:val="22"/>
        </w:rPr>
        <w:t xml:space="preserve"> </w:t>
      </w:r>
      <w:r>
        <w:rPr>
          <w:color w:val="000007"/>
        </w:rPr>
        <w:t>Observatory</w:t>
      </w:r>
      <w:r>
        <w:rPr>
          <w:color w:val="000007"/>
          <w:spacing w:val="25"/>
        </w:rPr>
        <w:t xml:space="preserve"> </w:t>
      </w:r>
      <w:r>
        <w:rPr>
          <w:color w:val="000007"/>
        </w:rPr>
        <w:t>in</w:t>
      </w:r>
      <w:r>
        <w:rPr>
          <w:color w:val="000007"/>
          <w:spacing w:val="22"/>
        </w:rPr>
        <w:t xml:space="preserve"> </w:t>
      </w:r>
      <w:r>
        <w:rPr>
          <w:color w:val="000007"/>
        </w:rPr>
        <w:t>southeast</w:t>
      </w:r>
      <w:r>
        <w:rPr>
          <w:color w:val="000007"/>
          <w:spacing w:val="26"/>
        </w:rPr>
        <w:t xml:space="preserve"> </w:t>
      </w:r>
      <w:r>
        <w:rPr>
          <w:color w:val="000007"/>
        </w:rPr>
        <w:t>London,</w:t>
      </w:r>
      <w:r>
        <w:rPr>
          <w:color w:val="000007"/>
          <w:spacing w:val="22"/>
        </w:rPr>
        <w:t xml:space="preserve"> </w:t>
      </w:r>
      <w:r>
        <w:rPr>
          <w:color w:val="000007"/>
        </w:rPr>
        <w:t>and</w:t>
      </w:r>
      <w:r>
        <w:rPr>
          <w:color w:val="000007"/>
          <w:spacing w:val="25"/>
        </w:rPr>
        <w:t xml:space="preserve"> </w:t>
      </w:r>
      <w:r>
        <w:rPr>
          <w:color w:val="000007"/>
        </w:rPr>
        <w:t>became</w:t>
      </w:r>
      <w:r>
        <w:rPr>
          <w:color w:val="000007"/>
          <w:spacing w:val="23"/>
        </w:rPr>
        <w:t xml:space="preserve"> </w:t>
      </w:r>
      <w:r>
        <w:rPr>
          <w:color w:val="000007"/>
        </w:rPr>
        <w:t>the</w:t>
      </w:r>
      <w:r>
        <w:rPr>
          <w:color w:val="000007"/>
          <w:spacing w:val="23"/>
        </w:rPr>
        <w:t xml:space="preserve"> </w:t>
      </w:r>
      <w:r>
        <w:rPr>
          <w:color w:val="000007"/>
        </w:rPr>
        <w:t>world</w:t>
      </w:r>
      <w:r>
        <w:rPr>
          <w:color w:val="000007"/>
          <w:spacing w:val="23"/>
        </w:rPr>
        <w:t xml:space="preserve"> </w:t>
      </w:r>
      <w:r>
        <w:rPr>
          <w:color w:val="000007"/>
        </w:rPr>
        <w:t>standard</w:t>
      </w:r>
      <w:r>
        <w:rPr>
          <w:color w:val="000007"/>
          <w:spacing w:val="24"/>
        </w:rPr>
        <w:t xml:space="preserve"> </w:t>
      </w:r>
      <w:r>
        <w:rPr>
          <w:color w:val="000007"/>
          <w:spacing w:val="-5"/>
        </w:rPr>
        <w:t>for</w:t>
      </w:r>
    </w:p>
    <w:p>
      <w:pPr>
        <w:pStyle w:val="5"/>
        <w:spacing w:before="44" w:line="324" w:lineRule="auto"/>
        <w:ind w:right="238"/>
        <w:jc w:val="both"/>
      </w:pPr>
      <w:r>
        <w:rPr>
          <w:color w:val="000007"/>
        </w:rPr>
        <w:t xml:space="preserve">time at a conference in Washington in 1884, France had promoted Paris Mean Time </w:t>
      </w:r>
      <w:r>
        <w:rPr>
          <w:color w:val="000007"/>
          <w:spacing w:val="-6"/>
        </w:rPr>
        <w:t xml:space="preserve">at </w:t>
      </w:r>
      <w:r>
        <w:rPr>
          <w:color w:val="000007"/>
        </w:rPr>
        <w:t>the same conference. In 1972 it was replaced in name by Universal Coordinated Time (UTC) but that essentially remained the same as GMT, UTC is based on about 400 atomic</w:t>
      </w:r>
      <w:r>
        <w:rPr>
          <w:color w:val="000007"/>
          <w:spacing w:val="10"/>
        </w:rPr>
        <w:t xml:space="preserve"> </w:t>
      </w:r>
      <w:r>
        <w:rPr>
          <w:color w:val="000007"/>
        </w:rPr>
        <w:t>clocks</w:t>
      </w:r>
      <w:r>
        <w:rPr>
          <w:color w:val="000007"/>
          <w:spacing w:val="13"/>
        </w:rPr>
        <w:t xml:space="preserve"> </w:t>
      </w:r>
      <w:r>
        <w:rPr>
          <w:color w:val="000007"/>
        </w:rPr>
        <w:t>at</w:t>
      </w:r>
      <w:r>
        <w:rPr>
          <w:color w:val="000007"/>
          <w:spacing w:val="13"/>
        </w:rPr>
        <w:t xml:space="preserve"> </w:t>
      </w:r>
      <w:r>
        <w:rPr>
          <w:color w:val="000007"/>
        </w:rPr>
        <w:t>laboratories</w:t>
      </w:r>
      <w:r>
        <w:rPr>
          <w:color w:val="000007"/>
          <w:spacing w:val="13"/>
        </w:rPr>
        <w:t xml:space="preserve"> </w:t>
      </w:r>
      <w:r>
        <w:rPr>
          <w:color w:val="000007"/>
        </w:rPr>
        <w:t>around</w:t>
      </w:r>
      <w:r>
        <w:rPr>
          <w:color w:val="000007"/>
          <w:spacing w:val="11"/>
        </w:rPr>
        <w:t xml:space="preserve"> </w:t>
      </w:r>
      <w:r>
        <w:rPr>
          <w:color w:val="000007"/>
        </w:rPr>
        <w:t>the</w:t>
      </w:r>
      <w:r>
        <w:rPr>
          <w:color w:val="000007"/>
          <w:spacing w:val="13"/>
        </w:rPr>
        <w:t xml:space="preserve"> </w:t>
      </w:r>
      <w:r>
        <w:rPr>
          <w:color w:val="000007"/>
        </w:rPr>
        <w:t>world</w:t>
      </w:r>
      <w:r>
        <w:rPr>
          <w:color w:val="000007"/>
          <w:spacing w:val="12"/>
        </w:rPr>
        <w:t xml:space="preserve"> </w:t>
      </w:r>
      <w:r>
        <w:rPr>
          <w:color w:val="000007"/>
        </w:rPr>
        <w:t>but</w:t>
      </w:r>
      <w:r>
        <w:rPr>
          <w:color w:val="000007"/>
          <w:spacing w:val="11"/>
        </w:rPr>
        <w:t xml:space="preserve"> </w:t>
      </w:r>
      <w:r>
        <w:rPr>
          <w:color w:val="000007"/>
        </w:rPr>
        <w:t>then</w:t>
      </w:r>
      <w:r>
        <w:rPr>
          <w:color w:val="000007"/>
          <w:spacing w:val="13"/>
        </w:rPr>
        <w:t xml:space="preserve"> </w:t>
      </w:r>
      <w:r>
        <w:rPr>
          <w:color w:val="000007"/>
        </w:rPr>
        <w:t>corrected</w:t>
      </w:r>
      <w:r>
        <w:rPr>
          <w:color w:val="000007"/>
          <w:spacing w:val="13"/>
        </w:rPr>
        <w:t xml:space="preserve"> </w:t>
      </w:r>
      <w:r>
        <w:rPr>
          <w:color w:val="000007"/>
        </w:rPr>
        <w:t>with</w:t>
      </w:r>
      <w:r>
        <w:rPr>
          <w:color w:val="000007"/>
          <w:spacing w:val="11"/>
        </w:rPr>
        <w:t xml:space="preserve"> </w:t>
      </w:r>
      <w:r>
        <w:rPr>
          <w:color w:val="000007"/>
        </w:rPr>
        <w:t>"leap</w:t>
      </w:r>
      <w:r>
        <w:rPr>
          <w:color w:val="000007"/>
          <w:spacing w:val="12"/>
        </w:rPr>
        <w:t xml:space="preserve"> </w:t>
      </w:r>
      <w:r>
        <w:rPr>
          <w:color w:val="000007"/>
        </w:rPr>
        <w:t>seconds"</w:t>
      </w:r>
    </w:p>
    <w:p>
      <w:pPr>
        <w:pStyle w:val="5"/>
        <w:spacing w:line="329" w:lineRule="exact"/>
        <w:jc w:val="both"/>
      </w:pPr>
      <w:r>
        <w:rPr>
          <w:color w:val="000007"/>
        </w:rPr>
        <w:t>(</w:t>
      </w:r>
      <w:r>
        <w:rPr>
          <w:rFonts w:hint="eastAsia" w:ascii="PMingLiU" w:eastAsia="PMingLiU"/>
          <w:color w:val="000007"/>
        </w:rPr>
        <w:t>闰秒</w:t>
      </w:r>
      <w:r>
        <w:rPr>
          <w:color w:val="000007"/>
        </w:rPr>
        <w:t>) to adjust itself in line with the Earth's rotational speed, which fluctuates.</w:t>
      </w:r>
    </w:p>
    <w:p>
      <w:pPr>
        <w:spacing w:after="0" w:line="329" w:lineRule="exact"/>
        <w:jc w:val="both"/>
        <w:sectPr>
          <w:footerReference r:id="rId6" w:type="default"/>
          <w:pgSz w:w="11910" w:h="16840"/>
          <w:pgMar w:top="1560" w:right="1500" w:bottom="1180" w:left="1520" w:header="1215" w:footer="984" w:gutter="0"/>
          <w:pgNumType w:start="10"/>
        </w:sectPr>
      </w:pPr>
    </w:p>
    <w:p>
      <w:pPr>
        <w:pStyle w:val="5"/>
        <w:spacing w:line="22" w:lineRule="exact"/>
        <w:ind w:left="89"/>
        <w:rPr>
          <w:sz w:val="2"/>
        </w:rPr>
      </w:pPr>
      <w:r>
        <w:rPr>
          <w:sz w:val="2"/>
        </w:rPr>
        <w:pict>
          <v:group id="_x0000_s1075" o:spid="_x0000_s1075" o:spt="203" style="height:1.1pt;width:434.5pt;" coordsize="8690,22">
            <o:lock v:ext="edit"/>
            <v:line id="_x0000_s1076" o:spid="_x0000_s1076" o:spt="20" style="position:absolute;left:0;top:11;height:0;width:8690;" stroked="t" coordsize="21600,21600">
              <v:path arrowok="t"/>
              <v:fill focussize="0,0"/>
              <v:stroke weight="1.08pt" color="#000000"/>
              <v:imagedata o:title=""/>
              <o:lock v:ext="edit"/>
            </v:line>
            <w10:wrap type="none"/>
            <w10:anchorlock/>
          </v:group>
        </w:pict>
      </w:r>
    </w:p>
    <w:p>
      <w:pPr>
        <w:pStyle w:val="5"/>
        <w:spacing w:before="128" w:line="326" w:lineRule="auto"/>
        <w:ind w:right="250" w:firstLine="480"/>
        <w:jc w:val="both"/>
      </w:pPr>
      <w:bookmarkStart w:id="12" w:name="Section B From English to Chinese"/>
      <w:bookmarkEnd w:id="12"/>
      <w:bookmarkStart w:id="13" w:name="Section A From Chinese to English"/>
      <w:bookmarkEnd w:id="13"/>
      <w:bookmarkStart w:id="14" w:name="PartⅢ Translation （共 10 小题，每小题 3 分，共 30 "/>
      <w:bookmarkEnd w:id="14"/>
      <w:r>
        <w:rPr>
          <w:color w:val="000007"/>
        </w:rPr>
        <w:t xml:space="preserve">But the tiny difference between Earth speed and atomic speed have become </w:t>
      </w:r>
      <w:r>
        <w:rPr>
          <w:color w:val="000007"/>
          <w:spacing w:val="-12"/>
        </w:rPr>
        <w:t xml:space="preserve">a </w:t>
      </w:r>
      <w:r>
        <w:rPr>
          <w:color w:val="000007"/>
        </w:rPr>
        <w:t xml:space="preserve">problem for GPS, the global positioning systems and mobile phone networks  </w:t>
      </w:r>
      <w:r>
        <w:rPr>
          <w:color w:val="000007"/>
          <w:spacing w:val="-6"/>
        </w:rPr>
        <w:t xml:space="preserve">on </w:t>
      </w:r>
      <w:r>
        <w:rPr>
          <w:color w:val="000007"/>
        </w:rPr>
        <w:t>which the modern would</w:t>
      </w:r>
      <w:r>
        <w:rPr>
          <w:color w:val="000007"/>
          <w:spacing w:val="-1"/>
        </w:rPr>
        <w:t xml:space="preserve"> </w:t>
      </w:r>
      <w:r>
        <w:rPr>
          <w:color w:val="000007"/>
        </w:rPr>
        <w:t>relies.</w:t>
      </w:r>
    </w:p>
    <w:p>
      <w:pPr>
        <w:pStyle w:val="5"/>
        <w:spacing w:line="324" w:lineRule="auto"/>
        <w:ind w:right="172" w:firstLine="480"/>
        <w:jc w:val="both"/>
        <w:rPr>
          <w:rFonts w:ascii="PMingLiU" w:hAnsi="PMingLiU"/>
        </w:rPr>
      </w:pPr>
      <w:r>
        <w:rPr>
          <w:color w:val="000007"/>
        </w:rPr>
        <w:t xml:space="preserve">The meeting in London are looking at the possible effects of abandoning the leap seconds and moving fully to atomic time. That would see atomic time slowly move apart from GMT, by about one minute every 60 to 90 years, or by an hour every 600 years, and there would need to be. "leap minutes" a couple of times a century to bring the two in line. British science minister David Willetts has opposed the plan by saying: "We should stick to real time as experienced by humans. Without leap  seconds  we will lose contact with the reality of Earth's rotation. Eventually our midnight </w:t>
      </w:r>
      <w:r>
        <w:rPr>
          <w:color w:val="000007"/>
          <w:spacing w:val="-3"/>
        </w:rPr>
        <w:t xml:space="preserve">would </w:t>
      </w:r>
      <w:r>
        <w:rPr>
          <w:color w:val="000007"/>
        </w:rPr>
        <w:t>happen at</w:t>
      </w:r>
      <w:r>
        <w:rPr>
          <w:color w:val="000007"/>
          <w:spacing w:val="-1"/>
        </w:rPr>
        <w:t xml:space="preserve"> </w:t>
      </w:r>
      <w:r>
        <w:rPr>
          <w:color w:val="000007"/>
        </w:rPr>
        <w:t>noon.</w:t>
      </w:r>
      <w:r>
        <w:rPr>
          <w:rFonts w:ascii="PMingLiU" w:hAnsi="PMingLiU"/>
          <w:color w:val="000007"/>
        </w:rPr>
        <w:t>”</w:t>
      </w:r>
    </w:p>
    <w:p>
      <w:pPr>
        <w:pStyle w:val="5"/>
        <w:spacing w:line="217" w:lineRule="exact"/>
        <w:ind w:left="760"/>
        <w:jc w:val="both"/>
      </w:pPr>
      <w:r>
        <w:rPr>
          <w:color w:val="000007"/>
        </w:rPr>
        <w:t>In January, the International Telecommunication Union will meet in Geneva to</w:t>
      </w:r>
    </w:p>
    <w:p>
      <w:pPr>
        <w:pStyle w:val="5"/>
        <w:spacing w:before="91"/>
      </w:pPr>
      <w:r>
        <w:rPr>
          <w:color w:val="000007"/>
        </w:rPr>
        <w:t>vote on whether to adopt the new measure, despite protests from Britain.</w:t>
      </w:r>
    </w:p>
    <w:p>
      <w:pPr>
        <w:pStyle w:val="9"/>
        <w:numPr>
          <w:ilvl w:val="0"/>
          <w:numId w:val="10"/>
        </w:numPr>
        <w:tabs>
          <w:tab w:val="left" w:pos="640"/>
          <w:tab w:val="left" w:pos="6471"/>
        </w:tabs>
        <w:spacing w:before="98" w:after="0" w:line="240" w:lineRule="auto"/>
        <w:ind w:left="640" w:right="0" w:hanging="360"/>
        <w:jc w:val="left"/>
        <w:rPr>
          <w:color w:val="000007"/>
          <w:sz w:val="24"/>
        </w:rPr>
      </w:pPr>
      <w:r>
        <w:rPr>
          <w:color w:val="000007"/>
          <w:sz w:val="24"/>
        </w:rPr>
        <w:t>Leading scientists are</w:t>
      </w:r>
      <w:r>
        <w:rPr>
          <w:color w:val="000007"/>
          <w:spacing w:val="-7"/>
          <w:sz w:val="24"/>
        </w:rPr>
        <w:t xml:space="preserve"> </w:t>
      </w:r>
      <w:r>
        <w:rPr>
          <w:color w:val="000007"/>
          <w:sz w:val="24"/>
        </w:rPr>
        <w:t>considering</w:t>
      </w:r>
      <w:r>
        <w:rPr>
          <w:color w:val="000007"/>
          <w:spacing w:val="-2"/>
          <w:sz w:val="24"/>
        </w:rPr>
        <w:t xml:space="preserve"> </w:t>
      </w:r>
      <w:r>
        <w:rPr>
          <w:color w:val="000007"/>
          <w:sz w:val="24"/>
        </w:rPr>
        <w:t>replacing</w:t>
      </w:r>
      <w:r>
        <w:rPr>
          <w:color w:val="000007"/>
          <w:sz w:val="24"/>
        </w:rPr>
        <w:tab/>
      </w:r>
      <w:r>
        <w:rPr>
          <w:color w:val="000007"/>
          <w:sz w:val="24"/>
        </w:rPr>
        <w:t>.</w:t>
      </w:r>
    </w:p>
    <w:p>
      <w:pPr>
        <w:pStyle w:val="9"/>
        <w:numPr>
          <w:ilvl w:val="0"/>
          <w:numId w:val="10"/>
        </w:numPr>
        <w:tabs>
          <w:tab w:val="left" w:pos="640"/>
        </w:tabs>
        <w:spacing w:before="101" w:after="0" w:line="240" w:lineRule="auto"/>
        <w:ind w:left="640" w:right="0" w:hanging="360"/>
        <w:jc w:val="left"/>
        <w:rPr>
          <w:color w:val="000007"/>
          <w:sz w:val="24"/>
        </w:rPr>
      </w:pPr>
      <w:r>
        <w:rPr>
          <w:color w:val="000007"/>
          <w:sz w:val="24"/>
        </w:rPr>
        <w:t>What will be voted on at Geneva meeting in</w:t>
      </w:r>
      <w:r>
        <w:rPr>
          <w:color w:val="000007"/>
          <w:spacing w:val="-5"/>
          <w:sz w:val="24"/>
        </w:rPr>
        <w:t xml:space="preserve"> </w:t>
      </w:r>
      <w:r>
        <w:rPr>
          <w:color w:val="000007"/>
          <w:sz w:val="24"/>
        </w:rPr>
        <w:t>January?</w:t>
      </w:r>
    </w:p>
    <w:p>
      <w:pPr>
        <w:pStyle w:val="9"/>
        <w:numPr>
          <w:ilvl w:val="0"/>
          <w:numId w:val="10"/>
        </w:numPr>
        <w:tabs>
          <w:tab w:val="left" w:pos="640"/>
        </w:tabs>
        <w:spacing w:before="96" w:after="0" w:line="240" w:lineRule="auto"/>
        <w:ind w:left="640" w:right="0" w:hanging="360"/>
        <w:jc w:val="left"/>
        <w:rPr>
          <w:color w:val="000007"/>
          <w:sz w:val="24"/>
        </w:rPr>
      </w:pPr>
      <w:r>
        <w:rPr>
          <w:color w:val="000007"/>
          <w:sz w:val="24"/>
        </w:rPr>
        <w:t>What is new measure of timekeeping based</w:t>
      </w:r>
      <w:r>
        <w:rPr>
          <w:color w:val="000007"/>
          <w:spacing w:val="-5"/>
          <w:sz w:val="24"/>
        </w:rPr>
        <w:t xml:space="preserve"> </w:t>
      </w:r>
      <w:r>
        <w:rPr>
          <w:color w:val="000007"/>
          <w:sz w:val="24"/>
        </w:rPr>
        <w:t>on?</w:t>
      </w:r>
    </w:p>
    <w:p>
      <w:pPr>
        <w:pStyle w:val="9"/>
        <w:numPr>
          <w:ilvl w:val="0"/>
          <w:numId w:val="10"/>
        </w:numPr>
        <w:tabs>
          <w:tab w:val="left" w:pos="640"/>
          <w:tab w:val="left" w:pos="5043"/>
        </w:tabs>
        <w:spacing w:before="101" w:after="0" w:line="240" w:lineRule="auto"/>
        <w:ind w:left="640" w:right="0" w:hanging="360"/>
        <w:jc w:val="left"/>
        <w:rPr>
          <w:color w:val="000007"/>
          <w:sz w:val="24"/>
        </w:rPr>
      </w:pPr>
      <w:r>
        <w:rPr>
          <w:color w:val="000007"/>
          <w:sz w:val="24"/>
        </w:rPr>
        <w:t>Leap minutes can be used</w:t>
      </w:r>
      <w:r>
        <w:rPr>
          <w:color w:val="000007"/>
          <w:spacing w:val="-12"/>
          <w:sz w:val="24"/>
        </w:rPr>
        <w:t xml:space="preserve"> </w:t>
      </w:r>
      <w:r>
        <w:rPr>
          <w:color w:val="000007"/>
          <w:sz w:val="24"/>
        </w:rPr>
        <w:t>to</w:t>
      </w:r>
      <w:r>
        <w:rPr>
          <w:color w:val="000007"/>
          <w:sz w:val="24"/>
          <w:u w:val="single" w:color="000007"/>
        </w:rPr>
        <w:t xml:space="preserve"> </w:t>
      </w:r>
      <w:r>
        <w:rPr>
          <w:color w:val="000007"/>
          <w:sz w:val="24"/>
          <w:u w:val="single" w:color="000007"/>
        </w:rPr>
        <w:tab/>
      </w:r>
    </w:p>
    <w:p>
      <w:pPr>
        <w:pStyle w:val="9"/>
        <w:numPr>
          <w:ilvl w:val="0"/>
          <w:numId w:val="10"/>
        </w:numPr>
        <w:tabs>
          <w:tab w:val="left" w:pos="640"/>
        </w:tabs>
        <w:spacing w:before="96" w:after="0" w:line="240" w:lineRule="auto"/>
        <w:ind w:left="640" w:right="0" w:hanging="360"/>
        <w:jc w:val="left"/>
        <w:rPr>
          <w:color w:val="000007"/>
          <w:sz w:val="24"/>
        </w:rPr>
      </w:pPr>
      <w:r>
        <w:rPr>
          <w:color w:val="000007"/>
          <w:sz w:val="24"/>
        </w:rPr>
        <w:t>How did Britain react to the</w:t>
      </w:r>
      <w:r>
        <w:rPr>
          <w:color w:val="000007"/>
          <w:spacing w:val="-6"/>
          <w:sz w:val="24"/>
        </w:rPr>
        <w:t xml:space="preserve"> </w:t>
      </w:r>
      <w:r>
        <w:rPr>
          <w:color w:val="000007"/>
          <w:sz w:val="24"/>
        </w:rPr>
        <w:t>proposal?</w:t>
      </w:r>
    </w:p>
    <w:p>
      <w:pPr>
        <w:pStyle w:val="5"/>
        <w:ind w:left="0"/>
        <w:rPr>
          <w:sz w:val="26"/>
        </w:rPr>
      </w:pPr>
    </w:p>
    <w:p>
      <w:pPr>
        <w:pStyle w:val="5"/>
        <w:spacing w:before="4"/>
        <w:ind w:left="0"/>
        <w:rPr>
          <w:sz w:val="31"/>
        </w:rPr>
      </w:pPr>
    </w:p>
    <w:p>
      <w:pPr>
        <w:pStyle w:val="2"/>
        <w:spacing w:before="1"/>
        <w:rPr>
          <w:rFonts w:hint="eastAsia" w:ascii="Microsoft JhengHei" w:hAnsi="Microsoft JhengHei" w:eastAsia="Microsoft JhengHei"/>
        </w:rPr>
      </w:pPr>
      <w:r>
        <w:rPr>
          <w:color w:val="000007"/>
        </w:rPr>
        <w:t>Part</w:t>
      </w:r>
      <w:r>
        <w:rPr>
          <w:rFonts w:hint="eastAsia" w:ascii="Microsoft JhengHei" w:hAnsi="Microsoft JhengHei" w:eastAsia="Microsoft JhengHei"/>
          <w:color w:val="000007"/>
        </w:rPr>
        <w:t xml:space="preserve">Ⅲ </w:t>
      </w:r>
      <w:r>
        <w:rPr>
          <w:color w:val="000007"/>
        </w:rPr>
        <w:t xml:space="preserve">Translation </w:t>
      </w:r>
      <w:r>
        <w:rPr>
          <w:rFonts w:hint="eastAsia" w:ascii="Microsoft JhengHei" w:hAnsi="Microsoft JhengHei" w:eastAsia="Microsoft JhengHei"/>
          <w:color w:val="000007"/>
        </w:rPr>
        <w:t xml:space="preserve">（共 </w:t>
      </w:r>
      <w:r>
        <w:rPr>
          <w:color w:val="000007"/>
        </w:rPr>
        <w:t xml:space="preserve">10 </w:t>
      </w:r>
      <w:r>
        <w:rPr>
          <w:rFonts w:hint="eastAsia" w:ascii="Microsoft JhengHei" w:hAnsi="Microsoft JhengHei" w:eastAsia="Microsoft JhengHei"/>
          <w:color w:val="000007"/>
        </w:rPr>
        <w:t xml:space="preserve">小题，每小题 </w:t>
      </w:r>
      <w:r>
        <w:rPr>
          <w:color w:val="000007"/>
        </w:rPr>
        <w:t xml:space="preserve">3 </w:t>
      </w:r>
      <w:r>
        <w:rPr>
          <w:rFonts w:hint="eastAsia" w:ascii="Microsoft JhengHei" w:hAnsi="Microsoft JhengHei" w:eastAsia="Microsoft JhengHei"/>
          <w:color w:val="000007"/>
        </w:rPr>
        <w:t xml:space="preserve">分，共 </w:t>
      </w:r>
      <w:r>
        <w:rPr>
          <w:color w:val="000007"/>
        </w:rPr>
        <w:t xml:space="preserve">30 </w:t>
      </w:r>
      <w:r>
        <w:rPr>
          <w:rFonts w:hint="eastAsia" w:ascii="Microsoft JhengHei" w:hAnsi="Microsoft JhengHei" w:eastAsia="Microsoft JhengHei"/>
          <w:color w:val="000007"/>
        </w:rPr>
        <w:t>分）</w:t>
      </w:r>
    </w:p>
    <w:p>
      <w:pPr>
        <w:pStyle w:val="5"/>
        <w:spacing w:before="11"/>
        <w:ind w:left="0"/>
        <w:rPr>
          <w:rFonts w:ascii="Microsoft JhengHei"/>
          <w:b/>
          <w:sz w:val="18"/>
        </w:rPr>
      </w:pPr>
    </w:p>
    <w:p>
      <w:pPr>
        <w:pStyle w:val="4"/>
        <w:jc w:val="left"/>
      </w:pPr>
      <w:r>
        <w:rPr>
          <w:color w:val="000007"/>
        </w:rPr>
        <w:t>Section A From Chinese to English</w:t>
      </w:r>
    </w:p>
    <w:p>
      <w:pPr>
        <w:pStyle w:val="5"/>
        <w:spacing w:before="68" w:line="295" w:lineRule="auto"/>
        <w:ind w:right="518"/>
      </w:pPr>
      <w:r>
        <w:rPr>
          <w:b/>
          <w:color w:val="000007"/>
        </w:rPr>
        <w:t>Directions</w:t>
      </w:r>
      <w:r>
        <w:rPr>
          <w:color w:val="000007"/>
        </w:rPr>
        <w:t xml:space="preserve">: Complete the sentences by translating into English the Chinese given in the brackets. Please write your translation on </w:t>
      </w:r>
      <w:r>
        <w:rPr>
          <w:b/>
          <w:color w:val="000007"/>
        </w:rPr>
        <w:t>Answer Sheet</w:t>
      </w:r>
      <w:r>
        <w:rPr>
          <w:color w:val="000007"/>
        </w:rPr>
        <w:t>. (15 marks)</w:t>
      </w:r>
    </w:p>
    <w:p>
      <w:pPr>
        <w:pStyle w:val="9"/>
        <w:numPr>
          <w:ilvl w:val="0"/>
          <w:numId w:val="10"/>
        </w:numPr>
        <w:tabs>
          <w:tab w:val="left" w:pos="662"/>
          <w:tab w:val="left" w:pos="8715"/>
        </w:tabs>
        <w:spacing w:before="0" w:after="0" w:line="240" w:lineRule="auto"/>
        <w:ind w:left="661" w:right="0" w:hanging="382"/>
        <w:jc w:val="left"/>
        <w:rPr>
          <w:color w:val="000007"/>
          <w:sz w:val="24"/>
        </w:rPr>
      </w:pPr>
      <w:r>
        <w:rPr>
          <w:color w:val="000007"/>
          <w:sz w:val="24"/>
        </w:rPr>
        <w:t xml:space="preserve">The more careful you </w:t>
      </w:r>
      <w:r>
        <w:rPr>
          <w:color w:val="000007"/>
          <w:spacing w:val="16"/>
          <w:sz w:val="24"/>
        </w:rPr>
        <w:t xml:space="preserve"> </w:t>
      </w:r>
      <w:r>
        <w:rPr>
          <w:color w:val="000007"/>
          <w:sz w:val="24"/>
        </w:rPr>
        <w:t>are,</w:t>
      </w:r>
      <w:r>
        <w:rPr>
          <w:color w:val="000007"/>
          <w:spacing w:val="23"/>
          <w:sz w:val="24"/>
        </w:rPr>
        <w:t xml:space="preserve"> </w:t>
      </w:r>
      <w:r>
        <w:rPr>
          <w:color w:val="000007"/>
          <w:sz w:val="24"/>
          <w:u w:val="single" w:color="000007"/>
        </w:rPr>
        <w:t xml:space="preserve"> </w:t>
      </w:r>
      <w:r>
        <w:rPr>
          <w:color w:val="000007"/>
          <w:sz w:val="24"/>
          <w:u w:val="single" w:color="000007"/>
        </w:rPr>
        <w:tab/>
      </w:r>
    </w:p>
    <w:p>
      <w:pPr>
        <w:pStyle w:val="5"/>
        <w:spacing w:before="51"/>
      </w:pPr>
      <w:r>
        <w:rPr>
          <w:rFonts w:hint="eastAsia" w:ascii="PMingLiU" w:eastAsia="PMingLiU"/>
          <w:color w:val="000007"/>
        </w:rPr>
        <w:t>（你写作中可能犯的错误就越少）</w:t>
      </w:r>
      <w:r>
        <w:rPr>
          <w:color w:val="000007"/>
        </w:rPr>
        <w:t>.</w:t>
      </w:r>
    </w:p>
    <w:p>
      <w:pPr>
        <w:pStyle w:val="9"/>
        <w:numPr>
          <w:ilvl w:val="0"/>
          <w:numId w:val="10"/>
        </w:numPr>
        <w:tabs>
          <w:tab w:val="left" w:pos="640"/>
        </w:tabs>
        <w:spacing w:before="36" w:after="0" w:line="240" w:lineRule="auto"/>
        <w:ind w:left="640" w:right="0" w:hanging="360"/>
        <w:jc w:val="left"/>
        <w:rPr>
          <w:color w:val="000007"/>
          <w:sz w:val="24"/>
        </w:rPr>
      </w:pPr>
      <w:r>
        <w:rPr>
          <w:color w:val="000007"/>
          <w:sz w:val="24"/>
        </w:rPr>
        <w:t>Not until he finished writing his</w:t>
      </w:r>
      <w:r>
        <w:rPr>
          <w:color w:val="000007"/>
          <w:spacing w:val="-7"/>
          <w:sz w:val="24"/>
        </w:rPr>
        <w:t xml:space="preserve"> </w:t>
      </w:r>
      <w:r>
        <w:rPr>
          <w:color w:val="000007"/>
          <w:sz w:val="24"/>
        </w:rPr>
        <w:t>report</w:t>
      </w:r>
    </w:p>
    <w:p>
      <w:pPr>
        <w:pStyle w:val="5"/>
        <w:spacing w:before="11"/>
        <w:ind w:left="0"/>
        <w:rPr>
          <w:sz w:val="30"/>
        </w:rPr>
      </w:pPr>
    </w:p>
    <w:p>
      <w:pPr>
        <w:pStyle w:val="5"/>
      </w:pPr>
      <w:r>
        <w:rPr>
          <w:rFonts w:hint="eastAsia" w:ascii="PMingLiU" w:eastAsia="PMingLiU"/>
          <w:color w:val="000007"/>
        </w:rPr>
        <w:t>（他开始订火车票，准备出行）</w:t>
      </w:r>
      <w:r>
        <w:rPr>
          <w:color w:val="000007"/>
        </w:rPr>
        <w:t>.</w:t>
      </w:r>
    </w:p>
    <w:p>
      <w:pPr>
        <w:pStyle w:val="9"/>
        <w:numPr>
          <w:ilvl w:val="0"/>
          <w:numId w:val="10"/>
        </w:numPr>
        <w:tabs>
          <w:tab w:val="left" w:pos="650"/>
          <w:tab w:val="left" w:pos="7777"/>
        </w:tabs>
        <w:spacing w:before="12" w:after="0" w:line="249" w:lineRule="auto"/>
        <w:ind w:left="280" w:right="385" w:firstLine="0"/>
        <w:jc w:val="left"/>
        <w:rPr>
          <w:color w:val="000007"/>
          <w:sz w:val="24"/>
        </w:rPr>
      </w:pPr>
      <w:r>
        <w:rPr>
          <w:color w:val="000007"/>
          <w:sz w:val="24"/>
        </w:rPr>
        <w:t>Parents</w:t>
      </w:r>
      <w:r>
        <w:rPr>
          <w:color w:val="000007"/>
          <w:sz w:val="24"/>
          <w:u w:val="single" w:color="000007"/>
        </w:rPr>
        <w:t xml:space="preserve"> </w:t>
      </w:r>
      <w:r>
        <w:rPr>
          <w:color w:val="000007"/>
          <w:sz w:val="24"/>
          <w:u w:val="single" w:color="000007"/>
        </w:rPr>
        <w:tab/>
      </w:r>
      <w:r>
        <w:rPr>
          <w:rFonts w:hint="eastAsia" w:ascii="PMingLiU" w:eastAsia="PMingLiU"/>
          <w:color w:val="000007"/>
          <w:spacing w:val="7"/>
          <w:sz w:val="24"/>
        </w:rPr>
        <w:t>（</w:t>
      </w:r>
      <w:r>
        <w:rPr>
          <w:rFonts w:hint="eastAsia" w:ascii="PMingLiU" w:eastAsia="PMingLiU"/>
          <w:color w:val="000007"/>
          <w:spacing w:val="-10"/>
          <w:sz w:val="24"/>
        </w:rPr>
        <w:t>往往</w:t>
      </w:r>
      <w:r>
        <w:rPr>
          <w:rFonts w:hint="eastAsia" w:ascii="PMingLiU" w:eastAsia="PMingLiU"/>
          <w:color w:val="000007"/>
          <w:sz w:val="24"/>
        </w:rPr>
        <w:t>起到重要的作用）</w:t>
      </w:r>
      <w:r>
        <w:rPr>
          <w:color w:val="000007"/>
          <w:sz w:val="24"/>
        </w:rPr>
        <w:t>in</w:t>
      </w:r>
      <w:r>
        <w:rPr>
          <w:color w:val="000007"/>
          <w:spacing w:val="-5"/>
          <w:sz w:val="24"/>
        </w:rPr>
        <w:t xml:space="preserve"> </w:t>
      </w:r>
      <w:r>
        <w:rPr>
          <w:color w:val="000007"/>
          <w:sz w:val="24"/>
        </w:rPr>
        <w:t>their</w:t>
      </w:r>
      <w:r>
        <w:rPr>
          <w:color w:val="000007"/>
          <w:spacing w:val="1"/>
          <w:sz w:val="24"/>
        </w:rPr>
        <w:t xml:space="preserve"> </w:t>
      </w:r>
      <w:r>
        <w:rPr>
          <w:color w:val="000007"/>
          <w:sz w:val="24"/>
        </w:rPr>
        <w:t>child's personal development.</w:t>
      </w:r>
    </w:p>
    <w:p>
      <w:pPr>
        <w:pStyle w:val="9"/>
        <w:numPr>
          <w:ilvl w:val="0"/>
          <w:numId w:val="10"/>
        </w:numPr>
        <w:tabs>
          <w:tab w:val="left" w:pos="650"/>
          <w:tab w:val="left" w:pos="8707"/>
        </w:tabs>
        <w:spacing w:before="16" w:after="0" w:line="240" w:lineRule="auto"/>
        <w:ind w:left="649" w:right="0" w:hanging="370"/>
        <w:jc w:val="left"/>
        <w:rPr>
          <w:color w:val="000007"/>
          <w:sz w:val="24"/>
        </w:rPr>
      </w:pPr>
      <w:r>
        <w:rPr>
          <w:color w:val="000007"/>
          <w:sz w:val="24"/>
        </w:rPr>
        <w:t>The government</w:t>
      </w:r>
      <w:r>
        <w:rPr>
          <w:color w:val="000007"/>
          <w:spacing w:val="15"/>
          <w:sz w:val="24"/>
        </w:rPr>
        <w:t xml:space="preserve"> </w:t>
      </w:r>
      <w:r>
        <w:rPr>
          <w:color w:val="000007"/>
          <w:sz w:val="24"/>
        </w:rPr>
        <w:t>should</w:t>
      </w:r>
      <w:r>
        <w:rPr>
          <w:color w:val="000007"/>
          <w:sz w:val="24"/>
          <w:u w:val="single" w:color="000007"/>
        </w:rPr>
        <w:t xml:space="preserve"> </w:t>
      </w:r>
      <w:r>
        <w:rPr>
          <w:color w:val="000007"/>
          <w:sz w:val="24"/>
          <w:u w:val="single" w:color="000007"/>
        </w:rPr>
        <w:tab/>
      </w:r>
    </w:p>
    <w:p>
      <w:pPr>
        <w:pStyle w:val="5"/>
        <w:spacing w:before="47"/>
      </w:pPr>
      <w:r>
        <w:rPr>
          <w:rFonts w:hint="eastAsia" w:ascii="PMingLiU" w:eastAsia="PMingLiU"/>
          <w:color w:val="000007"/>
        </w:rPr>
        <w:t xml:space="preserve">（把减少失业放在首要位置） </w:t>
      </w:r>
      <w:r>
        <w:rPr>
          <w:color w:val="000007"/>
        </w:rPr>
        <w:t>in time of financial crises.</w:t>
      </w:r>
    </w:p>
    <w:p>
      <w:pPr>
        <w:pStyle w:val="9"/>
        <w:numPr>
          <w:ilvl w:val="0"/>
          <w:numId w:val="10"/>
        </w:numPr>
        <w:tabs>
          <w:tab w:val="left" w:pos="652"/>
          <w:tab w:val="left" w:pos="8712"/>
        </w:tabs>
        <w:spacing w:before="33" w:after="0" w:line="240" w:lineRule="auto"/>
        <w:ind w:left="652" w:right="0" w:hanging="372"/>
        <w:jc w:val="left"/>
        <w:rPr>
          <w:color w:val="000007"/>
          <w:sz w:val="24"/>
        </w:rPr>
      </w:pPr>
      <w:r>
        <w:rPr>
          <w:color w:val="000007"/>
          <w:sz w:val="24"/>
        </w:rPr>
        <w:t>When the teacher asked</w:t>
      </w:r>
      <w:r>
        <w:rPr>
          <w:color w:val="000007"/>
          <w:spacing w:val="40"/>
          <w:sz w:val="24"/>
        </w:rPr>
        <w:t xml:space="preserve"> </w:t>
      </w:r>
      <w:r>
        <w:rPr>
          <w:color w:val="000007"/>
          <w:sz w:val="24"/>
        </w:rPr>
        <w:t>Joe</w:t>
      </w:r>
      <w:r>
        <w:rPr>
          <w:color w:val="000007"/>
          <w:spacing w:val="8"/>
          <w:sz w:val="24"/>
        </w:rPr>
        <w:t xml:space="preserve"> </w:t>
      </w:r>
      <w:r>
        <w:rPr>
          <w:color w:val="000007"/>
          <w:sz w:val="24"/>
          <w:u w:val="single" w:color="000007"/>
        </w:rPr>
        <w:t xml:space="preserve"> </w:t>
      </w:r>
      <w:r>
        <w:rPr>
          <w:color w:val="000007"/>
          <w:sz w:val="24"/>
          <w:u w:val="single" w:color="000007"/>
        </w:rPr>
        <w:tab/>
      </w:r>
    </w:p>
    <w:p>
      <w:pPr>
        <w:spacing w:before="46" w:line="518" w:lineRule="auto"/>
        <w:ind w:left="280" w:right="1890" w:firstLine="0"/>
        <w:jc w:val="left"/>
        <w:rPr>
          <w:b/>
          <w:sz w:val="24"/>
        </w:rPr>
      </w:pPr>
      <w:r>
        <w:rPr>
          <w:rFonts w:hint="eastAsia" w:ascii="PMingLiU" w:eastAsia="PMingLiU"/>
          <w:color w:val="000007"/>
          <w:sz w:val="24"/>
        </w:rPr>
        <w:t>（他是如何解开这道数学难题）</w:t>
      </w:r>
      <w:r>
        <w:rPr>
          <w:color w:val="000007"/>
          <w:sz w:val="24"/>
        </w:rPr>
        <w:t xml:space="preserve">, he smiled and handed her a book. </w:t>
      </w:r>
      <w:r>
        <w:rPr>
          <w:b/>
          <w:color w:val="000007"/>
          <w:sz w:val="24"/>
        </w:rPr>
        <w:t>Section B From English to Chinese</w:t>
      </w:r>
    </w:p>
    <w:p>
      <w:pPr>
        <w:spacing w:after="0" w:line="518" w:lineRule="auto"/>
        <w:jc w:val="left"/>
        <w:rPr>
          <w:sz w:val="24"/>
        </w:rPr>
        <w:sectPr>
          <w:headerReference r:id="rId7" w:type="default"/>
          <w:pgSz w:w="11910" w:h="16840"/>
          <w:pgMar w:top="1520" w:right="1500" w:bottom="1180" w:left="1520" w:header="1215" w:footer="984" w:gutter="0"/>
        </w:sectPr>
      </w:pPr>
    </w:p>
    <w:p>
      <w:pPr>
        <w:pStyle w:val="5"/>
        <w:spacing w:line="22" w:lineRule="exact"/>
        <w:ind w:left="89"/>
        <w:rPr>
          <w:sz w:val="2"/>
        </w:rPr>
      </w:pPr>
      <w:r>
        <w:rPr>
          <w:sz w:val="2"/>
        </w:rPr>
        <w:pict>
          <v:group id="_x0000_s1081" o:spid="_x0000_s1081" o:spt="203" style="height:1.1pt;width:434.5pt;" coordsize="8690,22">
            <o:lock v:ext="edit"/>
            <v:line id="_x0000_s1082" o:spid="_x0000_s1082" o:spt="20" style="position:absolute;left:0;top:11;height:0;width:8690;" stroked="t" coordsize="21600,21600">
              <v:path arrowok="t"/>
              <v:fill focussize="0,0"/>
              <v:stroke weight="1.08pt" color="#000000"/>
              <v:imagedata o:title=""/>
              <o:lock v:ext="edit"/>
            </v:line>
            <w10:wrap type="none"/>
            <w10:anchorlock/>
          </v:group>
        </w:pict>
      </w:r>
    </w:p>
    <w:p>
      <w:pPr>
        <w:pStyle w:val="5"/>
        <w:spacing w:before="128" w:line="326" w:lineRule="auto"/>
        <w:ind w:right="241"/>
        <w:jc w:val="both"/>
      </w:pPr>
      <w:r>
        <w:rPr>
          <w:b/>
          <w:color w:val="000007"/>
        </w:rPr>
        <w:t>Directions</w:t>
      </w:r>
      <w:r>
        <w:rPr>
          <w:color w:val="000007"/>
        </w:rPr>
        <w:t xml:space="preserve">: Translate into Chinese the underlined sentences in the following passage.Write your translation on </w:t>
      </w:r>
      <w:r>
        <w:rPr>
          <w:b/>
          <w:color w:val="000007"/>
        </w:rPr>
        <w:t>Answer Sheet</w:t>
      </w:r>
      <w:r>
        <w:rPr>
          <w:color w:val="000007"/>
        </w:rPr>
        <w:t>. (15 marks)</w:t>
      </w:r>
    </w:p>
    <w:p>
      <w:pPr>
        <w:pStyle w:val="5"/>
        <w:spacing w:line="326" w:lineRule="auto"/>
        <w:ind w:right="242" w:firstLine="480"/>
        <w:jc w:val="both"/>
      </w:pPr>
      <w:r>
        <w:rPr>
          <w:color w:val="000007"/>
        </w:rPr>
        <w:t>As I've said many times, Thanksgiving is my favorite holiday. No gifts. A good meal. Often a four-day weekend. 66)</w:t>
      </w:r>
      <w:r>
        <w:rPr>
          <w:color w:val="000007"/>
          <w:u w:val="single" w:color="000007"/>
        </w:rPr>
        <w:t xml:space="preserve"> But what I like best about the holiday is that it</w:t>
      </w:r>
      <w:r>
        <w:rPr>
          <w:color w:val="000007"/>
        </w:rPr>
        <w:t xml:space="preserve"> </w:t>
      </w:r>
      <w:r>
        <w:rPr>
          <w:color w:val="000007"/>
          <w:u w:val="single" w:color="000007"/>
        </w:rPr>
        <w:t>gives us time to actually pause and think about what we're thankful for.</w:t>
      </w:r>
      <w:r>
        <w:rPr>
          <w:color w:val="000007"/>
        </w:rPr>
        <w:t xml:space="preserve"> And I have much this past year. A good relationship. (Got married.) Good health. (I have a new knee!) Good times. (A vacation in Argentina.)</w:t>
      </w:r>
    </w:p>
    <w:p>
      <w:pPr>
        <w:pStyle w:val="5"/>
        <w:spacing w:line="326" w:lineRule="auto"/>
        <w:ind w:right="248" w:firstLine="480"/>
        <w:jc w:val="both"/>
      </w:pPr>
      <w:r>
        <w:rPr>
          <w:color w:val="000007"/>
        </w:rPr>
        <w:t>Not that I can't, and don't, take it all for granted on occasion. It took a mongrel dog thousands of miles away to make me aware of my good fortune. And she did it with just a wag of her tail.</w:t>
      </w:r>
    </w:p>
    <w:p>
      <w:pPr>
        <w:pStyle w:val="5"/>
        <w:spacing w:line="324" w:lineRule="exact"/>
        <w:ind w:left="760"/>
        <w:jc w:val="both"/>
      </w:pPr>
      <w:r>
        <w:rPr>
          <w:color w:val="000007"/>
        </w:rPr>
        <w:t>While in Argentina on vacation, we stayed on a villa</w:t>
      </w:r>
      <w:r>
        <w:rPr>
          <w:rFonts w:hint="eastAsia" w:ascii="PMingLiU" w:eastAsia="PMingLiU"/>
          <w:color w:val="000007"/>
        </w:rPr>
        <w:t>（别墅）</w:t>
      </w:r>
      <w:r>
        <w:rPr>
          <w:color w:val="000007"/>
        </w:rPr>
        <w:t>outside of Cordoba.</w:t>
      </w:r>
    </w:p>
    <w:p>
      <w:pPr>
        <w:pStyle w:val="5"/>
        <w:spacing w:before="36"/>
        <w:jc w:val="both"/>
      </w:pPr>
      <w:r>
        <w:rPr>
          <w:color w:val="000007"/>
        </w:rPr>
        <w:t>Its name:Dos Lunas. It sits at the end of a dirt road that seems to never end.</w:t>
      </w:r>
    </w:p>
    <w:p>
      <w:pPr>
        <w:pStyle w:val="5"/>
        <w:spacing w:before="99" w:line="326" w:lineRule="auto"/>
        <w:ind w:right="251"/>
        <w:jc w:val="both"/>
      </w:pPr>
      <w:r>
        <w:rPr>
          <w:color w:val="000007"/>
        </w:rPr>
        <w:t xml:space="preserve">67) </w:t>
      </w:r>
      <w:r>
        <w:rPr>
          <w:color w:val="000007"/>
          <w:u w:val="single" w:color="000007"/>
        </w:rPr>
        <w:t>When we finally pulled onto the villa, a dog appeared out of nowhere, eager to greet us before we even got out of the car.</w:t>
      </w:r>
    </w:p>
    <w:p>
      <w:pPr>
        <w:pStyle w:val="5"/>
        <w:spacing w:line="319" w:lineRule="auto"/>
        <w:ind w:right="252" w:firstLine="480"/>
        <w:jc w:val="both"/>
      </w:pPr>
      <w:r>
        <w:rPr>
          <w:color w:val="000007"/>
        </w:rPr>
        <w:t xml:space="preserve">Her name was Branca. She had wandered onto the place a couple of years </w:t>
      </w:r>
      <w:r>
        <w:rPr>
          <w:color w:val="000007"/>
          <w:spacing w:val="-3"/>
        </w:rPr>
        <w:t xml:space="preserve">ago, </w:t>
      </w:r>
      <w:r>
        <w:rPr>
          <w:color w:val="000007"/>
        </w:rPr>
        <w:t>hungry,homeless, in need of a good bath and a good meal. To their credit, the hosts took her in. 68)</w:t>
      </w:r>
      <w:r>
        <w:rPr>
          <w:color w:val="000007"/>
          <w:u w:val="single" w:color="000007"/>
        </w:rPr>
        <w:t xml:space="preserve"> And no fool she, she decided to stay.</w:t>
      </w:r>
      <w:r>
        <w:rPr>
          <w:color w:val="000007"/>
        </w:rPr>
        <w:t xml:space="preserve"> In return for room and board,  she</w:t>
      </w:r>
      <w:r>
        <w:rPr>
          <w:color w:val="000007"/>
          <w:spacing w:val="-5"/>
        </w:rPr>
        <w:t xml:space="preserve"> </w:t>
      </w:r>
      <w:r>
        <w:rPr>
          <w:color w:val="000007"/>
        </w:rPr>
        <w:t>now</w:t>
      </w:r>
      <w:r>
        <w:rPr>
          <w:color w:val="000007"/>
          <w:spacing w:val="-1"/>
        </w:rPr>
        <w:t xml:space="preserve"> </w:t>
      </w:r>
      <w:r>
        <w:rPr>
          <w:color w:val="000007"/>
        </w:rPr>
        <w:t>works</w:t>
      </w:r>
      <w:r>
        <w:rPr>
          <w:color w:val="000007"/>
          <w:spacing w:val="1"/>
        </w:rPr>
        <w:t xml:space="preserve"> </w:t>
      </w:r>
      <w:r>
        <w:rPr>
          <w:color w:val="000007"/>
        </w:rPr>
        <w:t>as</w:t>
      </w:r>
      <w:r>
        <w:rPr>
          <w:color w:val="000007"/>
          <w:spacing w:val="-1"/>
        </w:rPr>
        <w:t xml:space="preserve"> </w:t>
      </w:r>
      <w:r>
        <w:rPr>
          <w:color w:val="000007"/>
        </w:rPr>
        <w:t>the</w:t>
      </w:r>
      <w:r>
        <w:rPr>
          <w:color w:val="000007"/>
          <w:spacing w:val="-3"/>
        </w:rPr>
        <w:t xml:space="preserve"> </w:t>
      </w:r>
      <w:r>
        <w:rPr>
          <w:color w:val="000007"/>
        </w:rPr>
        <w:t>mascot</w:t>
      </w:r>
      <w:r>
        <w:rPr>
          <w:rFonts w:hint="eastAsia" w:ascii="PMingLiU" w:eastAsia="PMingLiU"/>
          <w:color w:val="000007"/>
        </w:rPr>
        <w:t>（吉祥物）</w:t>
      </w:r>
      <w:r>
        <w:rPr>
          <w:color w:val="000007"/>
        </w:rPr>
        <w:t>. A</w:t>
      </w:r>
      <w:r>
        <w:rPr>
          <w:color w:val="000007"/>
          <w:spacing w:val="1"/>
        </w:rPr>
        <w:t xml:space="preserve"> </w:t>
      </w:r>
      <w:r>
        <w:rPr>
          <w:color w:val="000007"/>
        </w:rPr>
        <w:t>perfect</w:t>
      </w:r>
      <w:r>
        <w:rPr>
          <w:color w:val="000007"/>
          <w:spacing w:val="-2"/>
        </w:rPr>
        <w:t xml:space="preserve"> </w:t>
      </w:r>
      <w:r>
        <w:rPr>
          <w:color w:val="000007"/>
        </w:rPr>
        <w:t>fit for</w:t>
      </w:r>
      <w:r>
        <w:rPr>
          <w:color w:val="000007"/>
          <w:spacing w:val="-2"/>
        </w:rPr>
        <w:t xml:space="preserve"> </w:t>
      </w:r>
      <w:r>
        <w:rPr>
          <w:color w:val="000007"/>
        </w:rPr>
        <w:t>everyone</w:t>
      </w:r>
      <w:r>
        <w:rPr>
          <w:color w:val="000007"/>
          <w:spacing w:val="1"/>
        </w:rPr>
        <w:t xml:space="preserve"> </w:t>
      </w:r>
      <w:r>
        <w:rPr>
          <w:color w:val="000007"/>
        </w:rPr>
        <w:t>involved.</w:t>
      </w:r>
    </w:p>
    <w:p>
      <w:pPr>
        <w:pStyle w:val="5"/>
        <w:spacing w:line="231" w:lineRule="exact"/>
        <w:ind w:left="760"/>
        <w:jc w:val="both"/>
      </w:pPr>
      <w:r>
        <w:rPr>
          <w:color w:val="000007"/>
        </w:rPr>
        <w:t xml:space="preserve">Branca and I bonded immediately. For four days, she went where I went. 69) </w:t>
      </w:r>
      <w:r>
        <w:rPr>
          <w:color w:val="000007"/>
          <w:u w:val="single" w:color="000007"/>
        </w:rPr>
        <w:t>She</w:t>
      </w:r>
    </w:p>
    <w:p>
      <w:pPr>
        <w:pStyle w:val="5"/>
        <w:spacing w:before="94" w:line="326" w:lineRule="auto"/>
        <w:ind w:right="230"/>
        <w:jc w:val="both"/>
      </w:pPr>
      <w:r>
        <w:rPr>
          <w:color w:val="000007"/>
        </w:rPr>
        <w:t xml:space="preserve">sat under my table at lunch, she ran alongside us as we rode horses up through the </w:t>
      </w:r>
      <w:r>
        <w:rPr>
          <w:color w:val="000007"/>
          <w:u w:val="single" w:color="000007"/>
        </w:rPr>
        <w:t>hillside.</w:t>
      </w:r>
      <w:r>
        <w:rPr>
          <w:color w:val="000007"/>
        </w:rPr>
        <w:t xml:space="preserve"> I suspected it didn't hurt any that I fed her from the table, that I scratched her ear as I sat and read. At night, she slept curled up on a chair, not far from our room. It was her chair. All the guests quickly learned that.</w:t>
      </w:r>
    </w:p>
    <w:p>
      <w:pPr>
        <w:pStyle w:val="5"/>
        <w:spacing w:line="267" w:lineRule="exact"/>
        <w:ind w:left="760"/>
        <w:jc w:val="both"/>
      </w:pPr>
      <w:r>
        <w:rPr>
          <w:color w:val="000007"/>
        </w:rPr>
        <w:t>Her tail swept the ground whenever I happened to ask if everything is OK.</w:t>
      </w:r>
    </w:p>
    <w:p>
      <w:pPr>
        <w:pStyle w:val="5"/>
        <w:spacing w:before="101" w:line="326" w:lineRule="auto"/>
        <w:ind w:left="760" w:right="2745"/>
        <w:jc w:val="both"/>
      </w:pPr>
      <w:r>
        <w:rPr>
          <w:color w:val="000007"/>
        </w:rPr>
        <w:t xml:space="preserve">70) </w:t>
      </w:r>
      <w:r>
        <w:rPr>
          <w:color w:val="000007"/>
          <w:u w:val="single" w:color="000007"/>
        </w:rPr>
        <w:t>She was beyond thankful to be right where she was.</w:t>
      </w:r>
      <w:r>
        <w:rPr>
          <w:color w:val="000007"/>
        </w:rPr>
        <w:t xml:space="preserve"> And so were we.</w:t>
      </w:r>
    </w:p>
    <w:p>
      <w:pPr>
        <w:pStyle w:val="5"/>
        <w:spacing w:line="269" w:lineRule="exact"/>
        <w:ind w:left="760"/>
        <w:jc w:val="both"/>
      </w:pPr>
      <w:r>
        <w:rPr>
          <w:color w:val="000007"/>
        </w:rPr>
        <w:t>Happy Thanksgiving.</w:t>
      </w:r>
    </w:p>
    <w:p>
      <w:pPr>
        <w:pStyle w:val="5"/>
        <w:spacing w:before="4"/>
        <w:ind w:left="0"/>
        <w:rPr>
          <w:sz w:val="37"/>
        </w:rPr>
      </w:pPr>
    </w:p>
    <w:p>
      <w:pPr>
        <w:pStyle w:val="9"/>
        <w:numPr>
          <w:ilvl w:val="0"/>
          <w:numId w:val="11"/>
        </w:numPr>
        <w:tabs>
          <w:tab w:val="left" w:pos="720"/>
        </w:tabs>
        <w:spacing w:before="0" w:after="0" w:line="295" w:lineRule="auto"/>
        <w:ind w:left="280" w:right="245" w:firstLine="0"/>
        <w:jc w:val="both"/>
        <w:rPr>
          <w:sz w:val="24"/>
        </w:rPr>
      </w:pPr>
      <w:r>
        <w:rPr>
          <w:color w:val="000007"/>
          <w:sz w:val="24"/>
        </w:rPr>
        <w:t>But what I like best about the holiday is that it gives us time to actually pause and think about what we're thankful</w:t>
      </w:r>
      <w:r>
        <w:rPr>
          <w:color w:val="000007"/>
          <w:spacing w:val="-6"/>
          <w:sz w:val="24"/>
        </w:rPr>
        <w:t xml:space="preserve"> </w:t>
      </w:r>
      <w:r>
        <w:rPr>
          <w:color w:val="000007"/>
          <w:sz w:val="24"/>
        </w:rPr>
        <w:t>for.</w:t>
      </w:r>
    </w:p>
    <w:p>
      <w:pPr>
        <w:pStyle w:val="5"/>
        <w:spacing w:before="6"/>
        <w:ind w:left="0"/>
        <w:rPr>
          <w:sz w:val="18"/>
        </w:rPr>
      </w:pPr>
      <w:r>
        <w:pict>
          <v:line id="_x0000_s1086" o:spid="_x0000_s1086" o:spt="20" style="position:absolute;left:0pt;margin-left:90pt;margin-top:12.9pt;height:0pt;width:414.8pt;mso-position-horizontal-relative:page;mso-wrap-distance-bottom:0pt;mso-wrap-distance-top:0pt;z-index:-251628544;mso-width-relative:page;mso-height-relative:page;" stroked="t" coordsize="21600,21600">
            <v:path arrowok="t"/>
            <v:fill focussize="0,0"/>
            <v:stroke weight="0.6pt" color="#000000"/>
            <v:imagedata o:title=""/>
            <o:lock v:ext="edit"/>
            <w10:wrap type="topAndBottom"/>
          </v:line>
        </w:pict>
      </w:r>
      <w:r>
        <w:pict>
          <v:line id="_x0000_s1087" o:spid="_x0000_s1087" o:spt="20" style="position:absolute;left:0pt;margin-left:90pt;margin-top:30.05pt;height:0pt;width:414.8pt;mso-position-horizontal-relative:page;mso-wrap-distance-bottom:0pt;mso-wrap-distance-top:0pt;z-index:-251627520;mso-width-relative:page;mso-height-relative:page;" stroked="t" coordsize="21600,21600">
            <v:path arrowok="t"/>
            <v:fill focussize="0,0"/>
            <v:stroke weight="0.6pt" color="#000000"/>
            <v:imagedata o:title=""/>
            <o:lock v:ext="edit"/>
            <w10:wrap type="topAndBottom"/>
          </v:line>
        </w:pict>
      </w:r>
    </w:p>
    <w:p>
      <w:pPr>
        <w:pStyle w:val="5"/>
        <w:spacing w:before="10"/>
        <w:ind w:left="0"/>
        <w:rPr>
          <w:sz w:val="22"/>
        </w:rPr>
      </w:pPr>
    </w:p>
    <w:p>
      <w:pPr>
        <w:pStyle w:val="9"/>
        <w:numPr>
          <w:ilvl w:val="0"/>
          <w:numId w:val="11"/>
        </w:numPr>
        <w:tabs>
          <w:tab w:val="left" w:pos="720"/>
        </w:tabs>
        <w:spacing w:before="24" w:after="0" w:line="295" w:lineRule="auto"/>
        <w:ind w:left="280" w:right="611" w:firstLine="0"/>
        <w:jc w:val="left"/>
        <w:rPr>
          <w:sz w:val="24"/>
        </w:rPr>
      </w:pPr>
      <w:r>
        <w:rPr>
          <w:color w:val="000007"/>
          <w:sz w:val="24"/>
        </w:rPr>
        <w:t xml:space="preserve">When we finally pulled onto the villa, a dog appeared out of nowhere, eager </w:t>
      </w:r>
      <w:r>
        <w:rPr>
          <w:color w:val="000007"/>
          <w:spacing w:val="-7"/>
          <w:sz w:val="24"/>
        </w:rPr>
        <w:t xml:space="preserve">to </w:t>
      </w:r>
      <w:r>
        <w:rPr>
          <w:color w:val="000007"/>
          <w:sz w:val="24"/>
        </w:rPr>
        <w:t>greet us before we even got out of the</w:t>
      </w:r>
      <w:r>
        <w:rPr>
          <w:color w:val="000007"/>
          <w:spacing w:val="-5"/>
          <w:sz w:val="24"/>
        </w:rPr>
        <w:t xml:space="preserve"> </w:t>
      </w:r>
      <w:r>
        <w:rPr>
          <w:color w:val="000007"/>
          <w:sz w:val="24"/>
        </w:rPr>
        <w:t>car.</w:t>
      </w:r>
    </w:p>
    <w:p>
      <w:pPr>
        <w:pStyle w:val="5"/>
        <w:spacing w:before="9"/>
        <w:ind w:left="0"/>
        <w:rPr>
          <w:sz w:val="18"/>
        </w:rPr>
      </w:pPr>
      <w:r>
        <w:pict>
          <v:line id="_x0000_s1088" o:spid="_x0000_s1088" o:spt="20" style="position:absolute;left:0pt;margin-left:90pt;margin-top:13.05pt;height:0pt;width:414.8pt;mso-position-horizontal-relative:page;mso-wrap-distance-bottom:0pt;mso-wrap-distance-top:0pt;z-index:-251626496;mso-width-relative:page;mso-height-relative:page;" stroked="t" coordsize="21600,21600">
            <v:path arrowok="t"/>
            <v:fill focussize="0,0"/>
            <v:stroke weight="0.6pt" color="#000000"/>
            <v:imagedata o:title=""/>
            <o:lock v:ext="edit"/>
            <w10:wrap type="topAndBottom"/>
          </v:line>
        </w:pict>
      </w:r>
      <w:r>
        <w:pict>
          <v:line id="_x0000_s1089" o:spid="_x0000_s1089" o:spt="20" style="position:absolute;left:0pt;margin-left:90pt;margin-top:30.1pt;height:0pt;width:414.8pt;mso-position-horizontal-relative:page;mso-wrap-distance-bottom:0pt;mso-wrap-distance-top:0pt;z-index:-251625472;mso-width-relative:page;mso-height-relative:page;" stroked="t" coordsize="21600,21600">
            <v:path arrowok="t"/>
            <v:fill focussize="0,0"/>
            <v:stroke weight="0.6pt" color="#000000"/>
            <v:imagedata o:title=""/>
            <o:lock v:ext="edit"/>
            <w10:wrap type="topAndBottom"/>
          </v:line>
        </w:pict>
      </w:r>
    </w:p>
    <w:p>
      <w:pPr>
        <w:pStyle w:val="5"/>
        <w:spacing w:before="8"/>
        <w:ind w:left="0"/>
        <w:rPr>
          <w:sz w:val="22"/>
        </w:rPr>
      </w:pPr>
    </w:p>
    <w:p>
      <w:pPr>
        <w:pStyle w:val="9"/>
        <w:numPr>
          <w:ilvl w:val="0"/>
          <w:numId w:val="11"/>
        </w:numPr>
        <w:tabs>
          <w:tab w:val="left" w:pos="720"/>
        </w:tabs>
        <w:spacing w:before="23" w:after="0" w:line="240" w:lineRule="auto"/>
        <w:ind w:left="719" w:right="0" w:hanging="440"/>
        <w:jc w:val="left"/>
        <w:rPr>
          <w:sz w:val="24"/>
        </w:rPr>
      </w:pPr>
      <w:r>
        <w:rPr>
          <w:color w:val="000007"/>
          <w:sz w:val="24"/>
        </w:rPr>
        <w:t>And no fool she, she decided to</w:t>
      </w:r>
      <w:r>
        <w:rPr>
          <w:color w:val="000007"/>
          <w:spacing w:val="-4"/>
          <w:sz w:val="24"/>
        </w:rPr>
        <w:t xml:space="preserve"> </w:t>
      </w:r>
      <w:r>
        <w:rPr>
          <w:color w:val="000007"/>
          <w:sz w:val="24"/>
        </w:rPr>
        <w:t>stay.</w:t>
      </w:r>
    </w:p>
    <w:p>
      <w:pPr>
        <w:spacing w:after="0" w:line="240" w:lineRule="auto"/>
        <w:jc w:val="left"/>
        <w:rPr>
          <w:sz w:val="24"/>
        </w:rPr>
        <w:sectPr>
          <w:pgSz w:w="11910" w:h="16840"/>
          <w:pgMar w:top="1520" w:right="1500" w:bottom="1180" w:left="1520" w:header="1215" w:footer="984" w:gutter="0"/>
        </w:sectPr>
      </w:pPr>
    </w:p>
    <w:p>
      <w:pPr>
        <w:pStyle w:val="5"/>
        <w:spacing w:before="11"/>
        <w:ind w:left="0"/>
        <w:rPr>
          <w:sz w:val="29"/>
        </w:rPr>
      </w:pPr>
    </w:p>
    <w:p>
      <w:pPr>
        <w:pStyle w:val="5"/>
        <w:spacing w:line="20" w:lineRule="exact"/>
        <w:ind w:left="269"/>
        <w:rPr>
          <w:sz w:val="2"/>
        </w:rPr>
      </w:pPr>
      <w:r>
        <w:rPr>
          <w:sz w:val="2"/>
        </w:rPr>
        <w:pict>
          <v:group id="_x0000_s1090" o:spid="_x0000_s1090" o:spt="203" style="height:0.6pt;width:414.8pt;" coordsize="8296,12">
            <o:lock v:ext="edit"/>
            <v:line id="_x0000_s1091" o:spid="_x0000_s1091" o:spt="20" style="position:absolute;left:0;top:6;height:0;width:8296;" stroked="t" coordsize="21600,21600">
              <v:path arrowok="t"/>
              <v:fill focussize="0,0"/>
              <v:stroke weight="0.6pt" color="#000000"/>
              <v:imagedata o:title=""/>
              <o:lock v:ext="edit"/>
            </v:line>
            <w10:wrap type="none"/>
            <w10:anchorlock/>
          </v:group>
        </w:pict>
      </w:r>
    </w:p>
    <w:p>
      <w:pPr>
        <w:pStyle w:val="5"/>
        <w:spacing w:before="2"/>
        <w:ind w:left="0"/>
      </w:pPr>
      <w:r>
        <w:pict>
          <v:line id="_x0000_s1092" o:spid="_x0000_s1092" o:spt="20" style="position:absolute;left:0pt;margin-left:90pt;margin-top:16.15pt;height:0pt;width:414.8pt;mso-position-horizontal-relative:page;mso-wrap-distance-bottom:0pt;mso-wrap-distance-top:0pt;z-index:-251622400;mso-width-relative:page;mso-height-relative:page;" stroked="t" coordsize="21600,21600">
            <v:path arrowok="t"/>
            <v:fill focussize="0,0"/>
            <v:stroke weight="0.6pt" color="#000000"/>
            <v:imagedata o:title=""/>
            <o:lock v:ext="edit"/>
            <w10:wrap type="topAndBottom"/>
          </v:line>
        </w:pict>
      </w:r>
    </w:p>
    <w:p>
      <w:pPr>
        <w:pStyle w:val="9"/>
        <w:numPr>
          <w:ilvl w:val="0"/>
          <w:numId w:val="11"/>
        </w:numPr>
        <w:tabs>
          <w:tab w:val="left" w:pos="720"/>
        </w:tabs>
        <w:spacing w:before="20" w:after="0" w:line="295" w:lineRule="auto"/>
        <w:ind w:left="280" w:right="1037" w:firstLine="0"/>
        <w:jc w:val="left"/>
        <w:rPr>
          <w:sz w:val="24"/>
        </w:rPr>
      </w:pPr>
      <w:bookmarkStart w:id="15" w:name="Part IV Writing (30 marks, 30 minutes)"/>
      <w:bookmarkEnd w:id="15"/>
      <w:bookmarkStart w:id="16" w:name="Part IV Writing (30 marks, 30 minutes)"/>
      <w:bookmarkEnd w:id="16"/>
      <w:r>
        <w:rPr>
          <w:color w:val="000007"/>
          <w:sz w:val="24"/>
        </w:rPr>
        <w:t xml:space="preserve">She sat under my table at lunch, she ran alongside us as we rode horses </w:t>
      </w:r>
      <w:r>
        <w:rPr>
          <w:color w:val="000007"/>
          <w:spacing w:val="-6"/>
          <w:sz w:val="24"/>
        </w:rPr>
        <w:t xml:space="preserve">up </w:t>
      </w:r>
      <w:r>
        <w:rPr>
          <w:color w:val="000007"/>
          <w:sz w:val="24"/>
        </w:rPr>
        <w:t>through the</w:t>
      </w:r>
      <w:r>
        <w:rPr>
          <w:color w:val="000007"/>
          <w:spacing w:val="-4"/>
          <w:sz w:val="24"/>
        </w:rPr>
        <w:t xml:space="preserve"> </w:t>
      </w:r>
      <w:r>
        <w:rPr>
          <w:color w:val="000007"/>
          <w:sz w:val="24"/>
        </w:rPr>
        <w:t>hillside.</w:t>
      </w:r>
    </w:p>
    <w:p>
      <w:pPr>
        <w:pStyle w:val="5"/>
        <w:spacing w:before="8"/>
        <w:ind w:left="0"/>
        <w:rPr>
          <w:sz w:val="18"/>
        </w:rPr>
      </w:pPr>
      <w:r>
        <w:pict>
          <v:line id="_x0000_s1093" o:spid="_x0000_s1093" o:spt="20" style="position:absolute;left:0pt;margin-left:90pt;margin-top:13pt;height:0pt;width:414.8pt;mso-position-horizontal-relative:page;mso-wrap-distance-bottom:0pt;mso-wrap-distance-top:0pt;z-index:-251621376;mso-width-relative:page;mso-height-relative:page;" stroked="t" coordsize="21600,21600">
            <v:path arrowok="t"/>
            <v:fill focussize="0,0"/>
            <v:stroke weight="0.6pt" color="#000000"/>
            <v:imagedata o:title=""/>
            <o:lock v:ext="edit"/>
            <w10:wrap type="topAndBottom"/>
          </v:line>
        </w:pict>
      </w:r>
      <w:r>
        <w:pict>
          <v:line id="_x0000_s1094" o:spid="_x0000_s1094" o:spt="20" style="position:absolute;left:0pt;margin-left:90pt;margin-top:30.3pt;height:0pt;width:414.8pt;mso-position-horizontal-relative:page;mso-wrap-distance-bottom:0pt;mso-wrap-distance-top:0pt;z-index:-251620352;mso-width-relative:page;mso-height-relative:page;" stroked="t" coordsize="21600,21600">
            <v:path arrowok="t"/>
            <v:fill focussize="0,0"/>
            <v:stroke weight="0.6pt" color="#000000"/>
            <v:imagedata o:title=""/>
            <o:lock v:ext="edit"/>
            <w10:wrap type="topAndBottom"/>
          </v:line>
        </w:pict>
      </w:r>
    </w:p>
    <w:p>
      <w:pPr>
        <w:pStyle w:val="5"/>
        <w:spacing w:before="1"/>
        <w:ind w:left="0"/>
        <w:rPr>
          <w:sz w:val="23"/>
        </w:rPr>
      </w:pPr>
    </w:p>
    <w:p>
      <w:pPr>
        <w:pStyle w:val="9"/>
        <w:numPr>
          <w:ilvl w:val="0"/>
          <w:numId w:val="11"/>
        </w:numPr>
        <w:tabs>
          <w:tab w:val="left" w:pos="660"/>
        </w:tabs>
        <w:spacing w:before="19" w:after="0" w:line="240" w:lineRule="auto"/>
        <w:ind w:left="659" w:right="0" w:hanging="380"/>
        <w:jc w:val="left"/>
        <w:rPr>
          <w:sz w:val="24"/>
        </w:rPr>
      </w:pPr>
      <w:r>
        <w:rPr>
          <w:color w:val="000007"/>
          <w:sz w:val="24"/>
        </w:rPr>
        <w:t>She was beyond thankful to be right where she</w:t>
      </w:r>
      <w:r>
        <w:rPr>
          <w:color w:val="000007"/>
          <w:spacing w:val="-3"/>
          <w:sz w:val="24"/>
        </w:rPr>
        <w:t xml:space="preserve"> </w:t>
      </w:r>
      <w:r>
        <w:rPr>
          <w:color w:val="000007"/>
          <w:sz w:val="24"/>
        </w:rPr>
        <w:t>was.</w:t>
      </w:r>
    </w:p>
    <w:p>
      <w:pPr>
        <w:pStyle w:val="5"/>
        <w:spacing w:before="1"/>
        <w:ind w:left="0"/>
      </w:pPr>
      <w:r>
        <w:pict>
          <v:line id="_x0000_s1095" o:spid="_x0000_s1095" o:spt="20" style="position:absolute;left:0pt;margin-left:90pt;margin-top:16.1pt;height:0pt;width:414.8pt;mso-position-horizontal-relative:page;mso-wrap-distance-bottom:0pt;mso-wrap-distance-top:0pt;z-index:-251619328;mso-width-relative:page;mso-height-relative:page;" stroked="t" coordsize="21600,21600">
            <v:path arrowok="t"/>
            <v:fill focussize="0,0"/>
            <v:stroke weight="0.6pt" color="#000000"/>
            <v:imagedata o:title=""/>
            <o:lock v:ext="edit"/>
            <w10:wrap type="topAndBottom"/>
          </v:line>
        </w:pict>
      </w:r>
      <w:r>
        <w:pict>
          <v:line id="_x0000_s1096" o:spid="_x0000_s1096" o:spt="20" style="position:absolute;left:0pt;margin-left:90pt;margin-top:33.25pt;height:0pt;width:414.8pt;mso-position-horizontal-relative:page;mso-wrap-distance-bottom:0pt;mso-wrap-distance-top:0pt;z-index:-251618304;mso-width-relative:page;mso-height-relative:page;" stroked="t" coordsize="21600,21600">
            <v:path arrowok="t"/>
            <v:fill focussize="0,0"/>
            <v:stroke weight="0.6pt" color="#000000"/>
            <v:imagedata o:title=""/>
            <o:lock v:ext="edit"/>
            <w10:wrap type="topAndBottom"/>
          </v:line>
        </w:pict>
      </w:r>
    </w:p>
    <w:p>
      <w:pPr>
        <w:pStyle w:val="5"/>
        <w:spacing w:before="10"/>
        <w:ind w:left="0"/>
        <w:rPr>
          <w:sz w:val="22"/>
        </w:rPr>
      </w:pPr>
    </w:p>
    <w:p>
      <w:pPr>
        <w:pStyle w:val="5"/>
        <w:spacing w:before="2"/>
        <w:ind w:left="0"/>
        <w:rPr>
          <w:sz w:val="28"/>
        </w:rPr>
      </w:pPr>
    </w:p>
    <w:p>
      <w:pPr>
        <w:spacing w:after="0"/>
        <w:rPr>
          <w:sz w:val="28"/>
        </w:rPr>
      </w:pPr>
    </w:p>
    <w:p>
      <w:pPr>
        <w:spacing w:after="0"/>
        <w:rPr>
          <w:sz w:val="28"/>
        </w:rPr>
      </w:pPr>
    </w:p>
    <w:p>
      <w:pPr>
        <w:spacing w:after="0"/>
        <w:rPr>
          <w:sz w:val="28"/>
        </w:rPr>
      </w:pPr>
    </w:p>
    <w:p>
      <w:pPr>
        <w:spacing w:before="3"/>
        <w:ind w:left="0" w:right="0" w:firstLine="0"/>
        <w:jc w:val="left"/>
        <w:rPr>
          <w:rFonts w:ascii="Arial"/>
          <w:b/>
          <w:sz w:val="32"/>
        </w:rPr>
      </w:pPr>
      <w:r>
        <w:rPr>
          <w:rFonts w:ascii="Arial"/>
          <w:b/>
          <w:color w:val="000007"/>
          <w:spacing w:val="9"/>
          <w:sz w:val="32"/>
        </w:rPr>
        <w:t>Part</w:t>
      </w:r>
      <w:r>
        <w:rPr>
          <w:rFonts w:ascii="Arial"/>
          <w:b/>
          <w:color w:val="000007"/>
          <w:spacing w:val="-52"/>
          <w:sz w:val="32"/>
        </w:rPr>
        <w:t xml:space="preserve"> </w:t>
      </w:r>
      <w:r>
        <w:rPr>
          <w:rFonts w:ascii="Arial"/>
          <w:b/>
          <w:color w:val="000007"/>
          <w:spacing w:val="5"/>
          <w:sz w:val="32"/>
        </w:rPr>
        <w:t>IV</w:t>
      </w:r>
      <w:r>
        <w:rPr>
          <w:rFonts w:ascii="Arial"/>
          <w:b/>
          <w:color w:val="000007"/>
          <w:spacing w:val="-52"/>
          <w:sz w:val="32"/>
        </w:rPr>
        <w:t xml:space="preserve"> </w:t>
      </w:r>
      <w:r>
        <w:rPr>
          <w:rFonts w:ascii="Arial"/>
          <w:b/>
          <w:color w:val="000007"/>
          <w:spacing w:val="10"/>
          <w:sz w:val="32"/>
        </w:rPr>
        <w:t>Writing</w:t>
      </w:r>
      <w:r>
        <w:rPr>
          <w:rFonts w:ascii="Arial"/>
          <w:b/>
          <w:color w:val="000007"/>
          <w:spacing w:val="-51"/>
          <w:sz w:val="32"/>
        </w:rPr>
        <w:t xml:space="preserve"> </w:t>
      </w:r>
      <w:r>
        <w:rPr>
          <w:rFonts w:ascii="Arial"/>
          <w:b/>
          <w:color w:val="000007"/>
          <w:spacing w:val="4"/>
          <w:sz w:val="32"/>
        </w:rPr>
        <w:t>(30</w:t>
      </w:r>
      <w:r>
        <w:rPr>
          <w:rFonts w:ascii="Arial"/>
          <w:b/>
          <w:color w:val="000007"/>
          <w:spacing w:val="-55"/>
          <w:sz w:val="32"/>
        </w:rPr>
        <w:t xml:space="preserve"> </w:t>
      </w:r>
      <w:r>
        <w:rPr>
          <w:rFonts w:ascii="Arial"/>
          <w:b/>
          <w:color w:val="000007"/>
          <w:spacing w:val="12"/>
          <w:sz w:val="32"/>
        </w:rPr>
        <w:t>marks,</w:t>
      </w:r>
      <w:r>
        <w:rPr>
          <w:rFonts w:ascii="Arial"/>
          <w:b/>
          <w:color w:val="000007"/>
          <w:spacing w:val="-55"/>
          <w:sz w:val="32"/>
        </w:rPr>
        <w:t xml:space="preserve"> </w:t>
      </w:r>
      <w:r>
        <w:rPr>
          <w:rFonts w:ascii="Arial"/>
          <w:b/>
          <w:color w:val="000007"/>
          <w:sz w:val="32"/>
        </w:rPr>
        <w:t>30</w:t>
      </w:r>
      <w:r>
        <w:rPr>
          <w:rFonts w:ascii="Arial"/>
          <w:b/>
          <w:color w:val="000007"/>
          <w:spacing w:val="-56"/>
          <w:sz w:val="32"/>
        </w:rPr>
        <w:t xml:space="preserve"> </w:t>
      </w:r>
      <w:r>
        <w:rPr>
          <w:rFonts w:ascii="Arial"/>
          <w:b/>
          <w:color w:val="000007"/>
          <w:spacing w:val="11"/>
          <w:sz w:val="32"/>
        </w:rPr>
        <w:t>minutes)</w:t>
      </w:r>
    </w:p>
    <w:p>
      <w:pPr>
        <w:spacing w:after="0"/>
        <w:rPr>
          <w:rFonts w:hint="default" w:eastAsia="宋体"/>
          <w:sz w:val="28"/>
          <w:lang w:val="en-US" w:eastAsia="zh-CN"/>
        </w:rPr>
      </w:pPr>
    </w:p>
    <w:p>
      <w:pPr>
        <w:spacing w:before="0" w:line="309" w:lineRule="exact"/>
        <w:ind w:left="0" w:right="0" w:firstLine="0"/>
        <w:jc w:val="left"/>
        <w:rPr>
          <w:sz w:val="24"/>
        </w:rPr>
      </w:pPr>
      <w:r>
        <w:rPr>
          <w:b/>
          <w:color w:val="000007"/>
          <w:sz w:val="24"/>
        </w:rPr>
        <w:t xml:space="preserve">Directions </w:t>
      </w:r>
      <w:r>
        <w:rPr>
          <w:rFonts w:hint="eastAsia" w:ascii="PMingLiU" w:eastAsia="PMingLiU"/>
          <w:color w:val="000007"/>
          <w:sz w:val="24"/>
        </w:rPr>
        <w:t>：</w:t>
      </w:r>
      <w:r>
        <w:rPr>
          <w:color w:val="000007"/>
          <w:sz w:val="24"/>
        </w:rPr>
        <w:t>For this part, you are allowed 30 minutes to write a composition on the</w:t>
      </w:r>
    </w:p>
    <w:p>
      <w:pPr>
        <w:spacing w:before="47" w:line="290" w:lineRule="auto"/>
        <w:ind w:left="0" w:right="81" w:firstLine="0"/>
        <w:jc w:val="left"/>
        <w:rPr>
          <w:sz w:val="24"/>
        </w:rPr>
      </w:pPr>
      <w:r>
        <w:rPr>
          <w:color w:val="000007"/>
          <w:sz w:val="24"/>
        </w:rPr>
        <w:t xml:space="preserve">topic </w:t>
      </w:r>
      <w:r>
        <w:rPr>
          <w:b/>
          <w:color w:val="000007"/>
          <w:sz w:val="24"/>
        </w:rPr>
        <w:t>City Problems</w:t>
      </w:r>
      <w:r>
        <w:rPr>
          <w:color w:val="000007"/>
          <w:sz w:val="24"/>
        </w:rPr>
        <w:t>. You should write about 120 words following the Chinese outline given below.</w:t>
      </w:r>
    </w:p>
    <w:p>
      <w:pPr>
        <w:numPr>
          <w:ilvl w:val="0"/>
          <w:numId w:val="12"/>
        </w:numPr>
        <w:tabs>
          <w:tab w:val="left" w:pos="600"/>
        </w:tabs>
        <w:spacing w:before="0" w:line="330" w:lineRule="exact"/>
        <w:ind w:left="600" w:right="0" w:hanging="600"/>
        <w:jc w:val="left"/>
        <w:rPr>
          <w:rFonts w:hint="eastAsia" w:ascii="PMingLiU" w:eastAsia="PMingLiU"/>
          <w:sz w:val="24"/>
        </w:rPr>
      </w:pPr>
      <w:r>
        <w:rPr>
          <w:rFonts w:hint="eastAsia" w:ascii="PMingLiU" w:eastAsia="PMingLiU"/>
          <w:color w:val="000007"/>
          <w:sz w:val="24"/>
        </w:rPr>
        <w:t>越来越多的人涌入城市，产生了很多问题。</w:t>
      </w:r>
    </w:p>
    <w:p>
      <w:pPr>
        <w:numPr>
          <w:ilvl w:val="0"/>
          <w:numId w:val="12"/>
        </w:numPr>
        <w:tabs>
          <w:tab w:val="left" w:pos="600"/>
        </w:tabs>
        <w:spacing w:before="0" w:line="332" w:lineRule="exact"/>
        <w:ind w:left="600" w:right="0" w:hanging="600"/>
        <w:jc w:val="left"/>
        <w:rPr>
          <w:rFonts w:hint="eastAsia" w:ascii="PMingLiU" w:hAnsi="PMingLiU" w:eastAsia="PMingLiU"/>
          <w:sz w:val="24"/>
        </w:rPr>
      </w:pPr>
      <w:r>
        <w:rPr>
          <w:rFonts w:hint="eastAsia" w:ascii="PMingLiU" w:hAnsi="PMingLiU" w:eastAsia="PMingLiU"/>
          <w:color w:val="000007"/>
          <w:sz w:val="24"/>
        </w:rPr>
        <w:t>比较明显的问题有……</w:t>
      </w:r>
    </w:p>
    <w:p>
      <w:pPr>
        <w:numPr>
          <w:ilvl w:val="0"/>
          <w:numId w:val="12"/>
        </w:numPr>
        <w:tabs>
          <w:tab w:val="left" w:pos="600"/>
        </w:tabs>
        <w:spacing w:before="13" w:line="279" w:lineRule="exact"/>
        <w:ind w:left="600" w:right="0" w:hanging="600"/>
        <w:jc w:val="left"/>
        <w:rPr>
          <w:rFonts w:hint="eastAsia" w:ascii="PMingLiU" w:eastAsia="PMingLiU"/>
          <w:sz w:val="24"/>
        </w:rPr>
      </w:pPr>
      <w:r>
        <w:rPr>
          <w:rFonts w:hint="eastAsia" w:ascii="PMingLiU" w:eastAsia="PMingLiU"/>
          <w:color w:val="000007"/>
          <w:sz w:val="24"/>
        </w:rPr>
        <w:t>如何解决这些问题？</w:t>
      </w:r>
    </w:p>
    <w:p>
      <w:pPr>
        <w:spacing w:after="0"/>
        <w:rPr>
          <w:rFonts w:hint="default" w:eastAsia="宋体"/>
          <w:sz w:val="28"/>
          <w:lang w:val="en-US" w:eastAsia="zh-CN"/>
        </w:rPr>
        <w:sectPr>
          <w:headerReference r:id="rId8" w:type="default"/>
          <w:pgSz w:w="11910" w:h="16840"/>
          <w:pgMar w:top="1560" w:right="1500" w:bottom="1180" w:left="1520" w:header="1215" w:footer="984" w:gutter="0"/>
        </w:sect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ind w:left="0"/>
        <w:rPr>
          <w:sz w:val="20"/>
        </w:rPr>
      </w:pPr>
    </w:p>
    <w:p>
      <w:pPr>
        <w:pStyle w:val="5"/>
        <w:spacing w:before="6"/>
        <w:ind w:left="0"/>
        <w:rPr>
          <w:sz w:val="17"/>
        </w:rPr>
      </w:pPr>
    </w:p>
    <w:p>
      <w:pPr>
        <w:bidi w:val="0"/>
      </w:pPr>
    </w:p>
    <w:sectPr>
      <w:pgSz w:w="11910" w:h="16840"/>
      <w:pgMar w:top="1560" w:right="1500" w:bottom="1180" w:left="1520" w:header="1215" w:footer="98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思源黑体 CN Regular">
    <w:panose1 w:val="020B0500000000000000"/>
    <w:charset w:val="80"/>
    <w:family w:val="swiss"/>
    <w:pitch w:val="default"/>
    <w:sig w:usb0="20000003" w:usb1="2ADF3C10" w:usb2="00000016" w:usb3="00000000" w:csb0="60060107" w:csb1="00000000"/>
  </w:font>
  <w:font w:name="PMingLiU">
    <w:panose1 w:val="02020500000000000000"/>
    <w:charset w:val="88"/>
    <w:family w:val="roman"/>
    <w:pitch w:val="default"/>
    <w:sig w:usb0="A00002FF" w:usb1="28CFFCFA" w:usb2="00000016" w:usb3="00000000" w:csb0="00100001" w:csb1="00000000"/>
  </w:font>
  <w:font w:name="Trebuchet MS">
    <w:panose1 w:val="020B0603020202020204"/>
    <w:charset w:val="00"/>
    <w:family w:val="swiss"/>
    <w:pitch w:val="default"/>
    <w:sig w:usb0="00000287" w:usb1="00000000" w:usb2="00000000" w:usb3="00000000" w:csb0="2000009F"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swiss"/>
    <w:pitch w:val="default"/>
    <w:sig w:usb0="80000287" w:usb1="280F3C52" w:usb2="00000016" w:usb3="00000000" w:csb0="0004001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pict>
        <v:shape id="_x0000_s2053" o:spid="_x0000_s2053" o:spt="202" type="#_x0000_t202" style="position:absolute;left:0pt;margin-left:247.85pt;margin-top:781.8pt;height:11.15pt;width:100.8pt;mso-position-horizontal-relative:page;mso-position-vertical-relative:page;z-index:-252375040;mso-width-relative:page;mso-height-relative:page;" filled="f" stroked="f" coordsize="21600,21600">
          <v:path/>
          <v:fill on="f" focussize="0,0"/>
          <v:stroke on="f" joinstyle="miter"/>
          <v:imagedata o:title=""/>
          <o:lock v:ext="edit"/>
          <v:textbox inset="0mm,0mm,0mm,0mm">
            <w:txbxContent>
              <w:p>
                <w:pPr>
                  <w:spacing w:before="0" w:line="222" w:lineRule="exact"/>
                  <w:ind w:left="20" w:right="0" w:firstLine="0"/>
                  <w:jc w:val="left"/>
                  <w:rPr>
                    <w:rFonts w:hint="eastAsia" w:ascii="PMingLiU" w:eastAsia="PMingLiU"/>
                    <w:sz w:val="18"/>
                  </w:rPr>
                </w:pPr>
                <w:r>
                  <w:rPr>
                    <w:rFonts w:hint="eastAsia" w:ascii="PMingLiU" w:eastAsia="PMingLiU"/>
                    <w:color w:val="000007"/>
                    <w:sz w:val="18"/>
                  </w:rPr>
                  <w:t xml:space="preserve">英语试题第 </w:t>
                </w:r>
                <w:r>
                  <w:fldChar w:fldCharType="begin"/>
                </w:r>
                <w:r>
                  <w:rPr>
                    <w:rFonts w:hint="eastAsia" w:ascii="PMingLiU" w:eastAsia="PMingLiU"/>
                    <w:color w:val="000007"/>
                    <w:sz w:val="18"/>
                  </w:rPr>
                  <w:instrText xml:space="preserve"> PAGE </w:instrText>
                </w:r>
                <w:r>
                  <w:fldChar w:fldCharType="separate"/>
                </w:r>
                <w:r>
                  <w:t>1</w:t>
                </w:r>
                <w:r>
                  <w:fldChar w:fldCharType="end"/>
                </w:r>
                <w:r>
                  <w:rPr>
                    <w:rFonts w:hint="eastAsia" w:ascii="PMingLiU" w:eastAsia="PMingLiU"/>
                    <w:color w:val="000007"/>
                    <w:sz w:val="18"/>
                  </w:rPr>
                  <w:t xml:space="preserve"> 页共 14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pict>
        <v:shape id="_x0000_s2059" o:spid="_x0000_s2059" o:spt="202" type="#_x0000_t202" style="position:absolute;left:0pt;margin-left:245.6pt;margin-top:781.8pt;height:11.15pt;width:105.35pt;mso-position-horizontal-relative:page;mso-position-vertical-relative:page;z-index:-252368896;mso-width-relative:page;mso-height-relative:page;" filled="f" stroked="f" coordsize="21600,21600">
          <v:path/>
          <v:fill on="f" focussize="0,0"/>
          <v:stroke on="f" joinstyle="miter"/>
          <v:imagedata o:title=""/>
          <o:lock v:ext="edit"/>
          <v:textbox inset="0mm,0mm,0mm,0mm">
            <w:txbxContent>
              <w:p>
                <w:pPr>
                  <w:spacing w:before="0" w:line="222" w:lineRule="exact"/>
                  <w:ind w:left="20" w:right="0" w:firstLine="0"/>
                  <w:jc w:val="left"/>
                  <w:rPr>
                    <w:rFonts w:hint="eastAsia" w:ascii="PMingLiU" w:eastAsia="PMingLiU"/>
                    <w:sz w:val="18"/>
                  </w:rPr>
                </w:pPr>
                <w:r>
                  <w:rPr>
                    <w:rFonts w:hint="eastAsia" w:ascii="PMingLiU" w:eastAsia="PMingLiU"/>
                    <w:color w:val="000007"/>
                    <w:sz w:val="18"/>
                  </w:rPr>
                  <w:t xml:space="preserve">英语试题 第 </w:t>
                </w:r>
                <w:r>
                  <w:fldChar w:fldCharType="begin"/>
                </w:r>
                <w:r>
                  <w:rPr>
                    <w:rFonts w:hint="eastAsia" w:ascii="PMingLiU" w:eastAsia="PMingLiU"/>
                    <w:color w:val="000007"/>
                    <w:sz w:val="18"/>
                  </w:rPr>
                  <w:instrText xml:space="preserve"> PAGE </w:instrText>
                </w:r>
                <w:r>
                  <w:fldChar w:fldCharType="separate"/>
                </w:r>
                <w:r>
                  <w:t>10</w:t>
                </w:r>
                <w:r>
                  <w:fldChar w:fldCharType="end"/>
                </w:r>
                <w:r>
                  <w:rPr>
                    <w:rFonts w:hint="eastAsia" w:ascii="PMingLiU" w:eastAsia="PMingLiU"/>
                    <w:color w:val="000007"/>
                    <w:sz w:val="18"/>
                  </w:rPr>
                  <w:t xml:space="preserve"> 页 共 14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pict>
        <v:line id="_x0000_s2049" o:spid="_x0000_s2049" o:spt="20" style="position:absolute;left:0pt;margin-left:81pt;margin-top:74.9pt;height:0pt;width:434.5pt;mso-position-horizontal-relative:page;mso-position-vertical-relative:page;z-index:-252379136;mso-width-relative:page;mso-height-relative:page;" stroked="t" coordsize="21600,21600">
          <v:path arrowok="t"/>
          <v:fill focussize="0,0"/>
          <v:stroke weight="2.16pt" color="#000000"/>
          <v:imagedata o:title=""/>
          <o:lock v:ext="edit"/>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pict>
        <v:line id="_x0000_s2054" o:spid="_x0000_s2054" o:spt="20" style="position:absolute;left:0pt;margin-left:81pt;margin-top:74.9pt;height:0pt;width:434.5pt;mso-position-horizontal-relative:page;mso-position-vertical-relative:page;z-index:-252374016;mso-width-relative:page;mso-height-relative:page;" stroked="t" coordsize="21600,21600">
          <v:path arrowok="t"/>
          <v:fill focussize="0,0"/>
          <v:stroke weight="2.16pt" color="#000000"/>
          <v:imagedata o:title=""/>
          <o:lock v:ext="edit"/>
        </v:line>
      </w:pict>
    </w:r>
    <w:r>
      <w:pict>
        <v:line id="_x0000_s2055" o:spid="_x0000_s2055" o:spt="20" style="position:absolute;left:0pt;margin-left:81pt;margin-top:77.6pt;height:0pt;width:434.5pt;mso-position-horizontal-relative:page;mso-position-vertical-relative:page;z-index:-252372992;mso-width-relative:page;mso-height-relative:page;" stroked="t" coordsize="21600,21600">
          <v:path arrowok="t"/>
          <v:fill focussize="0,0"/>
          <v:stroke weight="1.08pt" color="#000000"/>
          <v:imagedata o:title=""/>
          <o:lock v:ext="edit"/>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pict>
        <v:line id="_x0000_s2060" o:spid="_x0000_s2060" o:spt="20" style="position:absolute;left:0pt;margin-left:81pt;margin-top:74.9pt;height:0pt;width:434.5pt;mso-position-horizontal-relative:page;mso-position-vertical-relative:page;z-index:-252367872;mso-width-relative:page;mso-height-relative:page;" stroked="t" coordsize="21600,21600">
          <v:path arrowok="t"/>
          <v:fill focussize="0,0"/>
          <v:stroke weight="2.16pt" color="#000000"/>
          <v:imagedata o:title=""/>
          <o:lock v:ext="edit"/>
        </v:lin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pict>
        <v:line id="_x0000_s2064" o:spid="_x0000_s2064" o:spt="20" style="position:absolute;left:0pt;margin-left:81pt;margin-top:74.9pt;height:0pt;width:434.5pt;mso-position-horizontal-relative:page;mso-position-vertical-relative:page;z-index:-252363776;mso-width-relative:page;mso-height-relative:page;" stroked="t" coordsize="21600,21600">
          <v:path arrowok="t"/>
          <v:fill focussize="0,0"/>
          <v:stroke weight="2.16pt" color="#000000"/>
          <v:imagedata o:title=""/>
          <o:lock v:ext="edit"/>
        </v:line>
      </w:pict>
    </w:r>
    <w:r>
      <w:pict>
        <v:line id="_x0000_s2065" o:spid="_x0000_s2065" o:spt="20" style="position:absolute;left:0pt;margin-left:81pt;margin-top:77.6pt;height:0pt;width:434.5pt;mso-position-horizontal-relative:page;mso-position-vertical-relative:page;z-index:-252362752;mso-width-relative:page;mso-height-relative:page;" stroked="t" coordsize="21600,21600">
          <v:path arrowok="t"/>
          <v:fill focussize="0,0"/>
          <v:stroke weight="1.08pt" color="#000000"/>
          <v:imagedata o:title=""/>
          <o:lock v:ext="edi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41"/>
      <w:numFmt w:val="decimal"/>
      <w:lvlText w:val="%1."/>
      <w:lvlJc w:val="left"/>
      <w:pPr>
        <w:ind w:left="587" w:hanging="315"/>
        <w:jc w:val="left"/>
      </w:pPr>
      <w:rPr>
        <w:rFonts w:hint="default"/>
        <w:w w:val="99"/>
        <w:lang w:val="zh-CN" w:eastAsia="zh-CN" w:bidi="zh-CN"/>
      </w:rPr>
    </w:lvl>
    <w:lvl w:ilvl="1" w:tentative="0">
      <w:start w:val="0"/>
      <w:numFmt w:val="bullet"/>
      <w:lvlText w:val="•"/>
      <w:lvlJc w:val="left"/>
      <w:pPr>
        <w:ind w:left="1411" w:hanging="315"/>
      </w:pPr>
      <w:rPr>
        <w:rFonts w:hint="default"/>
        <w:lang w:val="zh-CN" w:eastAsia="zh-CN" w:bidi="zh-CN"/>
      </w:rPr>
    </w:lvl>
    <w:lvl w:ilvl="2" w:tentative="0">
      <w:start w:val="0"/>
      <w:numFmt w:val="bullet"/>
      <w:lvlText w:val="•"/>
      <w:lvlJc w:val="left"/>
      <w:pPr>
        <w:ind w:left="2242" w:hanging="315"/>
      </w:pPr>
      <w:rPr>
        <w:rFonts w:hint="default"/>
        <w:lang w:val="zh-CN" w:eastAsia="zh-CN" w:bidi="zh-CN"/>
      </w:rPr>
    </w:lvl>
    <w:lvl w:ilvl="3" w:tentative="0">
      <w:start w:val="0"/>
      <w:numFmt w:val="bullet"/>
      <w:lvlText w:val="•"/>
      <w:lvlJc w:val="left"/>
      <w:pPr>
        <w:ind w:left="3073" w:hanging="315"/>
      </w:pPr>
      <w:rPr>
        <w:rFonts w:hint="default"/>
        <w:lang w:val="zh-CN" w:eastAsia="zh-CN" w:bidi="zh-CN"/>
      </w:rPr>
    </w:lvl>
    <w:lvl w:ilvl="4" w:tentative="0">
      <w:start w:val="0"/>
      <w:numFmt w:val="bullet"/>
      <w:lvlText w:val="•"/>
      <w:lvlJc w:val="left"/>
      <w:pPr>
        <w:ind w:left="3904" w:hanging="315"/>
      </w:pPr>
      <w:rPr>
        <w:rFonts w:hint="default"/>
        <w:lang w:val="zh-CN" w:eastAsia="zh-CN" w:bidi="zh-CN"/>
      </w:rPr>
    </w:lvl>
    <w:lvl w:ilvl="5" w:tentative="0">
      <w:start w:val="0"/>
      <w:numFmt w:val="bullet"/>
      <w:lvlText w:val="•"/>
      <w:lvlJc w:val="left"/>
      <w:pPr>
        <w:ind w:left="4735" w:hanging="315"/>
      </w:pPr>
      <w:rPr>
        <w:rFonts w:hint="default"/>
        <w:lang w:val="zh-CN" w:eastAsia="zh-CN" w:bidi="zh-CN"/>
      </w:rPr>
    </w:lvl>
    <w:lvl w:ilvl="6" w:tentative="0">
      <w:start w:val="0"/>
      <w:numFmt w:val="bullet"/>
      <w:lvlText w:val="•"/>
      <w:lvlJc w:val="left"/>
      <w:pPr>
        <w:ind w:left="5566" w:hanging="315"/>
      </w:pPr>
      <w:rPr>
        <w:rFonts w:hint="default"/>
        <w:lang w:val="zh-CN" w:eastAsia="zh-CN" w:bidi="zh-CN"/>
      </w:rPr>
    </w:lvl>
    <w:lvl w:ilvl="7" w:tentative="0">
      <w:start w:val="0"/>
      <w:numFmt w:val="bullet"/>
      <w:lvlText w:val="•"/>
      <w:lvlJc w:val="left"/>
      <w:pPr>
        <w:ind w:left="6397" w:hanging="315"/>
      </w:pPr>
      <w:rPr>
        <w:rFonts w:hint="default"/>
        <w:lang w:val="zh-CN" w:eastAsia="zh-CN" w:bidi="zh-CN"/>
      </w:rPr>
    </w:lvl>
    <w:lvl w:ilvl="8" w:tentative="0">
      <w:start w:val="0"/>
      <w:numFmt w:val="bullet"/>
      <w:lvlText w:val="•"/>
      <w:lvlJc w:val="left"/>
      <w:pPr>
        <w:ind w:left="7228" w:hanging="315"/>
      </w:pPr>
      <w:rPr>
        <w:rFonts w:hint="default"/>
        <w:lang w:val="zh-CN" w:eastAsia="zh-CN" w:bidi="zh-CN"/>
      </w:rPr>
    </w:lvl>
  </w:abstractNum>
  <w:abstractNum w:abstractNumId="1">
    <w:nsid w:val="B5E306ED"/>
    <w:multiLevelType w:val="multilevel"/>
    <w:tmpl w:val="B5E306ED"/>
    <w:lvl w:ilvl="0" w:tentative="0">
      <w:start w:val="1"/>
      <w:numFmt w:val="upperLetter"/>
      <w:lvlText w:val="%1."/>
      <w:lvlJc w:val="left"/>
      <w:pPr>
        <w:ind w:left="572" w:hanging="293"/>
        <w:jc w:val="left"/>
      </w:pPr>
      <w:rPr>
        <w:rFonts w:hint="default" w:ascii="Times New Roman" w:hAnsi="Times New Roman" w:eastAsia="Times New Roman" w:cs="Times New Roman"/>
        <w:color w:val="000007"/>
        <w:spacing w:val="-2"/>
        <w:w w:val="100"/>
        <w:sz w:val="24"/>
        <w:szCs w:val="24"/>
        <w:lang w:val="zh-CN" w:eastAsia="zh-CN" w:bidi="zh-CN"/>
      </w:rPr>
    </w:lvl>
    <w:lvl w:ilvl="1" w:tentative="0">
      <w:start w:val="0"/>
      <w:numFmt w:val="bullet"/>
      <w:lvlText w:val="•"/>
      <w:lvlJc w:val="left"/>
      <w:pPr>
        <w:ind w:left="1411" w:hanging="293"/>
      </w:pPr>
      <w:rPr>
        <w:rFonts w:hint="default"/>
        <w:lang w:val="zh-CN" w:eastAsia="zh-CN" w:bidi="zh-CN"/>
      </w:rPr>
    </w:lvl>
    <w:lvl w:ilvl="2" w:tentative="0">
      <w:start w:val="0"/>
      <w:numFmt w:val="bullet"/>
      <w:lvlText w:val="•"/>
      <w:lvlJc w:val="left"/>
      <w:pPr>
        <w:ind w:left="2242" w:hanging="293"/>
      </w:pPr>
      <w:rPr>
        <w:rFonts w:hint="default"/>
        <w:lang w:val="zh-CN" w:eastAsia="zh-CN" w:bidi="zh-CN"/>
      </w:rPr>
    </w:lvl>
    <w:lvl w:ilvl="3" w:tentative="0">
      <w:start w:val="0"/>
      <w:numFmt w:val="bullet"/>
      <w:lvlText w:val="•"/>
      <w:lvlJc w:val="left"/>
      <w:pPr>
        <w:ind w:left="3073" w:hanging="293"/>
      </w:pPr>
      <w:rPr>
        <w:rFonts w:hint="default"/>
        <w:lang w:val="zh-CN" w:eastAsia="zh-CN" w:bidi="zh-CN"/>
      </w:rPr>
    </w:lvl>
    <w:lvl w:ilvl="4" w:tentative="0">
      <w:start w:val="0"/>
      <w:numFmt w:val="bullet"/>
      <w:lvlText w:val="•"/>
      <w:lvlJc w:val="left"/>
      <w:pPr>
        <w:ind w:left="3904" w:hanging="293"/>
      </w:pPr>
      <w:rPr>
        <w:rFonts w:hint="default"/>
        <w:lang w:val="zh-CN" w:eastAsia="zh-CN" w:bidi="zh-CN"/>
      </w:rPr>
    </w:lvl>
    <w:lvl w:ilvl="5" w:tentative="0">
      <w:start w:val="0"/>
      <w:numFmt w:val="bullet"/>
      <w:lvlText w:val="•"/>
      <w:lvlJc w:val="left"/>
      <w:pPr>
        <w:ind w:left="4735" w:hanging="293"/>
      </w:pPr>
      <w:rPr>
        <w:rFonts w:hint="default"/>
        <w:lang w:val="zh-CN" w:eastAsia="zh-CN" w:bidi="zh-CN"/>
      </w:rPr>
    </w:lvl>
    <w:lvl w:ilvl="6" w:tentative="0">
      <w:start w:val="0"/>
      <w:numFmt w:val="bullet"/>
      <w:lvlText w:val="•"/>
      <w:lvlJc w:val="left"/>
      <w:pPr>
        <w:ind w:left="5566" w:hanging="293"/>
      </w:pPr>
      <w:rPr>
        <w:rFonts w:hint="default"/>
        <w:lang w:val="zh-CN" w:eastAsia="zh-CN" w:bidi="zh-CN"/>
      </w:rPr>
    </w:lvl>
    <w:lvl w:ilvl="7" w:tentative="0">
      <w:start w:val="0"/>
      <w:numFmt w:val="bullet"/>
      <w:lvlText w:val="•"/>
      <w:lvlJc w:val="left"/>
      <w:pPr>
        <w:ind w:left="6397" w:hanging="293"/>
      </w:pPr>
      <w:rPr>
        <w:rFonts w:hint="default"/>
        <w:lang w:val="zh-CN" w:eastAsia="zh-CN" w:bidi="zh-CN"/>
      </w:rPr>
    </w:lvl>
    <w:lvl w:ilvl="8" w:tentative="0">
      <w:start w:val="0"/>
      <w:numFmt w:val="bullet"/>
      <w:lvlText w:val="•"/>
      <w:lvlJc w:val="left"/>
      <w:pPr>
        <w:ind w:left="7228" w:hanging="293"/>
      </w:pPr>
      <w:rPr>
        <w:rFonts w:hint="default"/>
        <w:lang w:val="zh-CN" w:eastAsia="zh-CN" w:bidi="zh-CN"/>
      </w:rPr>
    </w:lvl>
  </w:abstractNum>
  <w:abstractNum w:abstractNumId="2">
    <w:nsid w:val="BF205925"/>
    <w:multiLevelType w:val="multilevel"/>
    <w:tmpl w:val="BF205925"/>
    <w:lvl w:ilvl="0" w:tentative="0">
      <w:start w:val="1"/>
      <w:numFmt w:val="upperLetter"/>
      <w:lvlText w:val="%1."/>
      <w:lvlJc w:val="left"/>
      <w:pPr>
        <w:ind w:left="572" w:hanging="293"/>
        <w:jc w:val="left"/>
      </w:pPr>
      <w:rPr>
        <w:rFonts w:hint="default" w:ascii="Times New Roman" w:hAnsi="Times New Roman" w:eastAsia="Times New Roman" w:cs="Times New Roman"/>
        <w:color w:val="000007"/>
        <w:spacing w:val="-3"/>
        <w:w w:val="100"/>
        <w:sz w:val="24"/>
        <w:szCs w:val="24"/>
        <w:lang w:val="zh-CN" w:eastAsia="zh-CN" w:bidi="zh-CN"/>
      </w:rPr>
    </w:lvl>
    <w:lvl w:ilvl="1" w:tentative="0">
      <w:start w:val="0"/>
      <w:numFmt w:val="bullet"/>
      <w:lvlText w:val="•"/>
      <w:lvlJc w:val="left"/>
      <w:pPr>
        <w:ind w:left="1411" w:hanging="293"/>
      </w:pPr>
      <w:rPr>
        <w:rFonts w:hint="default"/>
        <w:lang w:val="zh-CN" w:eastAsia="zh-CN" w:bidi="zh-CN"/>
      </w:rPr>
    </w:lvl>
    <w:lvl w:ilvl="2" w:tentative="0">
      <w:start w:val="0"/>
      <w:numFmt w:val="bullet"/>
      <w:lvlText w:val="•"/>
      <w:lvlJc w:val="left"/>
      <w:pPr>
        <w:ind w:left="2242" w:hanging="293"/>
      </w:pPr>
      <w:rPr>
        <w:rFonts w:hint="default"/>
        <w:lang w:val="zh-CN" w:eastAsia="zh-CN" w:bidi="zh-CN"/>
      </w:rPr>
    </w:lvl>
    <w:lvl w:ilvl="3" w:tentative="0">
      <w:start w:val="0"/>
      <w:numFmt w:val="bullet"/>
      <w:lvlText w:val="•"/>
      <w:lvlJc w:val="left"/>
      <w:pPr>
        <w:ind w:left="3073" w:hanging="293"/>
      </w:pPr>
      <w:rPr>
        <w:rFonts w:hint="default"/>
        <w:lang w:val="zh-CN" w:eastAsia="zh-CN" w:bidi="zh-CN"/>
      </w:rPr>
    </w:lvl>
    <w:lvl w:ilvl="4" w:tentative="0">
      <w:start w:val="0"/>
      <w:numFmt w:val="bullet"/>
      <w:lvlText w:val="•"/>
      <w:lvlJc w:val="left"/>
      <w:pPr>
        <w:ind w:left="3904" w:hanging="293"/>
      </w:pPr>
      <w:rPr>
        <w:rFonts w:hint="default"/>
        <w:lang w:val="zh-CN" w:eastAsia="zh-CN" w:bidi="zh-CN"/>
      </w:rPr>
    </w:lvl>
    <w:lvl w:ilvl="5" w:tentative="0">
      <w:start w:val="0"/>
      <w:numFmt w:val="bullet"/>
      <w:lvlText w:val="•"/>
      <w:lvlJc w:val="left"/>
      <w:pPr>
        <w:ind w:left="4735" w:hanging="293"/>
      </w:pPr>
      <w:rPr>
        <w:rFonts w:hint="default"/>
        <w:lang w:val="zh-CN" w:eastAsia="zh-CN" w:bidi="zh-CN"/>
      </w:rPr>
    </w:lvl>
    <w:lvl w:ilvl="6" w:tentative="0">
      <w:start w:val="0"/>
      <w:numFmt w:val="bullet"/>
      <w:lvlText w:val="•"/>
      <w:lvlJc w:val="left"/>
      <w:pPr>
        <w:ind w:left="5566" w:hanging="293"/>
      </w:pPr>
      <w:rPr>
        <w:rFonts w:hint="default"/>
        <w:lang w:val="zh-CN" w:eastAsia="zh-CN" w:bidi="zh-CN"/>
      </w:rPr>
    </w:lvl>
    <w:lvl w:ilvl="7" w:tentative="0">
      <w:start w:val="0"/>
      <w:numFmt w:val="bullet"/>
      <w:lvlText w:val="•"/>
      <w:lvlJc w:val="left"/>
      <w:pPr>
        <w:ind w:left="6397" w:hanging="293"/>
      </w:pPr>
      <w:rPr>
        <w:rFonts w:hint="default"/>
        <w:lang w:val="zh-CN" w:eastAsia="zh-CN" w:bidi="zh-CN"/>
      </w:rPr>
    </w:lvl>
    <w:lvl w:ilvl="8" w:tentative="0">
      <w:start w:val="0"/>
      <w:numFmt w:val="bullet"/>
      <w:lvlText w:val="•"/>
      <w:lvlJc w:val="left"/>
      <w:pPr>
        <w:ind w:left="7228" w:hanging="293"/>
      </w:pPr>
      <w:rPr>
        <w:rFonts w:hint="default"/>
        <w:lang w:val="zh-CN" w:eastAsia="zh-CN" w:bidi="zh-CN"/>
      </w:rPr>
    </w:lvl>
  </w:abstractNum>
  <w:abstractNum w:abstractNumId="3">
    <w:nsid w:val="CF092B84"/>
    <w:multiLevelType w:val="multilevel"/>
    <w:tmpl w:val="CF092B84"/>
    <w:lvl w:ilvl="0" w:tentative="0">
      <w:start w:val="1"/>
      <w:numFmt w:val="decimal"/>
      <w:lvlText w:val="%1."/>
      <w:lvlJc w:val="left"/>
      <w:pPr>
        <w:ind w:left="280" w:hanging="180"/>
        <w:jc w:val="left"/>
      </w:pPr>
      <w:rPr>
        <w:rFonts w:hint="default" w:ascii="Times New Roman" w:hAnsi="Times New Roman" w:eastAsia="Times New Roman" w:cs="Times New Roman"/>
        <w:color w:val="000007"/>
        <w:spacing w:val="-1"/>
        <w:w w:val="100"/>
        <w:sz w:val="20"/>
        <w:szCs w:val="20"/>
        <w:lang w:val="zh-CN" w:eastAsia="zh-CN" w:bidi="zh-CN"/>
      </w:rPr>
    </w:lvl>
    <w:lvl w:ilvl="1" w:tentative="0">
      <w:start w:val="1"/>
      <w:numFmt w:val="upperLetter"/>
      <w:lvlText w:val="%2."/>
      <w:lvlJc w:val="left"/>
      <w:pPr>
        <w:ind w:left="572" w:hanging="293"/>
        <w:jc w:val="left"/>
      </w:pPr>
      <w:rPr>
        <w:rFonts w:hint="default" w:ascii="Times New Roman" w:hAnsi="Times New Roman" w:eastAsia="Times New Roman" w:cs="Times New Roman"/>
        <w:color w:val="000007"/>
        <w:spacing w:val="-3"/>
        <w:w w:val="100"/>
        <w:sz w:val="24"/>
        <w:szCs w:val="24"/>
        <w:lang w:val="zh-CN" w:eastAsia="zh-CN" w:bidi="zh-CN"/>
      </w:rPr>
    </w:lvl>
    <w:lvl w:ilvl="2" w:tentative="0">
      <w:start w:val="0"/>
      <w:numFmt w:val="bullet"/>
      <w:lvlText w:val="•"/>
      <w:lvlJc w:val="left"/>
      <w:pPr>
        <w:ind w:left="1060" w:hanging="293"/>
      </w:pPr>
      <w:rPr>
        <w:rFonts w:hint="default"/>
        <w:lang w:val="zh-CN" w:eastAsia="zh-CN" w:bidi="zh-CN"/>
      </w:rPr>
    </w:lvl>
    <w:lvl w:ilvl="3" w:tentative="0">
      <w:start w:val="0"/>
      <w:numFmt w:val="bullet"/>
      <w:lvlText w:val="•"/>
      <w:lvlJc w:val="left"/>
      <w:pPr>
        <w:ind w:left="1080" w:hanging="293"/>
      </w:pPr>
      <w:rPr>
        <w:rFonts w:hint="default"/>
        <w:lang w:val="zh-CN" w:eastAsia="zh-CN" w:bidi="zh-CN"/>
      </w:rPr>
    </w:lvl>
    <w:lvl w:ilvl="4" w:tentative="0">
      <w:start w:val="0"/>
      <w:numFmt w:val="bullet"/>
      <w:lvlText w:val="•"/>
      <w:lvlJc w:val="left"/>
      <w:pPr>
        <w:ind w:left="2195" w:hanging="293"/>
      </w:pPr>
      <w:rPr>
        <w:rFonts w:hint="default"/>
        <w:lang w:val="zh-CN" w:eastAsia="zh-CN" w:bidi="zh-CN"/>
      </w:rPr>
    </w:lvl>
    <w:lvl w:ilvl="5" w:tentative="0">
      <w:start w:val="0"/>
      <w:numFmt w:val="bullet"/>
      <w:lvlText w:val="•"/>
      <w:lvlJc w:val="left"/>
      <w:pPr>
        <w:ind w:left="3311" w:hanging="293"/>
      </w:pPr>
      <w:rPr>
        <w:rFonts w:hint="default"/>
        <w:lang w:val="zh-CN" w:eastAsia="zh-CN" w:bidi="zh-CN"/>
      </w:rPr>
    </w:lvl>
    <w:lvl w:ilvl="6" w:tentative="0">
      <w:start w:val="0"/>
      <w:numFmt w:val="bullet"/>
      <w:lvlText w:val="•"/>
      <w:lvlJc w:val="left"/>
      <w:pPr>
        <w:ind w:left="4427" w:hanging="293"/>
      </w:pPr>
      <w:rPr>
        <w:rFonts w:hint="default"/>
        <w:lang w:val="zh-CN" w:eastAsia="zh-CN" w:bidi="zh-CN"/>
      </w:rPr>
    </w:lvl>
    <w:lvl w:ilvl="7" w:tentative="0">
      <w:start w:val="0"/>
      <w:numFmt w:val="bullet"/>
      <w:lvlText w:val="•"/>
      <w:lvlJc w:val="left"/>
      <w:pPr>
        <w:ind w:left="5542" w:hanging="293"/>
      </w:pPr>
      <w:rPr>
        <w:rFonts w:hint="default"/>
        <w:lang w:val="zh-CN" w:eastAsia="zh-CN" w:bidi="zh-CN"/>
      </w:rPr>
    </w:lvl>
    <w:lvl w:ilvl="8" w:tentative="0">
      <w:start w:val="0"/>
      <w:numFmt w:val="bullet"/>
      <w:lvlText w:val="•"/>
      <w:lvlJc w:val="left"/>
      <w:pPr>
        <w:ind w:left="6658" w:hanging="293"/>
      </w:pPr>
      <w:rPr>
        <w:rFonts w:hint="default"/>
        <w:lang w:val="zh-CN" w:eastAsia="zh-CN" w:bidi="zh-CN"/>
      </w:rPr>
    </w:lvl>
  </w:abstractNum>
  <w:abstractNum w:abstractNumId="4">
    <w:nsid w:val="0053208E"/>
    <w:multiLevelType w:val="multilevel"/>
    <w:tmpl w:val="0053208E"/>
    <w:lvl w:ilvl="0" w:tentative="0">
      <w:start w:val="1"/>
      <w:numFmt w:val="decimal"/>
      <w:lvlText w:val="%1."/>
      <w:lvlJc w:val="left"/>
      <w:pPr>
        <w:ind w:left="100" w:hanging="221"/>
        <w:jc w:val="left"/>
      </w:pPr>
      <w:rPr>
        <w:rFonts w:hint="default" w:ascii="Trebuchet MS" w:hAnsi="Trebuchet MS" w:eastAsia="Trebuchet MS" w:cs="Trebuchet MS"/>
        <w:color w:val="000007"/>
        <w:spacing w:val="-1"/>
        <w:w w:val="72"/>
        <w:sz w:val="22"/>
        <w:szCs w:val="22"/>
        <w:lang w:val="zh-CN" w:eastAsia="zh-CN" w:bidi="zh-CN"/>
      </w:rPr>
    </w:lvl>
    <w:lvl w:ilvl="1" w:tentative="0">
      <w:start w:val="0"/>
      <w:numFmt w:val="bullet"/>
      <w:lvlText w:val="•"/>
      <w:lvlJc w:val="left"/>
      <w:pPr>
        <w:ind w:left="979" w:hanging="221"/>
      </w:pPr>
      <w:rPr>
        <w:rFonts w:hint="default"/>
        <w:lang w:val="zh-CN" w:eastAsia="zh-CN" w:bidi="zh-CN"/>
      </w:rPr>
    </w:lvl>
    <w:lvl w:ilvl="2" w:tentative="0">
      <w:start w:val="0"/>
      <w:numFmt w:val="bullet"/>
      <w:lvlText w:val="•"/>
      <w:lvlJc w:val="left"/>
      <w:pPr>
        <w:ind w:left="1858" w:hanging="221"/>
      </w:pPr>
      <w:rPr>
        <w:rFonts w:hint="default"/>
        <w:lang w:val="zh-CN" w:eastAsia="zh-CN" w:bidi="zh-CN"/>
      </w:rPr>
    </w:lvl>
    <w:lvl w:ilvl="3" w:tentative="0">
      <w:start w:val="0"/>
      <w:numFmt w:val="bullet"/>
      <w:lvlText w:val="•"/>
      <w:lvlJc w:val="left"/>
      <w:pPr>
        <w:ind w:left="2737" w:hanging="221"/>
      </w:pPr>
      <w:rPr>
        <w:rFonts w:hint="default"/>
        <w:lang w:val="zh-CN" w:eastAsia="zh-CN" w:bidi="zh-CN"/>
      </w:rPr>
    </w:lvl>
    <w:lvl w:ilvl="4" w:tentative="0">
      <w:start w:val="0"/>
      <w:numFmt w:val="bullet"/>
      <w:lvlText w:val="•"/>
      <w:lvlJc w:val="left"/>
      <w:pPr>
        <w:ind w:left="3616" w:hanging="221"/>
      </w:pPr>
      <w:rPr>
        <w:rFonts w:hint="default"/>
        <w:lang w:val="zh-CN" w:eastAsia="zh-CN" w:bidi="zh-CN"/>
      </w:rPr>
    </w:lvl>
    <w:lvl w:ilvl="5" w:tentative="0">
      <w:start w:val="0"/>
      <w:numFmt w:val="bullet"/>
      <w:lvlText w:val="•"/>
      <w:lvlJc w:val="left"/>
      <w:pPr>
        <w:ind w:left="4495" w:hanging="221"/>
      </w:pPr>
      <w:rPr>
        <w:rFonts w:hint="default"/>
        <w:lang w:val="zh-CN" w:eastAsia="zh-CN" w:bidi="zh-CN"/>
      </w:rPr>
    </w:lvl>
    <w:lvl w:ilvl="6" w:tentative="0">
      <w:start w:val="0"/>
      <w:numFmt w:val="bullet"/>
      <w:lvlText w:val="•"/>
      <w:lvlJc w:val="left"/>
      <w:pPr>
        <w:ind w:left="5374" w:hanging="221"/>
      </w:pPr>
      <w:rPr>
        <w:rFonts w:hint="default"/>
        <w:lang w:val="zh-CN" w:eastAsia="zh-CN" w:bidi="zh-CN"/>
      </w:rPr>
    </w:lvl>
    <w:lvl w:ilvl="7" w:tentative="0">
      <w:start w:val="0"/>
      <w:numFmt w:val="bullet"/>
      <w:lvlText w:val="•"/>
      <w:lvlJc w:val="left"/>
      <w:pPr>
        <w:ind w:left="6253" w:hanging="221"/>
      </w:pPr>
      <w:rPr>
        <w:rFonts w:hint="default"/>
        <w:lang w:val="zh-CN" w:eastAsia="zh-CN" w:bidi="zh-CN"/>
      </w:rPr>
    </w:lvl>
    <w:lvl w:ilvl="8" w:tentative="0">
      <w:start w:val="0"/>
      <w:numFmt w:val="bullet"/>
      <w:lvlText w:val="•"/>
      <w:lvlJc w:val="left"/>
      <w:pPr>
        <w:ind w:left="7132" w:hanging="221"/>
      </w:pPr>
      <w:rPr>
        <w:rFonts w:hint="default"/>
        <w:lang w:val="zh-CN" w:eastAsia="zh-CN" w:bidi="zh-CN"/>
      </w:rPr>
    </w:lvl>
  </w:abstractNum>
  <w:abstractNum w:abstractNumId="5">
    <w:nsid w:val="0248C179"/>
    <w:multiLevelType w:val="multilevel"/>
    <w:tmpl w:val="0248C179"/>
    <w:lvl w:ilvl="0" w:tentative="0">
      <w:start w:val="1"/>
      <w:numFmt w:val="upperLetter"/>
      <w:lvlText w:val="%1."/>
      <w:lvlJc w:val="left"/>
      <w:pPr>
        <w:ind w:left="992" w:hanging="233"/>
        <w:jc w:val="left"/>
      </w:pPr>
      <w:rPr>
        <w:rFonts w:hint="default" w:ascii="Times New Roman" w:hAnsi="Times New Roman" w:eastAsia="Times New Roman" w:cs="Times New Roman"/>
        <w:color w:val="000007"/>
        <w:spacing w:val="-2"/>
        <w:w w:val="100"/>
        <w:sz w:val="22"/>
        <w:szCs w:val="22"/>
        <w:lang w:val="zh-CN" w:eastAsia="zh-CN" w:bidi="zh-CN"/>
      </w:rPr>
    </w:lvl>
    <w:lvl w:ilvl="1" w:tentative="0">
      <w:start w:val="0"/>
      <w:numFmt w:val="bullet"/>
      <w:lvlText w:val="•"/>
      <w:lvlJc w:val="left"/>
      <w:pPr>
        <w:ind w:left="1789" w:hanging="233"/>
      </w:pPr>
      <w:rPr>
        <w:rFonts w:hint="default"/>
        <w:lang w:val="zh-CN" w:eastAsia="zh-CN" w:bidi="zh-CN"/>
      </w:rPr>
    </w:lvl>
    <w:lvl w:ilvl="2" w:tentative="0">
      <w:start w:val="0"/>
      <w:numFmt w:val="bullet"/>
      <w:lvlText w:val="•"/>
      <w:lvlJc w:val="left"/>
      <w:pPr>
        <w:ind w:left="2578" w:hanging="233"/>
      </w:pPr>
      <w:rPr>
        <w:rFonts w:hint="default"/>
        <w:lang w:val="zh-CN" w:eastAsia="zh-CN" w:bidi="zh-CN"/>
      </w:rPr>
    </w:lvl>
    <w:lvl w:ilvl="3" w:tentative="0">
      <w:start w:val="0"/>
      <w:numFmt w:val="bullet"/>
      <w:lvlText w:val="•"/>
      <w:lvlJc w:val="left"/>
      <w:pPr>
        <w:ind w:left="3367" w:hanging="233"/>
      </w:pPr>
      <w:rPr>
        <w:rFonts w:hint="default"/>
        <w:lang w:val="zh-CN" w:eastAsia="zh-CN" w:bidi="zh-CN"/>
      </w:rPr>
    </w:lvl>
    <w:lvl w:ilvl="4" w:tentative="0">
      <w:start w:val="0"/>
      <w:numFmt w:val="bullet"/>
      <w:lvlText w:val="•"/>
      <w:lvlJc w:val="left"/>
      <w:pPr>
        <w:ind w:left="4156" w:hanging="233"/>
      </w:pPr>
      <w:rPr>
        <w:rFonts w:hint="default"/>
        <w:lang w:val="zh-CN" w:eastAsia="zh-CN" w:bidi="zh-CN"/>
      </w:rPr>
    </w:lvl>
    <w:lvl w:ilvl="5" w:tentative="0">
      <w:start w:val="0"/>
      <w:numFmt w:val="bullet"/>
      <w:lvlText w:val="•"/>
      <w:lvlJc w:val="left"/>
      <w:pPr>
        <w:ind w:left="4945" w:hanging="233"/>
      </w:pPr>
      <w:rPr>
        <w:rFonts w:hint="default"/>
        <w:lang w:val="zh-CN" w:eastAsia="zh-CN" w:bidi="zh-CN"/>
      </w:rPr>
    </w:lvl>
    <w:lvl w:ilvl="6" w:tentative="0">
      <w:start w:val="0"/>
      <w:numFmt w:val="bullet"/>
      <w:lvlText w:val="•"/>
      <w:lvlJc w:val="left"/>
      <w:pPr>
        <w:ind w:left="5734" w:hanging="233"/>
      </w:pPr>
      <w:rPr>
        <w:rFonts w:hint="default"/>
        <w:lang w:val="zh-CN" w:eastAsia="zh-CN" w:bidi="zh-CN"/>
      </w:rPr>
    </w:lvl>
    <w:lvl w:ilvl="7" w:tentative="0">
      <w:start w:val="0"/>
      <w:numFmt w:val="bullet"/>
      <w:lvlText w:val="•"/>
      <w:lvlJc w:val="left"/>
      <w:pPr>
        <w:ind w:left="6523" w:hanging="233"/>
      </w:pPr>
      <w:rPr>
        <w:rFonts w:hint="default"/>
        <w:lang w:val="zh-CN" w:eastAsia="zh-CN" w:bidi="zh-CN"/>
      </w:rPr>
    </w:lvl>
    <w:lvl w:ilvl="8" w:tentative="0">
      <w:start w:val="0"/>
      <w:numFmt w:val="bullet"/>
      <w:lvlText w:val="•"/>
      <w:lvlJc w:val="left"/>
      <w:pPr>
        <w:ind w:left="7312" w:hanging="233"/>
      </w:pPr>
      <w:rPr>
        <w:rFonts w:hint="default"/>
        <w:lang w:val="zh-CN" w:eastAsia="zh-CN" w:bidi="zh-CN"/>
      </w:rPr>
    </w:lvl>
  </w:abstractNum>
  <w:abstractNum w:abstractNumId="6">
    <w:nsid w:val="03D62ECE"/>
    <w:multiLevelType w:val="multilevel"/>
    <w:tmpl w:val="03D62ECE"/>
    <w:lvl w:ilvl="0" w:tentative="0">
      <w:start w:val="1"/>
      <w:numFmt w:val="upperLetter"/>
      <w:lvlText w:val="%1."/>
      <w:lvlJc w:val="left"/>
      <w:pPr>
        <w:ind w:left="1052" w:hanging="293"/>
        <w:jc w:val="left"/>
      </w:pPr>
      <w:rPr>
        <w:rFonts w:hint="default" w:ascii="Times New Roman" w:hAnsi="Times New Roman" w:eastAsia="Times New Roman" w:cs="Times New Roman"/>
        <w:color w:val="000007"/>
        <w:spacing w:val="-2"/>
        <w:w w:val="100"/>
        <w:sz w:val="24"/>
        <w:szCs w:val="24"/>
        <w:lang w:val="zh-CN" w:eastAsia="zh-CN" w:bidi="zh-CN"/>
      </w:rPr>
    </w:lvl>
    <w:lvl w:ilvl="1" w:tentative="0">
      <w:start w:val="0"/>
      <w:numFmt w:val="bullet"/>
      <w:lvlText w:val="•"/>
      <w:lvlJc w:val="left"/>
      <w:pPr>
        <w:ind w:left="1843" w:hanging="293"/>
      </w:pPr>
      <w:rPr>
        <w:rFonts w:hint="default"/>
        <w:lang w:val="zh-CN" w:eastAsia="zh-CN" w:bidi="zh-CN"/>
      </w:rPr>
    </w:lvl>
    <w:lvl w:ilvl="2" w:tentative="0">
      <w:start w:val="0"/>
      <w:numFmt w:val="bullet"/>
      <w:lvlText w:val="•"/>
      <w:lvlJc w:val="left"/>
      <w:pPr>
        <w:ind w:left="2626" w:hanging="293"/>
      </w:pPr>
      <w:rPr>
        <w:rFonts w:hint="default"/>
        <w:lang w:val="zh-CN" w:eastAsia="zh-CN" w:bidi="zh-CN"/>
      </w:rPr>
    </w:lvl>
    <w:lvl w:ilvl="3" w:tentative="0">
      <w:start w:val="0"/>
      <w:numFmt w:val="bullet"/>
      <w:lvlText w:val="•"/>
      <w:lvlJc w:val="left"/>
      <w:pPr>
        <w:ind w:left="3409" w:hanging="293"/>
      </w:pPr>
      <w:rPr>
        <w:rFonts w:hint="default"/>
        <w:lang w:val="zh-CN" w:eastAsia="zh-CN" w:bidi="zh-CN"/>
      </w:rPr>
    </w:lvl>
    <w:lvl w:ilvl="4" w:tentative="0">
      <w:start w:val="0"/>
      <w:numFmt w:val="bullet"/>
      <w:lvlText w:val="•"/>
      <w:lvlJc w:val="left"/>
      <w:pPr>
        <w:ind w:left="4192" w:hanging="293"/>
      </w:pPr>
      <w:rPr>
        <w:rFonts w:hint="default"/>
        <w:lang w:val="zh-CN" w:eastAsia="zh-CN" w:bidi="zh-CN"/>
      </w:rPr>
    </w:lvl>
    <w:lvl w:ilvl="5" w:tentative="0">
      <w:start w:val="0"/>
      <w:numFmt w:val="bullet"/>
      <w:lvlText w:val="•"/>
      <w:lvlJc w:val="left"/>
      <w:pPr>
        <w:ind w:left="4975" w:hanging="293"/>
      </w:pPr>
      <w:rPr>
        <w:rFonts w:hint="default"/>
        <w:lang w:val="zh-CN" w:eastAsia="zh-CN" w:bidi="zh-CN"/>
      </w:rPr>
    </w:lvl>
    <w:lvl w:ilvl="6" w:tentative="0">
      <w:start w:val="0"/>
      <w:numFmt w:val="bullet"/>
      <w:lvlText w:val="•"/>
      <w:lvlJc w:val="left"/>
      <w:pPr>
        <w:ind w:left="5758" w:hanging="293"/>
      </w:pPr>
      <w:rPr>
        <w:rFonts w:hint="default"/>
        <w:lang w:val="zh-CN" w:eastAsia="zh-CN" w:bidi="zh-CN"/>
      </w:rPr>
    </w:lvl>
    <w:lvl w:ilvl="7" w:tentative="0">
      <w:start w:val="0"/>
      <w:numFmt w:val="bullet"/>
      <w:lvlText w:val="•"/>
      <w:lvlJc w:val="left"/>
      <w:pPr>
        <w:ind w:left="6541" w:hanging="293"/>
      </w:pPr>
      <w:rPr>
        <w:rFonts w:hint="default"/>
        <w:lang w:val="zh-CN" w:eastAsia="zh-CN" w:bidi="zh-CN"/>
      </w:rPr>
    </w:lvl>
    <w:lvl w:ilvl="8" w:tentative="0">
      <w:start w:val="0"/>
      <w:numFmt w:val="bullet"/>
      <w:lvlText w:val="•"/>
      <w:lvlJc w:val="left"/>
      <w:pPr>
        <w:ind w:left="7324" w:hanging="293"/>
      </w:pPr>
      <w:rPr>
        <w:rFonts w:hint="default"/>
        <w:lang w:val="zh-CN" w:eastAsia="zh-CN" w:bidi="zh-CN"/>
      </w:rPr>
    </w:lvl>
  </w:abstractNum>
  <w:abstractNum w:abstractNumId="7">
    <w:nsid w:val="25B654F3"/>
    <w:multiLevelType w:val="multilevel"/>
    <w:tmpl w:val="25B654F3"/>
    <w:lvl w:ilvl="0" w:tentative="0">
      <w:start w:val="1"/>
      <w:numFmt w:val="upperLetter"/>
      <w:lvlText w:val="%1."/>
      <w:lvlJc w:val="left"/>
      <w:pPr>
        <w:ind w:left="1052" w:hanging="293"/>
        <w:jc w:val="left"/>
      </w:pPr>
      <w:rPr>
        <w:rFonts w:hint="default" w:ascii="Times New Roman" w:hAnsi="Times New Roman" w:eastAsia="Times New Roman" w:cs="Times New Roman"/>
        <w:color w:val="000007"/>
        <w:spacing w:val="-3"/>
        <w:w w:val="100"/>
        <w:sz w:val="24"/>
        <w:szCs w:val="24"/>
        <w:lang w:val="zh-CN" w:eastAsia="zh-CN" w:bidi="zh-CN"/>
      </w:rPr>
    </w:lvl>
    <w:lvl w:ilvl="1" w:tentative="0">
      <w:start w:val="0"/>
      <w:numFmt w:val="bullet"/>
      <w:lvlText w:val="•"/>
      <w:lvlJc w:val="left"/>
      <w:pPr>
        <w:ind w:left="1843" w:hanging="293"/>
      </w:pPr>
      <w:rPr>
        <w:rFonts w:hint="default"/>
        <w:lang w:val="zh-CN" w:eastAsia="zh-CN" w:bidi="zh-CN"/>
      </w:rPr>
    </w:lvl>
    <w:lvl w:ilvl="2" w:tentative="0">
      <w:start w:val="0"/>
      <w:numFmt w:val="bullet"/>
      <w:lvlText w:val="•"/>
      <w:lvlJc w:val="left"/>
      <w:pPr>
        <w:ind w:left="2626" w:hanging="293"/>
      </w:pPr>
      <w:rPr>
        <w:rFonts w:hint="default"/>
        <w:lang w:val="zh-CN" w:eastAsia="zh-CN" w:bidi="zh-CN"/>
      </w:rPr>
    </w:lvl>
    <w:lvl w:ilvl="3" w:tentative="0">
      <w:start w:val="0"/>
      <w:numFmt w:val="bullet"/>
      <w:lvlText w:val="•"/>
      <w:lvlJc w:val="left"/>
      <w:pPr>
        <w:ind w:left="3409" w:hanging="293"/>
      </w:pPr>
      <w:rPr>
        <w:rFonts w:hint="default"/>
        <w:lang w:val="zh-CN" w:eastAsia="zh-CN" w:bidi="zh-CN"/>
      </w:rPr>
    </w:lvl>
    <w:lvl w:ilvl="4" w:tentative="0">
      <w:start w:val="0"/>
      <w:numFmt w:val="bullet"/>
      <w:lvlText w:val="•"/>
      <w:lvlJc w:val="left"/>
      <w:pPr>
        <w:ind w:left="4192" w:hanging="293"/>
      </w:pPr>
      <w:rPr>
        <w:rFonts w:hint="default"/>
        <w:lang w:val="zh-CN" w:eastAsia="zh-CN" w:bidi="zh-CN"/>
      </w:rPr>
    </w:lvl>
    <w:lvl w:ilvl="5" w:tentative="0">
      <w:start w:val="0"/>
      <w:numFmt w:val="bullet"/>
      <w:lvlText w:val="•"/>
      <w:lvlJc w:val="left"/>
      <w:pPr>
        <w:ind w:left="4975" w:hanging="293"/>
      </w:pPr>
      <w:rPr>
        <w:rFonts w:hint="default"/>
        <w:lang w:val="zh-CN" w:eastAsia="zh-CN" w:bidi="zh-CN"/>
      </w:rPr>
    </w:lvl>
    <w:lvl w:ilvl="6" w:tentative="0">
      <w:start w:val="0"/>
      <w:numFmt w:val="bullet"/>
      <w:lvlText w:val="•"/>
      <w:lvlJc w:val="left"/>
      <w:pPr>
        <w:ind w:left="5758" w:hanging="293"/>
      </w:pPr>
      <w:rPr>
        <w:rFonts w:hint="default"/>
        <w:lang w:val="zh-CN" w:eastAsia="zh-CN" w:bidi="zh-CN"/>
      </w:rPr>
    </w:lvl>
    <w:lvl w:ilvl="7" w:tentative="0">
      <w:start w:val="0"/>
      <w:numFmt w:val="bullet"/>
      <w:lvlText w:val="•"/>
      <w:lvlJc w:val="left"/>
      <w:pPr>
        <w:ind w:left="6541" w:hanging="293"/>
      </w:pPr>
      <w:rPr>
        <w:rFonts w:hint="default"/>
        <w:lang w:val="zh-CN" w:eastAsia="zh-CN" w:bidi="zh-CN"/>
      </w:rPr>
    </w:lvl>
    <w:lvl w:ilvl="8" w:tentative="0">
      <w:start w:val="0"/>
      <w:numFmt w:val="bullet"/>
      <w:lvlText w:val="•"/>
      <w:lvlJc w:val="left"/>
      <w:pPr>
        <w:ind w:left="7324" w:hanging="293"/>
      </w:pPr>
      <w:rPr>
        <w:rFonts w:hint="default"/>
        <w:lang w:val="zh-CN" w:eastAsia="zh-CN" w:bidi="zh-CN"/>
      </w:rPr>
    </w:lvl>
  </w:abstractNum>
  <w:abstractNum w:abstractNumId="8">
    <w:nsid w:val="2A8F537B"/>
    <w:multiLevelType w:val="multilevel"/>
    <w:tmpl w:val="2A8F537B"/>
    <w:lvl w:ilvl="0" w:tentative="0">
      <w:start w:val="66"/>
      <w:numFmt w:val="decimal"/>
      <w:lvlText w:val="%1)"/>
      <w:lvlJc w:val="left"/>
      <w:pPr>
        <w:ind w:left="280" w:hanging="440"/>
        <w:jc w:val="left"/>
      </w:pPr>
      <w:rPr>
        <w:rFonts w:hint="default" w:ascii="Times New Roman" w:hAnsi="Times New Roman" w:eastAsia="Times New Roman" w:cs="Times New Roman"/>
        <w:color w:val="000007"/>
        <w:spacing w:val="-3"/>
        <w:w w:val="100"/>
        <w:sz w:val="24"/>
        <w:szCs w:val="24"/>
        <w:lang w:val="zh-CN" w:eastAsia="zh-CN" w:bidi="zh-CN"/>
      </w:rPr>
    </w:lvl>
    <w:lvl w:ilvl="1" w:tentative="0">
      <w:start w:val="0"/>
      <w:numFmt w:val="bullet"/>
      <w:lvlText w:val="•"/>
      <w:lvlJc w:val="left"/>
      <w:pPr>
        <w:ind w:left="1141" w:hanging="440"/>
      </w:pPr>
      <w:rPr>
        <w:rFonts w:hint="default"/>
        <w:lang w:val="zh-CN" w:eastAsia="zh-CN" w:bidi="zh-CN"/>
      </w:rPr>
    </w:lvl>
    <w:lvl w:ilvl="2" w:tentative="0">
      <w:start w:val="0"/>
      <w:numFmt w:val="bullet"/>
      <w:lvlText w:val="•"/>
      <w:lvlJc w:val="left"/>
      <w:pPr>
        <w:ind w:left="2002" w:hanging="440"/>
      </w:pPr>
      <w:rPr>
        <w:rFonts w:hint="default"/>
        <w:lang w:val="zh-CN" w:eastAsia="zh-CN" w:bidi="zh-CN"/>
      </w:rPr>
    </w:lvl>
    <w:lvl w:ilvl="3" w:tentative="0">
      <w:start w:val="0"/>
      <w:numFmt w:val="bullet"/>
      <w:lvlText w:val="•"/>
      <w:lvlJc w:val="left"/>
      <w:pPr>
        <w:ind w:left="2863" w:hanging="440"/>
      </w:pPr>
      <w:rPr>
        <w:rFonts w:hint="default"/>
        <w:lang w:val="zh-CN" w:eastAsia="zh-CN" w:bidi="zh-CN"/>
      </w:rPr>
    </w:lvl>
    <w:lvl w:ilvl="4" w:tentative="0">
      <w:start w:val="0"/>
      <w:numFmt w:val="bullet"/>
      <w:lvlText w:val="•"/>
      <w:lvlJc w:val="left"/>
      <w:pPr>
        <w:ind w:left="3724" w:hanging="440"/>
      </w:pPr>
      <w:rPr>
        <w:rFonts w:hint="default"/>
        <w:lang w:val="zh-CN" w:eastAsia="zh-CN" w:bidi="zh-CN"/>
      </w:rPr>
    </w:lvl>
    <w:lvl w:ilvl="5" w:tentative="0">
      <w:start w:val="0"/>
      <w:numFmt w:val="bullet"/>
      <w:lvlText w:val="•"/>
      <w:lvlJc w:val="left"/>
      <w:pPr>
        <w:ind w:left="4585" w:hanging="440"/>
      </w:pPr>
      <w:rPr>
        <w:rFonts w:hint="default"/>
        <w:lang w:val="zh-CN" w:eastAsia="zh-CN" w:bidi="zh-CN"/>
      </w:rPr>
    </w:lvl>
    <w:lvl w:ilvl="6" w:tentative="0">
      <w:start w:val="0"/>
      <w:numFmt w:val="bullet"/>
      <w:lvlText w:val="•"/>
      <w:lvlJc w:val="left"/>
      <w:pPr>
        <w:ind w:left="5446" w:hanging="440"/>
      </w:pPr>
      <w:rPr>
        <w:rFonts w:hint="default"/>
        <w:lang w:val="zh-CN" w:eastAsia="zh-CN" w:bidi="zh-CN"/>
      </w:rPr>
    </w:lvl>
    <w:lvl w:ilvl="7" w:tentative="0">
      <w:start w:val="0"/>
      <w:numFmt w:val="bullet"/>
      <w:lvlText w:val="•"/>
      <w:lvlJc w:val="left"/>
      <w:pPr>
        <w:ind w:left="6307" w:hanging="440"/>
      </w:pPr>
      <w:rPr>
        <w:rFonts w:hint="default"/>
        <w:lang w:val="zh-CN" w:eastAsia="zh-CN" w:bidi="zh-CN"/>
      </w:rPr>
    </w:lvl>
    <w:lvl w:ilvl="8" w:tentative="0">
      <w:start w:val="0"/>
      <w:numFmt w:val="bullet"/>
      <w:lvlText w:val="•"/>
      <w:lvlJc w:val="left"/>
      <w:pPr>
        <w:ind w:left="7168" w:hanging="440"/>
      </w:pPr>
      <w:rPr>
        <w:rFonts w:hint="default"/>
        <w:lang w:val="zh-CN" w:eastAsia="zh-CN" w:bidi="zh-CN"/>
      </w:rPr>
    </w:lvl>
  </w:abstractNum>
  <w:abstractNum w:abstractNumId="9">
    <w:nsid w:val="59ADCABA"/>
    <w:multiLevelType w:val="multilevel"/>
    <w:tmpl w:val="59ADCABA"/>
    <w:lvl w:ilvl="0" w:tentative="0">
      <w:start w:val="1"/>
      <w:numFmt w:val="upperLetter"/>
      <w:lvlText w:val="%1."/>
      <w:lvlJc w:val="left"/>
      <w:pPr>
        <w:ind w:left="572" w:hanging="293"/>
        <w:jc w:val="left"/>
      </w:pPr>
      <w:rPr>
        <w:rFonts w:hint="default" w:ascii="Times New Roman" w:hAnsi="Times New Roman" w:eastAsia="Times New Roman" w:cs="Times New Roman"/>
        <w:color w:val="000007"/>
        <w:spacing w:val="-3"/>
        <w:w w:val="100"/>
        <w:sz w:val="24"/>
        <w:szCs w:val="24"/>
        <w:lang w:val="zh-CN" w:eastAsia="zh-CN" w:bidi="zh-CN"/>
      </w:rPr>
    </w:lvl>
    <w:lvl w:ilvl="1" w:tentative="0">
      <w:start w:val="0"/>
      <w:numFmt w:val="bullet"/>
      <w:lvlText w:val="•"/>
      <w:lvlJc w:val="left"/>
      <w:pPr>
        <w:ind w:left="1411" w:hanging="293"/>
      </w:pPr>
      <w:rPr>
        <w:rFonts w:hint="default"/>
        <w:lang w:val="zh-CN" w:eastAsia="zh-CN" w:bidi="zh-CN"/>
      </w:rPr>
    </w:lvl>
    <w:lvl w:ilvl="2" w:tentative="0">
      <w:start w:val="0"/>
      <w:numFmt w:val="bullet"/>
      <w:lvlText w:val="•"/>
      <w:lvlJc w:val="left"/>
      <w:pPr>
        <w:ind w:left="2242" w:hanging="293"/>
      </w:pPr>
      <w:rPr>
        <w:rFonts w:hint="default"/>
        <w:lang w:val="zh-CN" w:eastAsia="zh-CN" w:bidi="zh-CN"/>
      </w:rPr>
    </w:lvl>
    <w:lvl w:ilvl="3" w:tentative="0">
      <w:start w:val="0"/>
      <w:numFmt w:val="bullet"/>
      <w:lvlText w:val="•"/>
      <w:lvlJc w:val="left"/>
      <w:pPr>
        <w:ind w:left="3073" w:hanging="293"/>
      </w:pPr>
      <w:rPr>
        <w:rFonts w:hint="default"/>
        <w:lang w:val="zh-CN" w:eastAsia="zh-CN" w:bidi="zh-CN"/>
      </w:rPr>
    </w:lvl>
    <w:lvl w:ilvl="4" w:tentative="0">
      <w:start w:val="0"/>
      <w:numFmt w:val="bullet"/>
      <w:lvlText w:val="•"/>
      <w:lvlJc w:val="left"/>
      <w:pPr>
        <w:ind w:left="3904" w:hanging="293"/>
      </w:pPr>
      <w:rPr>
        <w:rFonts w:hint="default"/>
        <w:lang w:val="zh-CN" w:eastAsia="zh-CN" w:bidi="zh-CN"/>
      </w:rPr>
    </w:lvl>
    <w:lvl w:ilvl="5" w:tentative="0">
      <w:start w:val="0"/>
      <w:numFmt w:val="bullet"/>
      <w:lvlText w:val="•"/>
      <w:lvlJc w:val="left"/>
      <w:pPr>
        <w:ind w:left="4735" w:hanging="293"/>
      </w:pPr>
      <w:rPr>
        <w:rFonts w:hint="default"/>
        <w:lang w:val="zh-CN" w:eastAsia="zh-CN" w:bidi="zh-CN"/>
      </w:rPr>
    </w:lvl>
    <w:lvl w:ilvl="6" w:tentative="0">
      <w:start w:val="0"/>
      <w:numFmt w:val="bullet"/>
      <w:lvlText w:val="•"/>
      <w:lvlJc w:val="left"/>
      <w:pPr>
        <w:ind w:left="5566" w:hanging="293"/>
      </w:pPr>
      <w:rPr>
        <w:rFonts w:hint="default"/>
        <w:lang w:val="zh-CN" w:eastAsia="zh-CN" w:bidi="zh-CN"/>
      </w:rPr>
    </w:lvl>
    <w:lvl w:ilvl="7" w:tentative="0">
      <w:start w:val="0"/>
      <w:numFmt w:val="bullet"/>
      <w:lvlText w:val="•"/>
      <w:lvlJc w:val="left"/>
      <w:pPr>
        <w:ind w:left="6397" w:hanging="293"/>
      </w:pPr>
      <w:rPr>
        <w:rFonts w:hint="default"/>
        <w:lang w:val="zh-CN" w:eastAsia="zh-CN" w:bidi="zh-CN"/>
      </w:rPr>
    </w:lvl>
    <w:lvl w:ilvl="8" w:tentative="0">
      <w:start w:val="0"/>
      <w:numFmt w:val="bullet"/>
      <w:lvlText w:val="•"/>
      <w:lvlJc w:val="left"/>
      <w:pPr>
        <w:ind w:left="7228" w:hanging="293"/>
      </w:pPr>
      <w:rPr>
        <w:rFonts w:hint="default"/>
        <w:lang w:val="zh-CN" w:eastAsia="zh-CN" w:bidi="zh-CN"/>
      </w:rPr>
    </w:lvl>
  </w:abstractNum>
  <w:abstractNum w:abstractNumId="10">
    <w:nsid w:val="5A241D34"/>
    <w:multiLevelType w:val="multilevel"/>
    <w:tmpl w:val="5A241D34"/>
    <w:lvl w:ilvl="0" w:tentative="0">
      <w:start w:val="1"/>
      <w:numFmt w:val="decimal"/>
      <w:lvlText w:val="（%1）"/>
      <w:lvlJc w:val="left"/>
      <w:pPr>
        <w:ind w:left="600" w:hanging="600"/>
        <w:jc w:val="left"/>
      </w:pPr>
      <w:rPr>
        <w:rFonts w:hint="default" w:ascii="PMingLiU" w:hAnsi="PMingLiU" w:eastAsia="PMingLiU" w:cs="PMingLiU"/>
        <w:color w:val="000007"/>
        <w:spacing w:val="-3"/>
        <w:w w:val="100"/>
        <w:sz w:val="22"/>
        <w:szCs w:val="22"/>
        <w:lang w:val="zh-CN" w:eastAsia="zh-CN" w:bidi="zh-CN"/>
      </w:rPr>
    </w:lvl>
    <w:lvl w:ilvl="1" w:tentative="0">
      <w:start w:val="0"/>
      <w:numFmt w:val="bullet"/>
      <w:lvlText w:val="•"/>
      <w:lvlJc w:val="left"/>
      <w:pPr>
        <w:ind w:left="1378" w:hanging="600"/>
      </w:pPr>
      <w:rPr>
        <w:rFonts w:hint="default"/>
        <w:lang w:val="zh-CN" w:eastAsia="zh-CN" w:bidi="zh-CN"/>
      </w:rPr>
    </w:lvl>
    <w:lvl w:ilvl="2" w:tentative="0">
      <w:start w:val="0"/>
      <w:numFmt w:val="bullet"/>
      <w:lvlText w:val="•"/>
      <w:lvlJc w:val="left"/>
      <w:pPr>
        <w:ind w:left="2157" w:hanging="600"/>
      </w:pPr>
      <w:rPr>
        <w:rFonts w:hint="default"/>
        <w:lang w:val="zh-CN" w:eastAsia="zh-CN" w:bidi="zh-CN"/>
      </w:rPr>
    </w:lvl>
    <w:lvl w:ilvl="3" w:tentative="0">
      <w:start w:val="0"/>
      <w:numFmt w:val="bullet"/>
      <w:lvlText w:val="•"/>
      <w:lvlJc w:val="left"/>
      <w:pPr>
        <w:ind w:left="2936" w:hanging="600"/>
      </w:pPr>
      <w:rPr>
        <w:rFonts w:hint="default"/>
        <w:lang w:val="zh-CN" w:eastAsia="zh-CN" w:bidi="zh-CN"/>
      </w:rPr>
    </w:lvl>
    <w:lvl w:ilvl="4" w:tentative="0">
      <w:start w:val="0"/>
      <w:numFmt w:val="bullet"/>
      <w:lvlText w:val="•"/>
      <w:lvlJc w:val="left"/>
      <w:pPr>
        <w:ind w:left="3714" w:hanging="600"/>
      </w:pPr>
      <w:rPr>
        <w:rFonts w:hint="default"/>
        <w:lang w:val="zh-CN" w:eastAsia="zh-CN" w:bidi="zh-CN"/>
      </w:rPr>
    </w:lvl>
    <w:lvl w:ilvl="5" w:tentative="0">
      <w:start w:val="0"/>
      <w:numFmt w:val="bullet"/>
      <w:lvlText w:val="•"/>
      <w:lvlJc w:val="left"/>
      <w:pPr>
        <w:ind w:left="4493" w:hanging="600"/>
      </w:pPr>
      <w:rPr>
        <w:rFonts w:hint="default"/>
        <w:lang w:val="zh-CN" w:eastAsia="zh-CN" w:bidi="zh-CN"/>
      </w:rPr>
    </w:lvl>
    <w:lvl w:ilvl="6" w:tentative="0">
      <w:start w:val="0"/>
      <w:numFmt w:val="bullet"/>
      <w:lvlText w:val="•"/>
      <w:lvlJc w:val="left"/>
      <w:pPr>
        <w:ind w:left="5272" w:hanging="600"/>
      </w:pPr>
      <w:rPr>
        <w:rFonts w:hint="default"/>
        <w:lang w:val="zh-CN" w:eastAsia="zh-CN" w:bidi="zh-CN"/>
      </w:rPr>
    </w:lvl>
    <w:lvl w:ilvl="7" w:tentative="0">
      <w:start w:val="0"/>
      <w:numFmt w:val="bullet"/>
      <w:lvlText w:val="•"/>
      <w:lvlJc w:val="left"/>
      <w:pPr>
        <w:ind w:left="6050" w:hanging="600"/>
      </w:pPr>
      <w:rPr>
        <w:rFonts w:hint="default"/>
        <w:lang w:val="zh-CN" w:eastAsia="zh-CN" w:bidi="zh-CN"/>
      </w:rPr>
    </w:lvl>
    <w:lvl w:ilvl="8" w:tentative="0">
      <w:start w:val="0"/>
      <w:numFmt w:val="bullet"/>
      <w:lvlText w:val="•"/>
      <w:lvlJc w:val="left"/>
      <w:pPr>
        <w:ind w:left="6829" w:hanging="600"/>
      </w:pPr>
      <w:rPr>
        <w:rFonts w:hint="default"/>
        <w:lang w:val="zh-CN" w:eastAsia="zh-CN" w:bidi="zh-CN"/>
      </w:rPr>
    </w:lvl>
  </w:abstractNum>
  <w:abstractNum w:abstractNumId="11">
    <w:nsid w:val="72183CF9"/>
    <w:multiLevelType w:val="multilevel"/>
    <w:tmpl w:val="72183CF9"/>
    <w:lvl w:ilvl="0" w:tentative="0">
      <w:start w:val="16"/>
      <w:numFmt w:val="decimal"/>
      <w:lvlText w:val="%1."/>
      <w:lvlJc w:val="left"/>
      <w:pPr>
        <w:ind w:left="640" w:hanging="360"/>
        <w:jc w:val="left"/>
      </w:pPr>
      <w:rPr>
        <w:rFonts w:hint="default" w:ascii="Times New Roman" w:hAnsi="Times New Roman" w:eastAsia="Times New Roman" w:cs="Times New Roman"/>
        <w:color w:val="000007"/>
        <w:spacing w:val="-2"/>
        <w:w w:val="100"/>
        <w:sz w:val="24"/>
        <w:szCs w:val="24"/>
        <w:lang w:val="zh-CN" w:eastAsia="zh-CN" w:bidi="zh-CN"/>
      </w:rPr>
    </w:lvl>
    <w:lvl w:ilvl="1" w:tentative="0">
      <w:start w:val="1"/>
      <w:numFmt w:val="upperLetter"/>
      <w:lvlText w:val="%2."/>
      <w:lvlJc w:val="left"/>
      <w:pPr>
        <w:ind w:left="1052" w:hanging="293"/>
        <w:jc w:val="left"/>
      </w:pPr>
      <w:rPr>
        <w:rFonts w:hint="default" w:ascii="Times New Roman" w:hAnsi="Times New Roman" w:eastAsia="Times New Roman" w:cs="Times New Roman"/>
        <w:color w:val="000007"/>
        <w:spacing w:val="-2"/>
        <w:w w:val="100"/>
        <w:sz w:val="24"/>
        <w:szCs w:val="24"/>
        <w:lang w:val="zh-CN" w:eastAsia="zh-CN" w:bidi="zh-CN"/>
      </w:rPr>
    </w:lvl>
    <w:lvl w:ilvl="2" w:tentative="0">
      <w:start w:val="0"/>
      <w:numFmt w:val="bullet"/>
      <w:lvlText w:val="•"/>
      <w:lvlJc w:val="left"/>
      <w:pPr>
        <w:ind w:left="1930" w:hanging="293"/>
      </w:pPr>
      <w:rPr>
        <w:rFonts w:hint="default"/>
        <w:lang w:val="zh-CN" w:eastAsia="zh-CN" w:bidi="zh-CN"/>
      </w:rPr>
    </w:lvl>
    <w:lvl w:ilvl="3" w:tentative="0">
      <w:start w:val="0"/>
      <w:numFmt w:val="bullet"/>
      <w:lvlText w:val="•"/>
      <w:lvlJc w:val="left"/>
      <w:pPr>
        <w:ind w:left="2800" w:hanging="293"/>
      </w:pPr>
      <w:rPr>
        <w:rFonts w:hint="default"/>
        <w:lang w:val="zh-CN" w:eastAsia="zh-CN" w:bidi="zh-CN"/>
      </w:rPr>
    </w:lvl>
    <w:lvl w:ilvl="4" w:tentative="0">
      <w:start w:val="0"/>
      <w:numFmt w:val="bullet"/>
      <w:lvlText w:val="•"/>
      <w:lvlJc w:val="left"/>
      <w:pPr>
        <w:ind w:left="3670" w:hanging="293"/>
      </w:pPr>
      <w:rPr>
        <w:rFonts w:hint="default"/>
        <w:lang w:val="zh-CN" w:eastAsia="zh-CN" w:bidi="zh-CN"/>
      </w:rPr>
    </w:lvl>
    <w:lvl w:ilvl="5" w:tentative="0">
      <w:start w:val="0"/>
      <w:numFmt w:val="bullet"/>
      <w:lvlText w:val="•"/>
      <w:lvlJc w:val="left"/>
      <w:pPr>
        <w:ind w:left="4540" w:hanging="293"/>
      </w:pPr>
      <w:rPr>
        <w:rFonts w:hint="default"/>
        <w:lang w:val="zh-CN" w:eastAsia="zh-CN" w:bidi="zh-CN"/>
      </w:rPr>
    </w:lvl>
    <w:lvl w:ilvl="6" w:tentative="0">
      <w:start w:val="0"/>
      <w:numFmt w:val="bullet"/>
      <w:lvlText w:val="•"/>
      <w:lvlJc w:val="left"/>
      <w:pPr>
        <w:ind w:left="5410" w:hanging="293"/>
      </w:pPr>
      <w:rPr>
        <w:rFonts w:hint="default"/>
        <w:lang w:val="zh-CN" w:eastAsia="zh-CN" w:bidi="zh-CN"/>
      </w:rPr>
    </w:lvl>
    <w:lvl w:ilvl="7" w:tentative="0">
      <w:start w:val="0"/>
      <w:numFmt w:val="bullet"/>
      <w:lvlText w:val="•"/>
      <w:lvlJc w:val="left"/>
      <w:pPr>
        <w:ind w:left="6280" w:hanging="293"/>
      </w:pPr>
      <w:rPr>
        <w:rFonts w:hint="default"/>
        <w:lang w:val="zh-CN" w:eastAsia="zh-CN" w:bidi="zh-CN"/>
      </w:rPr>
    </w:lvl>
    <w:lvl w:ilvl="8" w:tentative="0">
      <w:start w:val="0"/>
      <w:numFmt w:val="bullet"/>
      <w:lvlText w:val="•"/>
      <w:lvlJc w:val="left"/>
      <w:pPr>
        <w:ind w:left="7150" w:hanging="293"/>
      </w:pPr>
      <w:rPr>
        <w:rFonts w:hint="default"/>
        <w:lang w:val="zh-CN" w:eastAsia="zh-CN" w:bidi="zh-CN"/>
      </w:r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1"/>
  </w:num>
  <w:num w:numId="9">
    <w:abstractNumId w:val="5"/>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5B3502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zh-CN" w:eastAsia="zh-CN" w:bidi="zh-CN"/>
    </w:rPr>
  </w:style>
  <w:style w:type="paragraph" w:styleId="2">
    <w:name w:val="heading 1"/>
    <w:basedOn w:val="1"/>
    <w:next w:val="1"/>
    <w:qFormat/>
    <w:uiPriority w:val="1"/>
    <w:pPr>
      <w:ind w:left="280"/>
      <w:outlineLvl w:val="1"/>
    </w:pPr>
    <w:rPr>
      <w:rFonts w:ascii="Arial" w:hAnsi="Arial" w:eastAsia="Arial" w:cs="Arial"/>
      <w:b/>
      <w:bCs/>
      <w:sz w:val="32"/>
      <w:szCs w:val="32"/>
      <w:lang w:val="zh-CN" w:eastAsia="zh-CN" w:bidi="zh-CN"/>
    </w:rPr>
  </w:style>
  <w:style w:type="paragraph" w:styleId="3">
    <w:name w:val="heading 2"/>
    <w:basedOn w:val="1"/>
    <w:next w:val="1"/>
    <w:qFormat/>
    <w:uiPriority w:val="1"/>
    <w:pPr>
      <w:spacing w:before="102"/>
      <w:ind w:left="360" w:right="359"/>
      <w:jc w:val="center"/>
      <w:outlineLvl w:val="2"/>
    </w:pPr>
    <w:rPr>
      <w:rFonts w:ascii="思源黑体 CN Regular" w:hAnsi="思源黑体 CN Regular" w:eastAsia="思源黑体 CN Regular" w:cs="思源黑体 CN Regular"/>
      <w:sz w:val="28"/>
      <w:szCs w:val="28"/>
      <w:lang w:val="zh-CN" w:eastAsia="zh-CN" w:bidi="zh-CN"/>
    </w:rPr>
  </w:style>
  <w:style w:type="paragraph" w:styleId="4">
    <w:name w:val="heading 3"/>
    <w:basedOn w:val="1"/>
    <w:next w:val="1"/>
    <w:qFormat/>
    <w:uiPriority w:val="1"/>
    <w:pPr>
      <w:ind w:left="280"/>
      <w:jc w:val="both"/>
      <w:outlineLvl w:val="3"/>
    </w:pPr>
    <w:rPr>
      <w:rFonts w:ascii="Times New Roman" w:hAnsi="Times New Roman" w:eastAsia="Times New Roman" w:cs="Times New Roman"/>
      <w:b/>
      <w:bCs/>
      <w:sz w:val="24"/>
      <w:szCs w:val="24"/>
      <w:lang w:val="zh-CN" w:eastAsia="zh-CN" w:bidi="zh-CN"/>
    </w:rPr>
  </w:style>
  <w:style w:type="character" w:default="1" w:styleId="7">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5">
    <w:name w:val="Body Text"/>
    <w:basedOn w:val="1"/>
    <w:qFormat/>
    <w:uiPriority w:val="1"/>
    <w:pPr>
      <w:ind w:left="280"/>
    </w:pPr>
    <w:rPr>
      <w:rFonts w:ascii="Times New Roman" w:hAnsi="Times New Roman" w:eastAsia="Times New Roman" w:cs="Times New Roman"/>
      <w:sz w:val="24"/>
      <w:szCs w:val="24"/>
      <w:lang w:val="zh-CN" w:eastAsia="zh-CN" w:bidi="zh-CN"/>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84"/>
      <w:ind w:left="560" w:hanging="281"/>
    </w:pPr>
    <w:rPr>
      <w:rFonts w:ascii="Times New Roman" w:hAnsi="Times New Roman" w:eastAsia="Times New Roman" w:cs="Times New Roman"/>
      <w:lang w:val="zh-CN" w:eastAsia="zh-CN" w:bidi="zh-CN"/>
    </w:rPr>
  </w:style>
  <w:style w:type="paragraph" w:customStyle="1" w:styleId="10">
    <w:name w:val="Table Paragraph"/>
    <w:basedOn w:val="1"/>
    <w:qFormat/>
    <w:uiPriority w:val="1"/>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3"/>
    <customShpInfo spid="_x0000_s2054"/>
    <customShpInfo spid="_x0000_s2055"/>
    <customShpInfo spid="_x0000_s2059"/>
    <customShpInfo spid="_x0000_s2060"/>
    <customShpInfo spid="_x0000_s2064"/>
    <customShpInfo spid="_x0000_s2065"/>
    <customShpInfo spid="_x0000_s1027"/>
    <customShpInfo spid="_x0000_s1026"/>
    <customShpInfo spid="_x0000_s1030"/>
    <customShpInfo spid="_x0000_s1029"/>
    <customShpInfo spid="_x0000_s1033"/>
    <customShpInfo spid="_x0000_s1032"/>
    <customShpInfo spid="_x0000_s1036"/>
    <customShpInfo spid="_x0000_s1035"/>
    <customShpInfo spid="_x0000_s1041"/>
    <customShpInfo spid="_x0000_s1040"/>
    <customShpInfo spid="_x0000_s1046"/>
    <customShpInfo spid="_x0000_s1045"/>
    <customShpInfo spid="_x0000_s1049"/>
    <customShpInfo spid="_x0000_s1048"/>
    <customShpInfo spid="_x0000_s1052"/>
    <customShpInfo spid="_x0000_s1051"/>
    <customShpInfo spid="_x0000_s1057"/>
    <customShpInfo spid="_x0000_s1058"/>
    <customShpInfo spid="_x0000_s1059"/>
    <customShpInfo spid="_x0000_s1060"/>
    <customShpInfo spid="_x0000_s1061"/>
    <customShpInfo spid="_x0000_s1056"/>
    <customShpInfo spid="_x0000_s1062"/>
    <customShpInfo spid="_x0000_s1063"/>
    <customShpInfo spid="_x0000_s1073"/>
    <customShpInfo spid="_x0000_s1076"/>
    <customShpInfo spid="_x0000_s1075"/>
    <customShpInfo spid="_x0000_s1082"/>
    <customShpInfo spid="_x0000_s1081"/>
    <customShpInfo spid="_x0000_s1086"/>
    <customShpInfo spid="_x0000_s1087"/>
    <customShpInfo spid="_x0000_s1088"/>
    <customShpInfo spid="_x0000_s1089"/>
    <customShpInfo spid="_x0000_s1091"/>
    <customShpInfo spid="_x0000_s1090"/>
    <customShpInfo spid="_x0000_s1092"/>
    <customShpInfo spid="_x0000_s1093"/>
    <customShpInfo spid="_x0000_s1094"/>
    <customShpInfo spid="_x0000_s1095"/>
    <customShpInfo spid="_x0000_s109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2021-02-23T08:54:00Z</dcterms:created>
  <dc:creator>Windows 用户</dc:creator>
  <cp:lastModifiedBy>土星灬SATURN</cp:lastModifiedBy>
  <dcterms:modified xsi:type="dcterms:W3CDTF">2021-02-23T09:02:19Z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2019-07-21T00:00:00Z</vt:filetime>
  </property>
  <property fmtid="{D5CDD505-2E9C-101B-9397-08002B2CF9AE}" pid="3" name="Creator">
    <vt:lpwstr>WPS 文字</vt:lpwstr>
  </property>
  <property fmtid="{D5CDD505-2E9C-101B-9397-08002B2CF9AE}" pid="4" name="LastSaved">
    <vt:filetime>2021-02-23T00:00:00Z</vt:filetime>
  </property>
  <property fmtid="{D5CDD505-2E9C-101B-9397-08002B2CF9AE}" pid="5" name="KSOProductBuildVer">
    <vt:lpwstr>2052-11.1.0.10314</vt:lpwstr>
  </property>
</Properties>
</file>