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0"/>
        </w:rPr>
      </w:pPr>
      <w:bookmarkStart w:id="0" w:name="_GoBack"/>
      <w:bookmarkEnd w:id="0"/>
      <w:r>
        <w:rPr>
          <w:sz w:val="24"/>
        </w:rPr>
        <w:pict>
          <v:shape id="_x0000_s1028" o:spid="_x0000_s1028" o:spt="75" alt="C:\Users\Administrator\Desktop\专升本文件\网站logo\浙江专升本.png浙江专升本" type="#_x0000_t75" style="position:absolute;left:0pt;margin-left:-0.6pt;margin-top:-32.5pt;height:33.55pt;width:95.55pt;z-index:-251656192;mso-width-relative:page;mso-height-relative:page;" filled="f" o:preferrelative="t" stroked="f" coordsize="21600,21600">
            <v:path/>
            <v:fill on="f" focussize="0,0"/>
            <v:stroke on="f"/>
            <v:imagedata r:id="rId11" o:title="浙江专升本"/>
            <o:lock v:ext="edit" aspectratio="t"/>
          </v:shape>
        </w:pict>
      </w:r>
      <w:r>
        <w:rPr>
          <w:sz w:val="24"/>
        </w:rPr>
        <w:pict>
          <v:line id="_x0000_s1027" o:spid="_x0000_s1027" o:spt="20" style="position:absolute;left:0pt;flip:y;margin-left:91.5pt;margin-top:-15.4pt;height:2.25pt;width:336pt;z-index:-251657216;mso-width-relative:page;mso-height-relative:page;" filled="f" stroked="t" coordsize="21600,21600">
            <v:path arrowok="t"/>
            <v:fill on="f" focussize="0,0"/>
            <v:stroke weight="0.72pt" color="#000000"/>
            <v:imagedata o:title=""/>
            <o:lock v:ext="edit" aspectratio="f"/>
          </v:line>
        </w:pict>
      </w:r>
    </w:p>
    <w:p>
      <w:pPr>
        <w:pStyle w:val="3"/>
        <w:spacing w:before="2"/>
        <w:rPr>
          <w:sz w:val="16"/>
        </w:rPr>
      </w:pPr>
    </w:p>
    <w:p>
      <w:pPr>
        <w:pStyle w:val="2"/>
        <w:spacing w:before="0" w:line="467" w:lineRule="exact"/>
        <w:ind w:left="565" w:right="2203"/>
        <w:jc w:val="center"/>
        <w:rPr>
          <w:rFonts w:hint="eastAsia" w:ascii="Source Han Sans Bold" w:eastAsia="Source Han Sans Bold"/>
        </w:rPr>
      </w:pPr>
      <w:r>
        <w:rPr>
          <w:rFonts w:hint="eastAsia" w:ascii="Source Han Sans Bold" w:eastAsia="Source Han Sans Bold"/>
        </w:rPr>
        <w:t xml:space="preserve">浙江省 </w:t>
      </w:r>
      <w:r>
        <w:t xml:space="preserve">2021 </w:t>
      </w:r>
      <w:r>
        <w:rPr>
          <w:rFonts w:hint="eastAsia" w:ascii="Source Han Sans Bold" w:eastAsia="Source Han Sans Bold"/>
        </w:rPr>
        <w:t>年选拔高职高专毕业生进人本科学习统一考试</w:t>
      </w:r>
    </w:p>
    <w:p>
      <w:pPr>
        <w:spacing w:before="54"/>
        <w:ind w:left="565" w:right="2198" w:firstLine="0"/>
        <w:jc w:val="center"/>
        <w:rPr>
          <w:rFonts w:hint="eastAsia" w:ascii="Source Han Sans Bold" w:eastAsia="Source Han Sans Bold"/>
          <w:b/>
          <w:sz w:val="24"/>
        </w:rPr>
      </w:pPr>
      <w:r>
        <w:rPr>
          <w:rFonts w:hint="eastAsia" w:ascii="Source Han Sans Bold" w:eastAsia="Source Han Sans Bold"/>
          <w:b/>
          <w:sz w:val="24"/>
        </w:rPr>
        <w:t>英语</w:t>
      </w:r>
    </w:p>
    <w:p>
      <w:pPr>
        <w:spacing w:before="162"/>
        <w:ind w:left="565" w:right="8564" w:firstLine="0"/>
        <w:jc w:val="center"/>
        <w:rPr>
          <w:rFonts w:hint="eastAsia" w:ascii="Source Han Sans Bold" w:eastAsia="Source Han Sans Bold"/>
          <w:b/>
          <w:sz w:val="22"/>
        </w:rPr>
      </w:pPr>
      <w:r>
        <w:rPr>
          <w:rFonts w:hint="eastAsia" w:ascii="Source Han Sans Bold" w:eastAsia="Source Han Sans Bold"/>
          <w:b/>
          <w:color w:val="333333"/>
          <w:sz w:val="22"/>
        </w:rPr>
        <w:t>注意事项：</w:t>
      </w:r>
    </w:p>
    <w:p>
      <w:pPr>
        <w:pStyle w:val="3"/>
        <w:spacing w:before="18"/>
        <w:rPr>
          <w:rFonts w:ascii="Source Han Sans Bold"/>
          <w:b/>
          <w:sz w:val="11"/>
        </w:rPr>
      </w:pPr>
    </w:p>
    <w:p>
      <w:pPr>
        <w:pStyle w:val="3"/>
        <w:spacing w:line="312" w:lineRule="auto"/>
        <w:ind w:left="160" w:right="1936" w:firstLine="419"/>
        <w:rPr>
          <w:rFonts w:hint="eastAsia" w:ascii="宋体" w:eastAsia="宋体"/>
        </w:rPr>
      </w:pPr>
      <w:r>
        <w:rPr>
          <w:rFonts w:hint="eastAsia" w:ascii="宋体" w:eastAsia="宋体"/>
          <w:color w:val="333333"/>
        </w:rPr>
        <w:t>1.</w:t>
      </w:r>
      <w:r>
        <w:rPr>
          <w:rFonts w:hint="eastAsia" w:ascii="宋体" w:eastAsia="宋体"/>
          <w:color w:val="333333"/>
          <w:spacing w:val="-9"/>
        </w:rPr>
        <w:t xml:space="preserve"> 答题前，考生务必将自己的姓名、准考证号用黑色字迹的签字笔或者钢</w:t>
      </w:r>
      <w:r>
        <w:rPr>
          <w:rFonts w:hint="eastAsia" w:ascii="宋体" w:eastAsia="宋体"/>
          <w:color w:val="333333"/>
        </w:rPr>
        <w:t>笔填写在答题纸规定位置上。</w:t>
      </w:r>
    </w:p>
    <w:p>
      <w:pPr>
        <w:pStyle w:val="3"/>
        <w:spacing w:before="8"/>
        <w:rPr>
          <w:rFonts w:ascii="宋体"/>
          <w:sz w:val="17"/>
        </w:rPr>
      </w:pPr>
    </w:p>
    <w:p>
      <w:pPr>
        <w:pStyle w:val="3"/>
        <w:spacing w:line="312" w:lineRule="auto"/>
        <w:ind w:left="160" w:right="34"/>
        <w:rPr>
          <w:rFonts w:hint="eastAsia" w:ascii="宋体" w:eastAsia="宋体"/>
        </w:rPr>
      </w:pPr>
      <w:r>
        <w:rPr>
          <w:rFonts w:hint="eastAsia" w:ascii="宋体" w:eastAsia="宋体"/>
          <w:color w:val="333333"/>
          <w:spacing w:val="-10"/>
        </w:rPr>
        <w:t xml:space="preserve">每小题选出答案后，用 </w:t>
      </w:r>
      <w:r>
        <w:rPr>
          <w:rFonts w:hint="eastAsia" w:ascii="宋体" w:eastAsia="宋体"/>
          <w:color w:val="333333"/>
        </w:rPr>
        <w:t>2B</w:t>
      </w:r>
      <w:r>
        <w:rPr>
          <w:rFonts w:hint="eastAsia" w:ascii="宋体" w:eastAsia="宋体"/>
          <w:color w:val="333333"/>
          <w:spacing w:val="-13"/>
        </w:rPr>
        <w:t xml:space="preserve"> 铅笔把答题纸对应题目的答案标号涂黑。如需改动，用橡皮擦干净后， </w:t>
      </w:r>
      <w:r>
        <w:rPr>
          <w:rFonts w:hint="eastAsia" w:ascii="宋体" w:eastAsia="宋体"/>
          <w:color w:val="333333"/>
        </w:rPr>
        <w:t>再选涂其他答案标号。不能答在试题卷上。</w:t>
      </w:r>
    </w:p>
    <w:p>
      <w:pPr>
        <w:tabs>
          <w:tab w:val="left" w:pos="901"/>
        </w:tabs>
        <w:spacing w:before="0" w:line="354" w:lineRule="exact"/>
        <w:ind w:left="160" w:right="0" w:firstLine="0"/>
        <w:jc w:val="left"/>
        <w:rPr>
          <w:rFonts w:hint="eastAsia" w:ascii="Source Han Sans Bold" w:eastAsia="Source Han Sans Bold"/>
          <w:b/>
          <w:sz w:val="21"/>
        </w:rPr>
      </w:pPr>
      <w:r>
        <w:rPr>
          <w:b/>
          <w:sz w:val="21"/>
        </w:rPr>
        <w:t>Part</w:t>
      </w:r>
      <w:r>
        <w:rPr>
          <w:b/>
          <w:spacing w:val="-1"/>
          <w:sz w:val="21"/>
        </w:rPr>
        <w:t xml:space="preserve"> </w:t>
      </w:r>
      <w:r>
        <w:rPr>
          <w:b/>
          <w:sz w:val="21"/>
        </w:rPr>
        <w:t>I</w:t>
      </w:r>
      <w:r>
        <w:rPr>
          <w:b/>
          <w:sz w:val="21"/>
        </w:rPr>
        <w:tab/>
      </w:r>
      <w:r>
        <w:rPr>
          <w:b/>
          <w:sz w:val="21"/>
        </w:rPr>
        <w:t>Reading Comprehension</w:t>
      </w:r>
      <w:r>
        <w:rPr>
          <w:rFonts w:hint="eastAsia" w:ascii="Source Han Sans Bold" w:eastAsia="Source Han Sans Bold"/>
          <w:b/>
          <w:sz w:val="21"/>
        </w:rPr>
        <w:t>（</w:t>
      </w:r>
      <w:r>
        <w:rPr>
          <w:b/>
          <w:sz w:val="21"/>
        </w:rPr>
        <w:t>60 marks, 60</w:t>
      </w:r>
      <w:r>
        <w:rPr>
          <w:b/>
          <w:spacing w:val="-4"/>
          <w:sz w:val="21"/>
        </w:rPr>
        <w:t xml:space="preserve"> </w:t>
      </w:r>
      <w:r>
        <w:rPr>
          <w:b/>
          <w:sz w:val="21"/>
        </w:rPr>
        <w:t>minutes</w:t>
      </w:r>
      <w:r>
        <w:rPr>
          <w:rFonts w:hint="eastAsia" w:ascii="Source Han Sans Bold" w:eastAsia="Source Han Sans Bold"/>
          <w:b/>
          <w:sz w:val="21"/>
        </w:rPr>
        <w:t>）</w:t>
      </w:r>
    </w:p>
    <w:p>
      <w:pPr>
        <w:spacing w:before="0" w:line="418" w:lineRule="exact"/>
        <w:ind w:left="160" w:right="0" w:firstLine="0"/>
        <w:jc w:val="left"/>
        <w:rPr>
          <w:b/>
          <w:sz w:val="21"/>
        </w:rPr>
      </w:pPr>
      <w:r>
        <w:rPr>
          <w:b/>
          <w:sz w:val="21"/>
        </w:rPr>
        <w:t>Section A (</w:t>
      </w:r>
      <w:r>
        <w:rPr>
          <w:rFonts w:hint="eastAsia" w:ascii="Source Han Sans Bold" w:eastAsia="Source Han Sans Bold"/>
          <w:b/>
          <w:sz w:val="21"/>
        </w:rPr>
        <w:t xml:space="preserve">每小题 </w:t>
      </w:r>
      <w:r>
        <w:rPr>
          <w:b/>
          <w:sz w:val="21"/>
        </w:rPr>
        <w:t xml:space="preserve">2 </w:t>
      </w:r>
      <w:r>
        <w:rPr>
          <w:rFonts w:hint="eastAsia" w:ascii="Source Han Sans Bold" w:eastAsia="Source Han Sans Bold"/>
          <w:b/>
          <w:sz w:val="21"/>
        </w:rPr>
        <w:t>分</w:t>
      </w:r>
      <w:r>
        <w:rPr>
          <w:b/>
          <w:sz w:val="21"/>
        </w:rPr>
        <w:t>)</w:t>
      </w:r>
    </w:p>
    <w:p>
      <w:pPr>
        <w:spacing w:before="73"/>
        <w:ind w:left="160" w:right="0" w:firstLine="0"/>
        <w:jc w:val="left"/>
        <w:rPr>
          <w:b/>
          <w:sz w:val="21"/>
        </w:rPr>
      </w:pPr>
      <w:r>
        <w:rPr>
          <w:b/>
          <w:sz w:val="21"/>
        </w:rPr>
        <w:t>Format I</w:t>
      </w:r>
    </w:p>
    <w:p>
      <w:pPr>
        <w:spacing w:before="157" w:line="398" w:lineRule="auto"/>
        <w:ind w:left="1213" w:right="1795" w:hanging="1054"/>
        <w:jc w:val="both"/>
        <w:rPr>
          <w:i/>
          <w:sz w:val="21"/>
        </w:rPr>
      </w:pPr>
      <w:r>
        <w:rPr>
          <w:b/>
          <w:sz w:val="21"/>
        </w:rPr>
        <w:t>Directions:</w:t>
      </w:r>
      <w:r>
        <w:rPr>
          <w:b/>
          <w:spacing w:val="-12"/>
          <w:sz w:val="21"/>
        </w:rPr>
        <w:t xml:space="preserve"> </w:t>
      </w:r>
      <w:r>
        <w:rPr>
          <w:i/>
          <w:spacing w:val="-3"/>
          <w:sz w:val="21"/>
        </w:rPr>
        <w:t>There</w:t>
      </w:r>
      <w:r>
        <w:rPr>
          <w:i/>
          <w:spacing w:val="-10"/>
          <w:sz w:val="21"/>
        </w:rPr>
        <w:t xml:space="preserve"> </w:t>
      </w:r>
      <w:r>
        <w:rPr>
          <w:i/>
          <w:spacing w:val="-4"/>
          <w:sz w:val="21"/>
        </w:rPr>
        <w:t>are</w:t>
      </w:r>
      <w:r>
        <w:rPr>
          <w:i/>
          <w:spacing w:val="-10"/>
          <w:sz w:val="21"/>
        </w:rPr>
        <w:t xml:space="preserve"> </w:t>
      </w:r>
      <w:r>
        <w:rPr>
          <w:i/>
          <w:sz w:val="21"/>
        </w:rPr>
        <w:t>4</w:t>
      </w:r>
      <w:r>
        <w:rPr>
          <w:i/>
          <w:spacing w:val="-10"/>
          <w:sz w:val="21"/>
        </w:rPr>
        <w:t xml:space="preserve"> </w:t>
      </w:r>
      <w:r>
        <w:rPr>
          <w:i/>
          <w:sz w:val="21"/>
        </w:rPr>
        <w:t>passages</w:t>
      </w:r>
      <w:r>
        <w:rPr>
          <w:i/>
          <w:spacing w:val="-10"/>
          <w:sz w:val="21"/>
        </w:rPr>
        <w:t xml:space="preserve"> </w:t>
      </w:r>
      <w:r>
        <w:rPr>
          <w:i/>
          <w:sz w:val="21"/>
        </w:rPr>
        <w:t>in</w:t>
      </w:r>
      <w:r>
        <w:rPr>
          <w:i/>
          <w:spacing w:val="-10"/>
          <w:sz w:val="21"/>
        </w:rPr>
        <w:t xml:space="preserve"> </w:t>
      </w:r>
      <w:r>
        <w:rPr>
          <w:i/>
          <w:sz w:val="21"/>
        </w:rPr>
        <w:t>this</w:t>
      </w:r>
      <w:r>
        <w:rPr>
          <w:i/>
          <w:spacing w:val="-10"/>
          <w:sz w:val="21"/>
        </w:rPr>
        <w:t xml:space="preserve"> </w:t>
      </w:r>
      <w:r>
        <w:rPr>
          <w:i/>
          <w:sz w:val="21"/>
        </w:rPr>
        <w:t>part.</w:t>
      </w:r>
      <w:r>
        <w:rPr>
          <w:i/>
          <w:spacing w:val="-10"/>
          <w:sz w:val="21"/>
        </w:rPr>
        <w:t xml:space="preserve"> </w:t>
      </w:r>
      <w:r>
        <w:rPr>
          <w:i/>
          <w:sz w:val="21"/>
        </w:rPr>
        <w:t>Each</w:t>
      </w:r>
      <w:r>
        <w:rPr>
          <w:i/>
          <w:spacing w:val="-9"/>
          <w:sz w:val="21"/>
        </w:rPr>
        <w:t xml:space="preserve"> </w:t>
      </w:r>
      <w:r>
        <w:rPr>
          <w:i/>
          <w:sz w:val="21"/>
        </w:rPr>
        <w:t>passage</w:t>
      </w:r>
      <w:r>
        <w:rPr>
          <w:i/>
          <w:spacing w:val="-10"/>
          <w:sz w:val="21"/>
        </w:rPr>
        <w:t xml:space="preserve"> </w:t>
      </w:r>
      <w:r>
        <w:rPr>
          <w:i/>
          <w:sz w:val="21"/>
        </w:rPr>
        <w:t>is</w:t>
      </w:r>
      <w:r>
        <w:rPr>
          <w:i/>
          <w:spacing w:val="-10"/>
          <w:sz w:val="21"/>
        </w:rPr>
        <w:t xml:space="preserve"> </w:t>
      </w:r>
      <w:r>
        <w:rPr>
          <w:i/>
          <w:sz w:val="21"/>
        </w:rPr>
        <w:t>followed</w:t>
      </w:r>
      <w:r>
        <w:rPr>
          <w:i/>
          <w:spacing w:val="-11"/>
          <w:sz w:val="21"/>
        </w:rPr>
        <w:t xml:space="preserve"> </w:t>
      </w:r>
      <w:r>
        <w:rPr>
          <w:i/>
          <w:sz w:val="21"/>
        </w:rPr>
        <w:t>by</w:t>
      </w:r>
      <w:r>
        <w:rPr>
          <w:i/>
          <w:spacing w:val="-10"/>
          <w:sz w:val="21"/>
        </w:rPr>
        <w:t xml:space="preserve"> </w:t>
      </w:r>
      <w:r>
        <w:rPr>
          <w:i/>
          <w:sz w:val="21"/>
        </w:rPr>
        <w:t>5</w:t>
      </w:r>
      <w:r>
        <w:rPr>
          <w:i/>
          <w:spacing w:val="-10"/>
          <w:sz w:val="21"/>
        </w:rPr>
        <w:t xml:space="preserve"> </w:t>
      </w:r>
      <w:r>
        <w:rPr>
          <w:i/>
          <w:sz w:val="21"/>
        </w:rPr>
        <w:t>questions</w:t>
      </w:r>
      <w:r>
        <w:rPr>
          <w:i/>
          <w:spacing w:val="-10"/>
          <w:sz w:val="21"/>
        </w:rPr>
        <w:t xml:space="preserve"> </w:t>
      </w:r>
      <w:r>
        <w:rPr>
          <w:i/>
          <w:sz w:val="21"/>
        </w:rPr>
        <w:t>or</w:t>
      </w:r>
      <w:r>
        <w:rPr>
          <w:i/>
          <w:spacing w:val="-10"/>
          <w:sz w:val="21"/>
        </w:rPr>
        <w:t xml:space="preserve"> </w:t>
      </w:r>
      <w:r>
        <w:rPr>
          <w:i/>
          <w:sz w:val="21"/>
        </w:rPr>
        <w:t xml:space="preserve">unfinished statements. For each of them </w:t>
      </w:r>
      <w:r>
        <w:rPr>
          <w:i/>
          <w:spacing w:val="-3"/>
          <w:sz w:val="21"/>
        </w:rPr>
        <w:t xml:space="preserve">there are </w:t>
      </w:r>
      <w:r>
        <w:rPr>
          <w:i/>
          <w:sz w:val="21"/>
        </w:rPr>
        <w:t>4 choices marked A, B, C and D. Choose the best</w:t>
      </w:r>
      <w:r>
        <w:rPr>
          <w:i/>
          <w:spacing w:val="-6"/>
          <w:sz w:val="21"/>
        </w:rPr>
        <w:t xml:space="preserve"> </w:t>
      </w:r>
      <w:r>
        <w:rPr>
          <w:i/>
          <w:sz w:val="21"/>
        </w:rPr>
        <w:t>one</w:t>
      </w:r>
      <w:r>
        <w:rPr>
          <w:i/>
          <w:spacing w:val="-4"/>
          <w:sz w:val="21"/>
        </w:rPr>
        <w:t xml:space="preserve"> </w:t>
      </w:r>
      <w:r>
        <w:rPr>
          <w:i/>
          <w:sz w:val="21"/>
        </w:rPr>
        <w:t>and</w:t>
      </w:r>
      <w:r>
        <w:rPr>
          <w:i/>
          <w:spacing w:val="-6"/>
          <w:sz w:val="21"/>
        </w:rPr>
        <w:t xml:space="preserve"> </w:t>
      </w:r>
      <w:r>
        <w:rPr>
          <w:i/>
          <w:sz w:val="21"/>
        </w:rPr>
        <w:t>mark</w:t>
      </w:r>
      <w:r>
        <w:rPr>
          <w:i/>
          <w:spacing w:val="-7"/>
          <w:sz w:val="21"/>
        </w:rPr>
        <w:t xml:space="preserve"> </w:t>
      </w:r>
      <w:r>
        <w:rPr>
          <w:i/>
          <w:sz w:val="21"/>
        </w:rPr>
        <w:t>the</w:t>
      </w:r>
      <w:r>
        <w:rPr>
          <w:i/>
          <w:spacing w:val="-4"/>
          <w:sz w:val="21"/>
        </w:rPr>
        <w:t xml:space="preserve"> </w:t>
      </w:r>
      <w:r>
        <w:rPr>
          <w:i/>
          <w:sz w:val="21"/>
        </w:rPr>
        <w:t>corresponding</w:t>
      </w:r>
      <w:r>
        <w:rPr>
          <w:i/>
          <w:spacing w:val="-4"/>
          <w:sz w:val="21"/>
        </w:rPr>
        <w:t xml:space="preserve"> </w:t>
      </w:r>
      <w:r>
        <w:rPr>
          <w:i/>
          <w:sz w:val="21"/>
        </w:rPr>
        <w:t>letter</w:t>
      </w:r>
      <w:r>
        <w:rPr>
          <w:i/>
          <w:spacing w:val="-7"/>
          <w:sz w:val="21"/>
        </w:rPr>
        <w:t xml:space="preserve"> </w:t>
      </w:r>
      <w:r>
        <w:rPr>
          <w:i/>
          <w:sz w:val="21"/>
        </w:rPr>
        <w:t>with</w:t>
      </w:r>
      <w:r>
        <w:rPr>
          <w:i/>
          <w:spacing w:val="-4"/>
          <w:sz w:val="21"/>
        </w:rPr>
        <w:t xml:space="preserve"> </w:t>
      </w:r>
      <w:r>
        <w:rPr>
          <w:i/>
          <w:sz w:val="21"/>
        </w:rPr>
        <w:t>a</w:t>
      </w:r>
      <w:r>
        <w:rPr>
          <w:i/>
          <w:spacing w:val="-4"/>
          <w:sz w:val="21"/>
        </w:rPr>
        <w:t xml:space="preserve"> </w:t>
      </w:r>
      <w:r>
        <w:rPr>
          <w:i/>
          <w:sz w:val="21"/>
        </w:rPr>
        <w:t>single</w:t>
      </w:r>
      <w:r>
        <w:rPr>
          <w:i/>
          <w:spacing w:val="-7"/>
          <w:sz w:val="21"/>
        </w:rPr>
        <w:t xml:space="preserve"> </w:t>
      </w:r>
      <w:r>
        <w:rPr>
          <w:i/>
          <w:sz w:val="21"/>
        </w:rPr>
        <w:t>bar</w:t>
      </w:r>
      <w:r>
        <w:rPr>
          <w:i/>
          <w:spacing w:val="-4"/>
          <w:sz w:val="21"/>
        </w:rPr>
        <w:t xml:space="preserve"> </w:t>
      </w:r>
      <w:r>
        <w:rPr>
          <w:i/>
          <w:sz w:val="21"/>
        </w:rPr>
        <w:t>across</w:t>
      </w:r>
      <w:r>
        <w:rPr>
          <w:i/>
          <w:spacing w:val="-5"/>
          <w:sz w:val="21"/>
        </w:rPr>
        <w:t xml:space="preserve"> </w:t>
      </w:r>
      <w:r>
        <w:rPr>
          <w:i/>
          <w:sz w:val="21"/>
        </w:rPr>
        <w:t>the</w:t>
      </w:r>
      <w:r>
        <w:rPr>
          <w:i/>
          <w:spacing w:val="-4"/>
          <w:sz w:val="21"/>
        </w:rPr>
        <w:t xml:space="preserve"> </w:t>
      </w:r>
      <w:r>
        <w:rPr>
          <w:i/>
          <w:spacing w:val="-3"/>
          <w:sz w:val="21"/>
        </w:rPr>
        <w:t>square</w:t>
      </w:r>
      <w:r>
        <w:rPr>
          <w:i/>
          <w:spacing w:val="-4"/>
          <w:sz w:val="21"/>
        </w:rPr>
        <w:t xml:space="preserve"> </w:t>
      </w:r>
      <w:r>
        <w:rPr>
          <w:i/>
          <w:sz w:val="21"/>
        </w:rPr>
        <w:t xml:space="preserve">bracket on your machine-scoring </w:t>
      </w:r>
      <w:r>
        <w:rPr>
          <w:b/>
          <w:i/>
          <w:sz w:val="21"/>
        </w:rPr>
        <w:t xml:space="preserve">ANSWER SHEET 1. </w:t>
      </w:r>
      <w:r>
        <w:rPr>
          <w:i/>
          <w:sz w:val="21"/>
        </w:rPr>
        <w:t>(40</w:t>
      </w:r>
      <w:r>
        <w:rPr>
          <w:i/>
          <w:spacing w:val="-11"/>
          <w:sz w:val="21"/>
        </w:rPr>
        <w:t xml:space="preserve"> </w:t>
      </w:r>
      <w:r>
        <w:rPr>
          <w:i/>
          <w:sz w:val="21"/>
        </w:rPr>
        <w:t>marks)</w:t>
      </w:r>
    </w:p>
    <w:p>
      <w:pPr>
        <w:pStyle w:val="2"/>
        <w:spacing w:before="0" w:line="246" w:lineRule="exact"/>
        <w:jc w:val="both"/>
      </w:pPr>
      <w:r>
        <w:t>Passage One</w:t>
      </w:r>
    </w:p>
    <w:p>
      <w:pPr>
        <w:spacing w:before="125"/>
        <w:ind w:left="160" w:right="0" w:firstLine="0"/>
        <w:jc w:val="both"/>
        <w:rPr>
          <w:b/>
          <w:sz w:val="24"/>
        </w:rPr>
      </w:pPr>
      <w:r>
        <w:rPr>
          <w:b/>
          <w:sz w:val="24"/>
        </w:rPr>
        <w:t>Questions 1 to 5 are based on the following passage:</w:t>
      </w:r>
    </w:p>
    <w:p>
      <w:pPr>
        <w:pStyle w:val="3"/>
        <w:spacing w:before="122" w:line="348" w:lineRule="auto"/>
        <w:ind w:left="160" w:right="1799" w:firstLine="479"/>
        <w:jc w:val="both"/>
      </w:pPr>
      <w:r>
        <w:t xml:space="preserve">I was brought up in a house with lots of music. There was one record player with seven of us living in the house. </w:t>
      </w:r>
      <w:r>
        <w:rPr>
          <w:spacing w:val="-3"/>
        </w:rPr>
        <w:t xml:space="preserve">It </w:t>
      </w:r>
      <w:r>
        <w:t>was a really beautiful way to grow up just listening to</w:t>
      </w:r>
      <w:r>
        <w:rPr>
          <w:spacing w:val="-13"/>
        </w:rPr>
        <w:t xml:space="preserve"> </w:t>
      </w:r>
      <w:r>
        <w:t>so</w:t>
      </w:r>
      <w:r>
        <w:rPr>
          <w:spacing w:val="-13"/>
        </w:rPr>
        <w:t xml:space="preserve"> </w:t>
      </w:r>
      <w:r>
        <w:t>much</w:t>
      </w:r>
      <w:r>
        <w:rPr>
          <w:spacing w:val="-14"/>
        </w:rPr>
        <w:t xml:space="preserve"> </w:t>
      </w:r>
      <w:r>
        <w:t>amazing</w:t>
      </w:r>
      <w:r>
        <w:rPr>
          <w:spacing w:val="-15"/>
        </w:rPr>
        <w:t xml:space="preserve"> </w:t>
      </w:r>
      <w:r>
        <w:t>stuff.</w:t>
      </w:r>
      <w:r>
        <w:rPr>
          <w:spacing w:val="-11"/>
        </w:rPr>
        <w:t xml:space="preserve"> </w:t>
      </w:r>
      <w:r>
        <w:t>I</w:t>
      </w:r>
      <w:r>
        <w:rPr>
          <w:spacing w:val="-19"/>
        </w:rPr>
        <w:t xml:space="preserve"> </w:t>
      </w:r>
      <w:r>
        <w:t>loved</w:t>
      </w:r>
      <w:r>
        <w:rPr>
          <w:spacing w:val="-14"/>
        </w:rPr>
        <w:t xml:space="preserve"> </w:t>
      </w:r>
      <w:r>
        <w:t>it</w:t>
      </w:r>
      <w:r>
        <w:rPr>
          <w:spacing w:val="-13"/>
        </w:rPr>
        <w:t xml:space="preserve"> </w:t>
      </w:r>
      <w:r>
        <w:t>all</w:t>
      </w:r>
      <w:r>
        <w:rPr>
          <w:spacing w:val="-13"/>
        </w:rPr>
        <w:t xml:space="preserve"> </w:t>
      </w:r>
      <w:r>
        <w:t>but</w:t>
      </w:r>
      <w:r>
        <w:rPr>
          <w:spacing w:val="-10"/>
        </w:rPr>
        <w:t xml:space="preserve"> </w:t>
      </w:r>
      <w:r>
        <w:t>I</w:t>
      </w:r>
      <w:r>
        <w:rPr>
          <w:spacing w:val="-19"/>
        </w:rPr>
        <w:t xml:space="preserve"> </w:t>
      </w:r>
      <w:r>
        <w:t>specifically</w:t>
      </w:r>
      <w:r>
        <w:rPr>
          <w:spacing w:val="-18"/>
        </w:rPr>
        <w:t xml:space="preserve"> </w:t>
      </w:r>
      <w:r>
        <w:t>remember</w:t>
      </w:r>
      <w:r>
        <w:rPr>
          <w:spacing w:val="-15"/>
        </w:rPr>
        <w:t xml:space="preserve"> </w:t>
      </w:r>
      <w:r>
        <w:t>seeing</w:t>
      </w:r>
      <w:r>
        <w:rPr>
          <w:spacing w:val="-12"/>
        </w:rPr>
        <w:t xml:space="preserve"> </w:t>
      </w:r>
      <w:r>
        <w:t>a</w:t>
      </w:r>
      <w:r>
        <w:rPr>
          <w:spacing w:val="-14"/>
        </w:rPr>
        <w:t xml:space="preserve"> </w:t>
      </w:r>
      <w:r>
        <w:t>movie</w:t>
      </w:r>
      <w:r>
        <w:rPr>
          <w:spacing w:val="-14"/>
        </w:rPr>
        <w:t xml:space="preserve"> </w:t>
      </w:r>
      <w:r>
        <w:t>about Billie Holiday and being just so</w:t>
      </w:r>
      <w:r>
        <w:rPr>
          <w:spacing w:val="-6"/>
        </w:rPr>
        <w:t xml:space="preserve"> </w:t>
      </w:r>
      <w:r>
        <w:t>fascinated.</w:t>
      </w:r>
    </w:p>
    <w:p>
      <w:pPr>
        <w:pStyle w:val="3"/>
        <w:spacing w:line="348" w:lineRule="auto"/>
        <w:ind w:left="160" w:right="1795" w:firstLine="359"/>
        <w:jc w:val="both"/>
      </w:pPr>
      <w:r>
        <w:t xml:space="preserve">When I was about 15, I bought </w:t>
      </w:r>
      <w:r>
        <w:rPr>
          <w:spacing w:val="2"/>
        </w:rPr>
        <w:t xml:space="preserve">my </w:t>
      </w:r>
      <w:r>
        <w:t xml:space="preserve">first record, </w:t>
      </w:r>
      <w:r>
        <w:rPr>
          <w:i/>
        </w:rPr>
        <w:t>The Legend of Billie Holiday</w:t>
      </w:r>
      <w:r>
        <w:t xml:space="preserve">. And that was it. It started a love </w:t>
      </w:r>
      <w:r>
        <w:rPr>
          <w:spacing w:val="-3"/>
        </w:rPr>
        <w:t xml:space="preserve">affair. </w:t>
      </w:r>
      <w:r>
        <w:t>It opened up a whole new world to me of Billie Holiday and then I started to search deeper and discovered where she came from and where</w:t>
      </w:r>
      <w:r>
        <w:rPr>
          <w:spacing w:val="-7"/>
        </w:rPr>
        <w:t xml:space="preserve"> </w:t>
      </w:r>
      <w:r>
        <w:t>she</w:t>
      </w:r>
      <w:r>
        <w:rPr>
          <w:spacing w:val="-5"/>
        </w:rPr>
        <w:t xml:space="preserve"> </w:t>
      </w:r>
      <w:r>
        <w:t>went.</w:t>
      </w:r>
      <w:r>
        <w:rPr>
          <w:spacing w:val="-8"/>
        </w:rPr>
        <w:t xml:space="preserve"> </w:t>
      </w:r>
      <w:r>
        <w:t>Thanks</w:t>
      </w:r>
      <w:r>
        <w:rPr>
          <w:spacing w:val="-5"/>
        </w:rPr>
        <w:t xml:space="preserve"> </w:t>
      </w:r>
      <w:r>
        <w:t>to</w:t>
      </w:r>
      <w:r>
        <w:rPr>
          <w:spacing w:val="-3"/>
        </w:rPr>
        <w:t xml:space="preserve"> her,</w:t>
      </w:r>
      <w:r>
        <w:rPr>
          <w:spacing w:val="-2"/>
        </w:rPr>
        <w:t xml:space="preserve"> </w:t>
      </w:r>
      <w:r>
        <w:t>I</w:t>
      </w:r>
      <w:r>
        <w:rPr>
          <w:spacing w:val="-9"/>
        </w:rPr>
        <w:t xml:space="preserve"> </w:t>
      </w:r>
      <w:r>
        <w:t>discovered</w:t>
      </w:r>
      <w:r>
        <w:rPr>
          <w:spacing w:val="-4"/>
        </w:rPr>
        <w:t xml:space="preserve"> </w:t>
      </w:r>
      <w:r>
        <w:t>loads</w:t>
      </w:r>
      <w:r>
        <w:rPr>
          <w:spacing w:val="-2"/>
        </w:rPr>
        <w:t xml:space="preserve"> </w:t>
      </w:r>
      <w:r>
        <w:t>of</w:t>
      </w:r>
      <w:r>
        <w:rPr>
          <w:spacing w:val="-5"/>
        </w:rPr>
        <w:t xml:space="preserve"> </w:t>
      </w:r>
      <w:r>
        <w:t>other</w:t>
      </w:r>
      <w:r>
        <w:rPr>
          <w:spacing w:val="-5"/>
        </w:rPr>
        <w:t xml:space="preserve"> </w:t>
      </w:r>
      <w:r>
        <w:t>artists.</w:t>
      </w:r>
      <w:r>
        <w:rPr>
          <w:spacing w:val="-10"/>
        </w:rPr>
        <w:t xml:space="preserve"> </w:t>
      </w:r>
      <w:r>
        <w:t>That</w:t>
      </w:r>
      <w:r>
        <w:rPr>
          <w:spacing w:val="-3"/>
        </w:rPr>
        <w:t xml:space="preserve"> </w:t>
      </w:r>
      <w:r>
        <w:t>was</w:t>
      </w:r>
      <w:r>
        <w:rPr>
          <w:spacing w:val="-4"/>
        </w:rPr>
        <w:t xml:space="preserve"> </w:t>
      </w:r>
      <w:r>
        <w:t>the</w:t>
      </w:r>
      <w:r>
        <w:rPr>
          <w:spacing w:val="-5"/>
        </w:rPr>
        <w:t xml:space="preserve"> </w:t>
      </w:r>
      <w:r>
        <w:t>starting point. Her voice really</w:t>
      </w:r>
      <w:r>
        <w:rPr>
          <w:u w:val="single"/>
        </w:rPr>
        <w:t xml:space="preserve"> blew me </w:t>
      </w:r>
      <w:r>
        <w:rPr>
          <w:spacing w:val="-4"/>
          <w:u w:val="single"/>
        </w:rPr>
        <w:t>away.</w:t>
      </w:r>
      <w:r>
        <w:rPr>
          <w:spacing w:val="-4"/>
        </w:rPr>
        <w:t xml:space="preserve"> </w:t>
      </w:r>
      <w:r>
        <w:t>She was so young when she started, which obviously influenced me because I was just a teenager and I started singing in clubs at 16.</w:t>
      </w:r>
    </w:p>
    <w:p>
      <w:pPr>
        <w:pStyle w:val="3"/>
        <w:spacing w:line="348" w:lineRule="auto"/>
        <w:ind w:left="160" w:right="1796" w:firstLine="479"/>
        <w:jc w:val="both"/>
      </w:pPr>
      <w:r>
        <w:t xml:space="preserve">I was probably 17-18 and I was already singing. I had very few records and I was living in a tiny room with a record player and a bed and a little kitchen. I used to listen to these records eagerly. Already singing at the time, I was interested in how to move my voice. I never studied music or vocal coaching—these records were </w:t>
      </w:r>
      <w:r>
        <w:rPr>
          <w:spacing w:val="2"/>
        </w:rPr>
        <w:t>my</w:t>
      </w:r>
      <w:r>
        <w:rPr>
          <w:spacing w:val="58"/>
        </w:rPr>
        <w:t xml:space="preserve"> </w:t>
      </w:r>
      <w:r>
        <w:t>vocal</w:t>
      </w:r>
    </w:p>
    <w:p>
      <w:pPr>
        <w:spacing w:after="0" w:line="348" w:lineRule="auto"/>
        <w:jc w:val="both"/>
        <w:sectPr>
          <w:headerReference r:id="rId5" w:type="default"/>
          <w:footerReference r:id="rId6" w:type="default"/>
          <w:type w:val="continuous"/>
          <w:pgSz w:w="11910" w:h="16840"/>
          <w:pgMar w:top="1560" w:right="0" w:bottom="1240" w:left="1640" w:header="1017" w:footer="1043" w:gutter="0"/>
          <w:pgNumType w:start="1"/>
          <w:cols w:space="720" w:num="1"/>
        </w:sectPr>
      </w:pPr>
    </w:p>
    <w:p>
      <w:pPr>
        <w:pStyle w:val="3"/>
        <w:rPr>
          <w:sz w:val="20"/>
        </w:rPr>
      </w:pPr>
      <w:r>
        <w:pict>
          <v:group id="_x0000_s1029" o:spid="_x0000_s1029" o:spt="203" style="position:absolute;left:0pt;margin-left:80.7pt;margin-top:47.95pt;height:30pt;width:401.05pt;mso-position-horizontal-relative:page;mso-position-vertical-relative:page;z-index:251669504;mso-width-relative:page;mso-height-relative:page;" coordorigin="2169,960" coordsize="8021,600">
            <o:lock v:ext="edit" aspectratio="f"/>
            <v:line id="_x0000_s1030" o:spid="_x0000_s1030" o:spt="20" style="position:absolute;left:3470;top:1253;flip:y;height:45;width:6720;" filled="f" stroked="t" coordsize="21600,21600">
              <v:path arrowok="t"/>
              <v:fill on="f" focussize="0,0"/>
              <v:stroke weight="0.72pt" color="#000000"/>
              <v:imagedata o:title=""/>
              <o:lock v:ext="edit" aspectratio="f"/>
            </v:line>
            <v:shape id="_x0000_s1031" o:spid="_x0000_s1031" o:spt="75" alt="C:\Users\Administrator\Desktop\专升本文件\网站logo\浙江专升本.png浙江专升本" type="#_x0000_t75" style="position:absolute;left:2169;top:960;height:600;width:1711;" filled="f" o:preferrelative="t" stroked="f" coordsize="21600,21600">
              <v:path/>
              <v:fill on="f" focussize="0,0"/>
              <v:stroke on="f"/>
              <v:imagedata r:id="rId11" o:title="浙江专升本"/>
              <o:lock v:ext="edit" aspectratio="t"/>
            </v:shape>
          </v:group>
        </w:pict>
      </w:r>
    </w:p>
    <w:p>
      <w:pPr>
        <w:pStyle w:val="3"/>
        <w:spacing w:before="3"/>
        <w:rPr>
          <w:sz w:val="23"/>
        </w:rPr>
      </w:pPr>
    </w:p>
    <w:p>
      <w:pPr>
        <w:pStyle w:val="3"/>
        <w:spacing w:before="90"/>
        <w:ind w:left="160"/>
        <w:jc w:val="both"/>
      </w:pPr>
      <w:r>
        <w:t>coaches, I had the best vocal coaches in the world!</w:t>
      </w:r>
    </w:p>
    <w:p>
      <w:pPr>
        <w:pStyle w:val="3"/>
        <w:spacing w:before="122" w:line="348" w:lineRule="auto"/>
        <w:ind w:left="160" w:right="1736" w:firstLine="479"/>
        <w:jc w:val="both"/>
      </w:pPr>
      <w:r>
        <w:t>The</w:t>
      </w:r>
      <w:r>
        <w:rPr>
          <w:spacing w:val="-11"/>
        </w:rPr>
        <w:t xml:space="preserve"> </w:t>
      </w:r>
      <w:r>
        <w:t>singing</w:t>
      </w:r>
      <w:r>
        <w:rPr>
          <w:spacing w:val="-11"/>
        </w:rPr>
        <w:t xml:space="preserve"> </w:t>
      </w:r>
      <w:r>
        <w:t>of</w:t>
      </w:r>
      <w:r>
        <w:rPr>
          <w:spacing w:val="-9"/>
        </w:rPr>
        <w:t xml:space="preserve"> </w:t>
      </w:r>
      <w:r>
        <w:t>Clare</w:t>
      </w:r>
      <w:r>
        <w:rPr>
          <w:spacing w:val="-14"/>
        </w:rPr>
        <w:t xml:space="preserve"> </w:t>
      </w:r>
      <w:r>
        <w:rPr>
          <w:spacing w:val="-3"/>
        </w:rPr>
        <w:t>Torry</w:t>
      </w:r>
      <w:r>
        <w:rPr>
          <w:spacing w:val="-11"/>
        </w:rPr>
        <w:t xml:space="preserve"> </w:t>
      </w:r>
      <w:r>
        <w:t>impressed</w:t>
      </w:r>
      <w:r>
        <w:rPr>
          <w:spacing w:val="-9"/>
        </w:rPr>
        <w:t xml:space="preserve"> </w:t>
      </w:r>
      <w:r>
        <w:t>me</w:t>
      </w:r>
      <w:r>
        <w:rPr>
          <w:spacing w:val="-7"/>
        </w:rPr>
        <w:t xml:space="preserve"> </w:t>
      </w:r>
      <w:r>
        <w:t>too.</w:t>
      </w:r>
      <w:r>
        <w:rPr>
          <w:spacing w:val="-5"/>
        </w:rPr>
        <w:t xml:space="preserve"> </w:t>
      </w:r>
      <w:r>
        <w:t>I</w:t>
      </w:r>
      <w:r>
        <w:rPr>
          <w:spacing w:val="-14"/>
        </w:rPr>
        <w:t xml:space="preserve"> </w:t>
      </w:r>
      <w:r>
        <w:t>used</w:t>
      </w:r>
      <w:r>
        <w:rPr>
          <w:spacing w:val="-10"/>
        </w:rPr>
        <w:t xml:space="preserve"> </w:t>
      </w:r>
      <w:r>
        <w:t>to</w:t>
      </w:r>
      <w:r>
        <w:rPr>
          <w:spacing w:val="-8"/>
        </w:rPr>
        <w:t xml:space="preserve"> </w:t>
      </w:r>
      <w:r>
        <w:t>sit</w:t>
      </w:r>
      <w:r>
        <w:rPr>
          <w:spacing w:val="-8"/>
        </w:rPr>
        <w:t xml:space="preserve"> </w:t>
      </w:r>
      <w:r>
        <w:t>and</w:t>
      </w:r>
      <w:r>
        <w:rPr>
          <w:spacing w:val="-9"/>
        </w:rPr>
        <w:t xml:space="preserve"> </w:t>
      </w:r>
      <w:r>
        <w:t>copy</w:t>
      </w:r>
      <w:r>
        <w:rPr>
          <w:spacing w:val="-16"/>
        </w:rPr>
        <w:t xml:space="preserve"> </w:t>
      </w:r>
      <w:r>
        <w:t>what</w:t>
      </w:r>
      <w:r>
        <w:rPr>
          <w:spacing w:val="-8"/>
        </w:rPr>
        <w:t xml:space="preserve"> </w:t>
      </w:r>
      <w:r>
        <w:t>she</w:t>
      </w:r>
      <w:r>
        <w:rPr>
          <w:spacing w:val="-7"/>
        </w:rPr>
        <w:t xml:space="preserve"> </w:t>
      </w:r>
      <w:r>
        <w:t>sang, every part of it because I loved that she lost herself in it. I never heard anything like it before, so I used to just try and copy it. And it definitely went into my singing. She inspired</w:t>
      </w:r>
      <w:r>
        <w:rPr>
          <w:spacing w:val="-16"/>
        </w:rPr>
        <w:t xml:space="preserve"> </w:t>
      </w:r>
      <w:r>
        <w:t>me</w:t>
      </w:r>
      <w:r>
        <w:rPr>
          <w:spacing w:val="-16"/>
        </w:rPr>
        <w:t xml:space="preserve"> </w:t>
      </w:r>
      <w:r>
        <w:t>to</w:t>
      </w:r>
      <w:r>
        <w:rPr>
          <w:spacing w:val="-15"/>
        </w:rPr>
        <w:t xml:space="preserve"> </w:t>
      </w:r>
      <w:r>
        <w:t>have</w:t>
      </w:r>
      <w:r>
        <w:rPr>
          <w:spacing w:val="-17"/>
        </w:rPr>
        <w:t xml:space="preserve"> </w:t>
      </w:r>
      <w:r>
        <w:t>the</w:t>
      </w:r>
      <w:r>
        <w:rPr>
          <w:spacing w:val="-14"/>
        </w:rPr>
        <w:t xml:space="preserve"> </w:t>
      </w:r>
      <w:r>
        <w:t>confidence</w:t>
      </w:r>
      <w:r>
        <w:rPr>
          <w:spacing w:val="-17"/>
        </w:rPr>
        <w:t xml:space="preserve"> </w:t>
      </w:r>
      <w:r>
        <w:t>to</w:t>
      </w:r>
      <w:r>
        <w:rPr>
          <w:spacing w:val="-14"/>
        </w:rPr>
        <w:t xml:space="preserve"> </w:t>
      </w:r>
      <w:r>
        <w:t>just</w:t>
      </w:r>
      <w:r>
        <w:rPr>
          <w:spacing w:val="-12"/>
        </w:rPr>
        <w:t xml:space="preserve"> </w:t>
      </w:r>
      <w:r>
        <w:t>go</w:t>
      </w:r>
      <w:r>
        <w:rPr>
          <w:spacing w:val="-16"/>
        </w:rPr>
        <w:t xml:space="preserve"> </w:t>
      </w:r>
      <w:r>
        <w:t>for</w:t>
      </w:r>
      <w:r>
        <w:rPr>
          <w:spacing w:val="-17"/>
        </w:rPr>
        <w:t xml:space="preserve"> </w:t>
      </w:r>
      <w:r>
        <w:t>it</w:t>
      </w:r>
      <w:r>
        <w:rPr>
          <w:spacing w:val="-15"/>
        </w:rPr>
        <w:t xml:space="preserve"> </w:t>
      </w:r>
      <w:r>
        <w:t>and</w:t>
      </w:r>
      <w:r>
        <w:rPr>
          <w:spacing w:val="-16"/>
        </w:rPr>
        <w:t xml:space="preserve"> </w:t>
      </w:r>
      <w:r>
        <w:t>lose</w:t>
      </w:r>
      <w:r>
        <w:rPr>
          <w:spacing w:val="-16"/>
        </w:rPr>
        <w:t xml:space="preserve"> </w:t>
      </w:r>
      <w:r>
        <w:t>myself</w:t>
      </w:r>
      <w:r>
        <w:rPr>
          <w:spacing w:val="-13"/>
        </w:rPr>
        <w:t xml:space="preserve"> </w:t>
      </w:r>
      <w:r>
        <w:t>and</w:t>
      </w:r>
      <w:r>
        <w:rPr>
          <w:spacing w:val="-16"/>
        </w:rPr>
        <w:t xml:space="preserve"> </w:t>
      </w:r>
      <w:r>
        <w:t>see</w:t>
      </w:r>
      <w:r>
        <w:rPr>
          <w:spacing w:val="-14"/>
        </w:rPr>
        <w:t xml:space="preserve"> </w:t>
      </w:r>
      <w:r>
        <w:t>what</w:t>
      </w:r>
      <w:r>
        <w:rPr>
          <w:spacing w:val="-15"/>
        </w:rPr>
        <w:t xml:space="preserve"> </w:t>
      </w:r>
      <w:r>
        <w:t>happens.</w:t>
      </w:r>
    </w:p>
    <w:p>
      <w:pPr>
        <w:pStyle w:val="3"/>
        <w:ind w:left="160"/>
        <w:jc w:val="both"/>
      </w:pPr>
      <w:r>
        <w:t>Without that record, I wouldn’t have felt that</w:t>
      </w:r>
      <w:r>
        <w:rPr>
          <w:spacing w:val="-22"/>
        </w:rPr>
        <w:t xml:space="preserve"> </w:t>
      </w:r>
      <w:r>
        <w:rPr>
          <w:spacing w:val="-5"/>
        </w:rPr>
        <w:t>joy.</w:t>
      </w:r>
    </w:p>
    <w:p>
      <w:pPr>
        <w:pStyle w:val="7"/>
        <w:numPr>
          <w:ilvl w:val="0"/>
          <w:numId w:val="1"/>
        </w:numPr>
        <w:tabs>
          <w:tab w:val="left" w:pos="408"/>
        </w:tabs>
        <w:spacing w:before="46" w:after="0" w:line="240" w:lineRule="auto"/>
        <w:ind w:left="407" w:right="0" w:hanging="248"/>
        <w:jc w:val="left"/>
        <w:rPr>
          <w:sz w:val="24"/>
        </w:rPr>
      </w:pPr>
      <w:r>
        <w:rPr>
          <w:sz w:val="24"/>
        </w:rPr>
        <w:t>What is a really beautiful way to grow</w:t>
      </w:r>
      <w:r>
        <w:rPr>
          <w:spacing w:val="-10"/>
          <w:sz w:val="24"/>
        </w:rPr>
        <w:t xml:space="preserve"> </w:t>
      </w:r>
      <w:r>
        <w:rPr>
          <w:sz w:val="24"/>
        </w:rPr>
        <w:t>up?</w:t>
      </w:r>
    </w:p>
    <w:p>
      <w:pPr>
        <w:pStyle w:val="7"/>
        <w:numPr>
          <w:ilvl w:val="1"/>
          <w:numId w:val="1"/>
        </w:numPr>
        <w:tabs>
          <w:tab w:val="left" w:pos="461"/>
        </w:tabs>
        <w:spacing w:before="37" w:after="0" w:line="240" w:lineRule="auto"/>
        <w:ind w:left="460" w:right="0" w:hanging="301"/>
        <w:jc w:val="left"/>
        <w:rPr>
          <w:sz w:val="24"/>
        </w:rPr>
      </w:pPr>
      <w:r>
        <w:rPr>
          <w:sz w:val="24"/>
        </w:rPr>
        <w:t>Going to see movies</w:t>
      </w:r>
      <w:r>
        <w:rPr>
          <w:spacing w:val="-6"/>
          <w:sz w:val="24"/>
        </w:rPr>
        <w:t xml:space="preserve"> </w:t>
      </w:r>
      <w:r>
        <w:rPr>
          <w:sz w:val="24"/>
        </w:rPr>
        <w:t>often.</w:t>
      </w:r>
    </w:p>
    <w:p>
      <w:pPr>
        <w:pStyle w:val="7"/>
        <w:numPr>
          <w:ilvl w:val="1"/>
          <w:numId w:val="1"/>
        </w:numPr>
        <w:tabs>
          <w:tab w:val="left" w:pos="446"/>
        </w:tabs>
        <w:spacing w:before="36" w:after="0" w:line="240" w:lineRule="auto"/>
        <w:ind w:left="446" w:right="0" w:hanging="286"/>
        <w:jc w:val="left"/>
        <w:rPr>
          <w:sz w:val="24"/>
        </w:rPr>
      </w:pPr>
      <w:r>
        <w:rPr>
          <w:sz w:val="24"/>
        </w:rPr>
        <w:t>Having many music</w:t>
      </w:r>
      <w:r>
        <w:rPr>
          <w:spacing w:val="-8"/>
          <w:sz w:val="24"/>
        </w:rPr>
        <w:t xml:space="preserve"> </w:t>
      </w:r>
      <w:r>
        <w:rPr>
          <w:sz w:val="24"/>
        </w:rPr>
        <w:t>records.</w:t>
      </w:r>
    </w:p>
    <w:p>
      <w:pPr>
        <w:pStyle w:val="7"/>
        <w:numPr>
          <w:ilvl w:val="1"/>
          <w:numId w:val="1"/>
        </w:numPr>
        <w:tabs>
          <w:tab w:val="left" w:pos="446"/>
        </w:tabs>
        <w:spacing w:before="36" w:after="0" w:line="240" w:lineRule="auto"/>
        <w:ind w:left="446" w:right="0" w:hanging="286"/>
        <w:jc w:val="left"/>
        <w:rPr>
          <w:sz w:val="24"/>
        </w:rPr>
      </w:pPr>
      <w:r>
        <w:rPr>
          <w:sz w:val="24"/>
        </w:rPr>
        <w:t>Living in a large family of</w:t>
      </w:r>
      <w:r>
        <w:rPr>
          <w:spacing w:val="-10"/>
          <w:sz w:val="24"/>
        </w:rPr>
        <w:t xml:space="preserve"> </w:t>
      </w:r>
      <w:r>
        <w:rPr>
          <w:sz w:val="24"/>
        </w:rPr>
        <w:t>seven.</w:t>
      </w:r>
    </w:p>
    <w:p>
      <w:pPr>
        <w:pStyle w:val="7"/>
        <w:numPr>
          <w:ilvl w:val="1"/>
          <w:numId w:val="1"/>
        </w:numPr>
        <w:tabs>
          <w:tab w:val="left" w:pos="461"/>
        </w:tabs>
        <w:spacing w:before="36" w:after="0" w:line="240" w:lineRule="auto"/>
        <w:ind w:left="460" w:right="0" w:hanging="301"/>
        <w:jc w:val="left"/>
        <w:rPr>
          <w:color w:val="FF0000"/>
          <w:sz w:val="24"/>
        </w:rPr>
      </w:pPr>
      <w:r>
        <w:rPr>
          <w:color w:val="FF0000"/>
          <w:sz w:val="24"/>
        </w:rPr>
        <w:t>Listening to lots of amazing</w:t>
      </w:r>
      <w:r>
        <w:rPr>
          <w:color w:val="FF0000"/>
          <w:spacing w:val="-6"/>
          <w:sz w:val="24"/>
        </w:rPr>
        <w:t xml:space="preserve"> </w:t>
      </w:r>
      <w:r>
        <w:rPr>
          <w:color w:val="FF0000"/>
          <w:sz w:val="24"/>
        </w:rPr>
        <w:t>music.</w:t>
      </w:r>
    </w:p>
    <w:p>
      <w:pPr>
        <w:pStyle w:val="7"/>
        <w:numPr>
          <w:ilvl w:val="0"/>
          <w:numId w:val="1"/>
        </w:numPr>
        <w:tabs>
          <w:tab w:val="left" w:pos="408"/>
        </w:tabs>
        <w:spacing w:before="36" w:after="0" w:line="240" w:lineRule="auto"/>
        <w:ind w:left="407" w:right="0" w:hanging="248"/>
        <w:jc w:val="left"/>
        <w:rPr>
          <w:sz w:val="24"/>
        </w:rPr>
      </w:pPr>
      <w:r>
        <w:rPr>
          <w:sz w:val="24"/>
        </w:rPr>
        <w:t>What opened up a new world for me when I was 15 years</w:t>
      </w:r>
      <w:r>
        <w:rPr>
          <w:spacing w:val="-5"/>
          <w:sz w:val="24"/>
        </w:rPr>
        <w:t xml:space="preserve"> </w:t>
      </w:r>
      <w:r>
        <w:rPr>
          <w:sz w:val="24"/>
        </w:rPr>
        <w:t>old?</w:t>
      </w:r>
    </w:p>
    <w:p>
      <w:pPr>
        <w:pStyle w:val="7"/>
        <w:numPr>
          <w:ilvl w:val="1"/>
          <w:numId w:val="1"/>
        </w:numPr>
        <w:tabs>
          <w:tab w:val="left" w:pos="461"/>
        </w:tabs>
        <w:spacing w:before="36" w:after="0" w:line="240" w:lineRule="auto"/>
        <w:ind w:left="460" w:right="0" w:hanging="301"/>
        <w:jc w:val="left"/>
        <w:rPr>
          <w:sz w:val="24"/>
        </w:rPr>
      </w:pPr>
      <w:r>
        <w:rPr>
          <w:sz w:val="24"/>
        </w:rPr>
        <w:t>A movie I</w:t>
      </w:r>
      <w:r>
        <w:rPr>
          <w:spacing w:val="-19"/>
          <w:sz w:val="24"/>
        </w:rPr>
        <w:t xml:space="preserve"> </w:t>
      </w:r>
      <w:r>
        <w:rPr>
          <w:sz w:val="24"/>
        </w:rPr>
        <w:t>watched.</w:t>
      </w:r>
    </w:p>
    <w:p>
      <w:pPr>
        <w:pStyle w:val="7"/>
        <w:numPr>
          <w:ilvl w:val="1"/>
          <w:numId w:val="1"/>
        </w:numPr>
        <w:tabs>
          <w:tab w:val="left" w:pos="446"/>
        </w:tabs>
        <w:spacing w:before="36" w:after="0" w:line="240" w:lineRule="auto"/>
        <w:ind w:left="446" w:right="0" w:hanging="286"/>
        <w:jc w:val="left"/>
        <w:rPr>
          <w:sz w:val="24"/>
        </w:rPr>
      </w:pPr>
      <w:r>
        <w:rPr>
          <w:sz w:val="24"/>
        </w:rPr>
        <w:t>My first job as a</w:t>
      </w:r>
      <w:r>
        <w:rPr>
          <w:spacing w:val="-5"/>
          <w:sz w:val="24"/>
        </w:rPr>
        <w:t xml:space="preserve"> </w:t>
      </w:r>
      <w:r>
        <w:rPr>
          <w:spacing w:val="-3"/>
          <w:sz w:val="24"/>
        </w:rPr>
        <w:t>singer.</w:t>
      </w:r>
    </w:p>
    <w:p>
      <w:pPr>
        <w:pStyle w:val="7"/>
        <w:numPr>
          <w:ilvl w:val="1"/>
          <w:numId w:val="1"/>
        </w:numPr>
        <w:tabs>
          <w:tab w:val="left" w:pos="446"/>
        </w:tabs>
        <w:spacing w:before="36" w:after="0" w:line="240" w:lineRule="auto"/>
        <w:ind w:left="446" w:right="0" w:hanging="286"/>
        <w:jc w:val="left"/>
        <w:rPr>
          <w:sz w:val="24"/>
        </w:rPr>
      </w:pPr>
      <w:r>
        <w:rPr>
          <w:color w:val="FF0000"/>
          <w:sz w:val="24"/>
        </w:rPr>
        <w:t>A record of Billie</w:t>
      </w:r>
      <w:r>
        <w:rPr>
          <w:color w:val="FF0000"/>
          <w:spacing w:val="55"/>
          <w:sz w:val="24"/>
        </w:rPr>
        <w:t xml:space="preserve"> </w:t>
      </w:r>
      <w:r>
        <w:rPr>
          <w:color w:val="FF0000"/>
          <w:spacing w:val="-3"/>
          <w:sz w:val="24"/>
        </w:rPr>
        <w:t>Holiday.</w:t>
      </w:r>
    </w:p>
    <w:p>
      <w:pPr>
        <w:pStyle w:val="7"/>
        <w:numPr>
          <w:ilvl w:val="1"/>
          <w:numId w:val="1"/>
        </w:numPr>
        <w:tabs>
          <w:tab w:val="left" w:pos="461"/>
        </w:tabs>
        <w:spacing w:before="36" w:after="0" w:line="240" w:lineRule="auto"/>
        <w:ind w:left="460" w:right="0" w:hanging="301"/>
        <w:jc w:val="left"/>
        <w:rPr>
          <w:sz w:val="24"/>
        </w:rPr>
      </w:pPr>
      <w:r>
        <w:rPr>
          <w:sz w:val="24"/>
        </w:rPr>
        <w:t>The beginning of my love</w:t>
      </w:r>
      <w:r>
        <w:rPr>
          <w:spacing w:val="-10"/>
          <w:sz w:val="24"/>
        </w:rPr>
        <w:t xml:space="preserve"> </w:t>
      </w:r>
      <w:r>
        <w:rPr>
          <w:spacing w:val="-4"/>
          <w:sz w:val="24"/>
        </w:rPr>
        <w:t>affair.</w:t>
      </w:r>
    </w:p>
    <w:p>
      <w:pPr>
        <w:pStyle w:val="7"/>
        <w:numPr>
          <w:ilvl w:val="0"/>
          <w:numId w:val="1"/>
        </w:numPr>
        <w:tabs>
          <w:tab w:val="left" w:pos="408"/>
        </w:tabs>
        <w:spacing w:before="36" w:after="0" w:line="240" w:lineRule="auto"/>
        <w:ind w:left="407" w:right="0" w:hanging="248"/>
        <w:jc w:val="left"/>
        <w:rPr>
          <w:sz w:val="24"/>
        </w:rPr>
      </w:pPr>
      <w:r>
        <w:rPr>
          <w:sz w:val="24"/>
        </w:rPr>
        <w:t>Which can best explain the underlined part “blew me away” in Para.</w:t>
      </w:r>
      <w:r>
        <w:rPr>
          <w:spacing w:val="-1"/>
          <w:sz w:val="24"/>
        </w:rPr>
        <w:t xml:space="preserve"> </w:t>
      </w:r>
      <w:r>
        <w:rPr>
          <w:sz w:val="24"/>
        </w:rPr>
        <w:t>2?</w:t>
      </w:r>
    </w:p>
    <w:p>
      <w:pPr>
        <w:pStyle w:val="7"/>
        <w:numPr>
          <w:ilvl w:val="1"/>
          <w:numId w:val="1"/>
        </w:numPr>
        <w:tabs>
          <w:tab w:val="left" w:pos="461"/>
        </w:tabs>
        <w:spacing w:before="36" w:after="0" w:line="240" w:lineRule="auto"/>
        <w:ind w:left="460" w:right="0" w:hanging="301"/>
        <w:jc w:val="left"/>
        <w:rPr>
          <w:sz w:val="24"/>
        </w:rPr>
      </w:pPr>
      <w:r>
        <w:rPr>
          <w:sz w:val="24"/>
        </w:rPr>
        <w:t>Make me</w:t>
      </w:r>
      <w:r>
        <w:rPr>
          <w:spacing w:val="-2"/>
          <w:sz w:val="24"/>
        </w:rPr>
        <w:t xml:space="preserve"> </w:t>
      </w:r>
      <w:r>
        <w:rPr>
          <w:sz w:val="24"/>
        </w:rPr>
        <w:t>jealous.</w:t>
      </w:r>
    </w:p>
    <w:p>
      <w:pPr>
        <w:pStyle w:val="7"/>
        <w:numPr>
          <w:ilvl w:val="1"/>
          <w:numId w:val="1"/>
        </w:numPr>
        <w:tabs>
          <w:tab w:val="left" w:pos="446"/>
        </w:tabs>
        <w:spacing w:before="36" w:after="0" w:line="240" w:lineRule="auto"/>
        <w:ind w:left="446" w:right="0" w:hanging="286"/>
        <w:jc w:val="left"/>
        <w:rPr>
          <w:sz w:val="24"/>
        </w:rPr>
      </w:pPr>
      <w:r>
        <w:rPr>
          <w:sz w:val="24"/>
        </w:rPr>
        <w:t>Sent me off</w:t>
      </w:r>
      <w:r>
        <w:rPr>
          <w:spacing w:val="-2"/>
          <w:sz w:val="24"/>
        </w:rPr>
        <w:t xml:space="preserve"> </w:t>
      </w:r>
      <w:r>
        <w:rPr>
          <w:spacing w:val="-3"/>
          <w:sz w:val="24"/>
        </w:rPr>
        <w:t>quickly.</w:t>
      </w:r>
    </w:p>
    <w:p>
      <w:pPr>
        <w:pStyle w:val="7"/>
        <w:numPr>
          <w:ilvl w:val="1"/>
          <w:numId w:val="1"/>
        </w:numPr>
        <w:tabs>
          <w:tab w:val="left" w:pos="446"/>
        </w:tabs>
        <w:spacing w:before="36" w:after="0" w:line="240" w:lineRule="auto"/>
        <w:ind w:left="446" w:right="0" w:hanging="286"/>
        <w:jc w:val="left"/>
        <w:rPr>
          <w:color w:val="FF0000"/>
          <w:sz w:val="24"/>
        </w:rPr>
      </w:pPr>
      <w:r>
        <w:rPr>
          <w:color w:val="FF0000"/>
          <w:sz w:val="24"/>
        </w:rPr>
        <w:t>Impressed me</w:t>
      </w:r>
      <w:r>
        <w:rPr>
          <w:color w:val="FF0000"/>
          <w:spacing w:val="-3"/>
          <w:sz w:val="24"/>
        </w:rPr>
        <w:t xml:space="preserve"> deeply.</w:t>
      </w:r>
    </w:p>
    <w:p>
      <w:pPr>
        <w:pStyle w:val="7"/>
        <w:numPr>
          <w:ilvl w:val="1"/>
          <w:numId w:val="1"/>
        </w:numPr>
        <w:tabs>
          <w:tab w:val="left" w:pos="461"/>
        </w:tabs>
        <w:spacing w:before="36" w:after="0" w:line="240" w:lineRule="auto"/>
        <w:ind w:left="460" w:right="0" w:hanging="301"/>
        <w:jc w:val="left"/>
        <w:rPr>
          <w:sz w:val="24"/>
        </w:rPr>
      </w:pPr>
      <w:r>
        <w:rPr>
          <w:sz w:val="24"/>
        </w:rPr>
        <w:t>Filled me with great</w:t>
      </w:r>
      <w:r>
        <w:rPr>
          <w:spacing w:val="-9"/>
          <w:sz w:val="24"/>
        </w:rPr>
        <w:t xml:space="preserve"> </w:t>
      </w:r>
      <w:r>
        <w:rPr>
          <w:sz w:val="24"/>
        </w:rPr>
        <w:t>expectations.</w:t>
      </w:r>
    </w:p>
    <w:p>
      <w:pPr>
        <w:pStyle w:val="7"/>
        <w:numPr>
          <w:ilvl w:val="0"/>
          <w:numId w:val="1"/>
        </w:numPr>
        <w:tabs>
          <w:tab w:val="left" w:pos="408"/>
        </w:tabs>
        <w:spacing w:before="36" w:after="0" w:line="240" w:lineRule="auto"/>
        <w:ind w:left="407" w:right="0" w:hanging="248"/>
        <w:jc w:val="left"/>
        <w:rPr>
          <w:sz w:val="24"/>
        </w:rPr>
      </w:pPr>
      <w:r>
        <w:rPr>
          <w:sz w:val="24"/>
        </w:rPr>
        <w:t>Who/ What are my best voice</w:t>
      </w:r>
      <w:r>
        <w:rPr>
          <w:spacing w:val="-17"/>
          <w:sz w:val="24"/>
        </w:rPr>
        <w:t xml:space="preserve"> </w:t>
      </w:r>
      <w:r>
        <w:rPr>
          <w:sz w:val="24"/>
        </w:rPr>
        <w:t>coaches?</w:t>
      </w:r>
    </w:p>
    <w:p>
      <w:pPr>
        <w:pStyle w:val="7"/>
        <w:numPr>
          <w:ilvl w:val="1"/>
          <w:numId w:val="1"/>
        </w:numPr>
        <w:tabs>
          <w:tab w:val="left" w:pos="461"/>
        </w:tabs>
        <w:spacing w:before="36" w:after="0" w:line="240" w:lineRule="auto"/>
        <w:ind w:left="460" w:right="0" w:hanging="301"/>
        <w:jc w:val="left"/>
        <w:rPr>
          <w:color w:val="FF0000"/>
          <w:sz w:val="24"/>
        </w:rPr>
      </w:pPr>
      <w:r>
        <w:rPr>
          <w:color w:val="FF0000"/>
          <w:sz w:val="24"/>
        </w:rPr>
        <w:t>The records I</w:t>
      </w:r>
      <w:r>
        <w:rPr>
          <w:color w:val="FF0000"/>
          <w:spacing w:val="-6"/>
          <w:sz w:val="24"/>
        </w:rPr>
        <w:t xml:space="preserve"> </w:t>
      </w:r>
      <w:r>
        <w:rPr>
          <w:color w:val="FF0000"/>
          <w:sz w:val="24"/>
        </w:rPr>
        <w:t>had.</w:t>
      </w:r>
    </w:p>
    <w:p>
      <w:pPr>
        <w:pStyle w:val="7"/>
        <w:numPr>
          <w:ilvl w:val="1"/>
          <w:numId w:val="1"/>
        </w:numPr>
        <w:tabs>
          <w:tab w:val="left" w:pos="446"/>
        </w:tabs>
        <w:spacing w:before="36" w:after="0" w:line="240" w:lineRule="auto"/>
        <w:ind w:left="446" w:right="0" w:hanging="286"/>
        <w:jc w:val="left"/>
        <w:rPr>
          <w:sz w:val="24"/>
        </w:rPr>
      </w:pPr>
      <w:r>
        <w:rPr>
          <w:sz w:val="24"/>
        </w:rPr>
        <w:t>My favorite</w:t>
      </w:r>
      <w:r>
        <w:rPr>
          <w:spacing w:val="-5"/>
          <w:sz w:val="24"/>
        </w:rPr>
        <w:t xml:space="preserve"> </w:t>
      </w:r>
      <w:r>
        <w:rPr>
          <w:sz w:val="24"/>
        </w:rPr>
        <w:t>artists.</w:t>
      </w:r>
    </w:p>
    <w:p>
      <w:pPr>
        <w:pStyle w:val="7"/>
        <w:numPr>
          <w:ilvl w:val="1"/>
          <w:numId w:val="1"/>
        </w:numPr>
        <w:tabs>
          <w:tab w:val="left" w:pos="446"/>
        </w:tabs>
        <w:spacing w:before="36" w:after="0" w:line="240" w:lineRule="auto"/>
        <w:ind w:left="446" w:right="0" w:hanging="286"/>
        <w:jc w:val="left"/>
        <w:rPr>
          <w:sz w:val="24"/>
        </w:rPr>
      </w:pPr>
      <w:r>
        <w:rPr>
          <w:sz w:val="24"/>
        </w:rPr>
        <w:t>My record</w:t>
      </w:r>
      <w:r>
        <w:rPr>
          <w:spacing w:val="-5"/>
          <w:sz w:val="24"/>
        </w:rPr>
        <w:t xml:space="preserve"> </w:t>
      </w:r>
      <w:r>
        <w:rPr>
          <w:sz w:val="24"/>
        </w:rPr>
        <w:t>players.</w:t>
      </w:r>
    </w:p>
    <w:p>
      <w:pPr>
        <w:pStyle w:val="7"/>
        <w:numPr>
          <w:ilvl w:val="1"/>
          <w:numId w:val="1"/>
        </w:numPr>
        <w:tabs>
          <w:tab w:val="left" w:pos="461"/>
        </w:tabs>
        <w:spacing w:before="36" w:after="0" w:line="240" w:lineRule="auto"/>
        <w:ind w:left="460" w:right="0" w:hanging="301"/>
        <w:jc w:val="left"/>
        <w:rPr>
          <w:sz w:val="24"/>
        </w:rPr>
      </w:pPr>
      <w:r>
        <w:rPr>
          <w:sz w:val="24"/>
        </w:rPr>
        <w:t xml:space="preserve">Singers like Billie </w:t>
      </w:r>
      <w:r>
        <w:rPr>
          <w:spacing w:val="-4"/>
          <w:sz w:val="24"/>
        </w:rPr>
        <w:t>Holiday.</w:t>
      </w:r>
    </w:p>
    <w:p>
      <w:pPr>
        <w:pStyle w:val="7"/>
        <w:numPr>
          <w:ilvl w:val="0"/>
          <w:numId w:val="1"/>
        </w:numPr>
        <w:tabs>
          <w:tab w:val="left" w:pos="408"/>
        </w:tabs>
        <w:spacing w:before="36" w:after="0" w:line="240" w:lineRule="auto"/>
        <w:ind w:left="407" w:right="0" w:hanging="248"/>
        <w:jc w:val="left"/>
        <w:rPr>
          <w:sz w:val="24"/>
        </w:rPr>
      </w:pPr>
      <w:r>
        <w:rPr>
          <w:sz w:val="24"/>
        </w:rPr>
        <w:t>Which is the best title for this</w:t>
      </w:r>
      <w:r>
        <w:rPr>
          <w:spacing w:val="-3"/>
          <w:sz w:val="24"/>
        </w:rPr>
        <w:t xml:space="preserve"> </w:t>
      </w:r>
      <w:r>
        <w:rPr>
          <w:sz w:val="24"/>
        </w:rPr>
        <w:t>passage?</w:t>
      </w:r>
    </w:p>
    <w:p>
      <w:pPr>
        <w:pStyle w:val="7"/>
        <w:numPr>
          <w:ilvl w:val="1"/>
          <w:numId w:val="1"/>
        </w:numPr>
        <w:tabs>
          <w:tab w:val="left" w:pos="461"/>
        </w:tabs>
        <w:spacing w:before="37" w:after="0" w:line="240" w:lineRule="auto"/>
        <w:ind w:left="460" w:right="0" w:hanging="301"/>
        <w:jc w:val="left"/>
        <w:rPr>
          <w:sz w:val="24"/>
        </w:rPr>
      </w:pPr>
      <w:r>
        <w:rPr>
          <w:sz w:val="24"/>
        </w:rPr>
        <w:t>My youthful</w:t>
      </w:r>
      <w:r>
        <w:rPr>
          <w:spacing w:val="-2"/>
          <w:sz w:val="24"/>
        </w:rPr>
        <w:t xml:space="preserve"> </w:t>
      </w:r>
      <w:r>
        <w:rPr>
          <w:sz w:val="24"/>
        </w:rPr>
        <w:t>hobbies.</w:t>
      </w:r>
    </w:p>
    <w:p>
      <w:pPr>
        <w:pStyle w:val="7"/>
        <w:numPr>
          <w:ilvl w:val="1"/>
          <w:numId w:val="1"/>
        </w:numPr>
        <w:tabs>
          <w:tab w:val="left" w:pos="446"/>
        </w:tabs>
        <w:spacing w:before="36" w:after="0" w:line="240" w:lineRule="auto"/>
        <w:ind w:left="446" w:right="0" w:hanging="286"/>
        <w:jc w:val="left"/>
        <w:rPr>
          <w:sz w:val="24"/>
        </w:rPr>
      </w:pPr>
      <w:r>
        <w:rPr>
          <w:sz w:val="24"/>
        </w:rPr>
        <w:t>A song that I liked</w:t>
      </w:r>
      <w:r>
        <w:rPr>
          <w:spacing w:val="-21"/>
          <w:sz w:val="24"/>
        </w:rPr>
        <w:t xml:space="preserve"> </w:t>
      </w:r>
      <w:r>
        <w:rPr>
          <w:sz w:val="24"/>
        </w:rPr>
        <w:t>best.</w:t>
      </w:r>
    </w:p>
    <w:p>
      <w:pPr>
        <w:pStyle w:val="7"/>
        <w:numPr>
          <w:ilvl w:val="1"/>
          <w:numId w:val="1"/>
        </w:numPr>
        <w:tabs>
          <w:tab w:val="left" w:pos="446"/>
        </w:tabs>
        <w:spacing w:before="36" w:after="0" w:line="240" w:lineRule="auto"/>
        <w:ind w:left="446" w:right="0" w:hanging="286"/>
        <w:jc w:val="left"/>
        <w:rPr>
          <w:sz w:val="24"/>
        </w:rPr>
      </w:pPr>
      <w:r>
        <w:rPr>
          <w:color w:val="FF0000"/>
          <w:sz w:val="24"/>
        </w:rPr>
        <w:t>Records that influenced my</w:t>
      </w:r>
      <w:r>
        <w:rPr>
          <w:color w:val="FF0000"/>
          <w:spacing w:val="-4"/>
          <w:sz w:val="24"/>
        </w:rPr>
        <w:t xml:space="preserve"> </w:t>
      </w:r>
      <w:r>
        <w:rPr>
          <w:color w:val="FF0000"/>
          <w:sz w:val="24"/>
        </w:rPr>
        <w:t>life.</w:t>
      </w:r>
    </w:p>
    <w:p>
      <w:pPr>
        <w:pStyle w:val="7"/>
        <w:numPr>
          <w:ilvl w:val="1"/>
          <w:numId w:val="1"/>
        </w:numPr>
        <w:tabs>
          <w:tab w:val="left" w:pos="461"/>
        </w:tabs>
        <w:spacing w:before="36" w:after="0" w:line="240" w:lineRule="auto"/>
        <w:ind w:left="460" w:right="0" w:hanging="301"/>
        <w:jc w:val="left"/>
        <w:rPr>
          <w:sz w:val="24"/>
        </w:rPr>
      </w:pPr>
      <w:r>
        <w:rPr>
          <w:sz w:val="24"/>
        </w:rPr>
        <w:t>The first record player in my</w:t>
      </w:r>
      <w:r>
        <w:rPr>
          <w:spacing w:val="-8"/>
          <w:sz w:val="24"/>
        </w:rPr>
        <w:t xml:space="preserve"> </w:t>
      </w:r>
      <w:r>
        <w:rPr>
          <w:sz w:val="24"/>
        </w:rPr>
        <w:t>life.</w:t>
      </w:r>
    </w:p>
    <w:p>
      <w:pPr>
        <w:pStyle w:val="2"/>
        <w:spacing w:before="115"/>
      </w:pPr>
      <w:r>
        <w:t>Passage Two</w:t>
      </w:r>
    </w:p>
    <w:p>
      <w:pPr>
        <w:pStyle w:val="3"/>
        <w:spacing w:before="123" w:line="348" w:lineRule="auto"/>
        <w:ind w:left="160" w:right="1805" w:firstLine="479"/>
        <w:jc w:val="both"/>
      </w:pPr>
      <w:r>
        <w:t>Too much stress is bad for your body or soul. Fortunately, even when you can't change a stressful situation, you have some control over the way you deal with it.</w:t>
      </w:r>
    </w:p>
    <w:p>
      <w:pPr>
        <w:pStyle w:val="3"/>
        <w:spacing w:before="1" w:line="348" w:lineRule="auto"/>
        <w:ind w:left="160" w:right="1798" w:firstLine="479"/>
        <w:jc w:val="both"/>
      </w:pPr>
      <w:r>
        <w:t xml:space="preserve">What is Stress? </w:t>
      </w:r>
      <w:r>
        <w:rPr>
          <w:spacing w:val="-7"/>
        </w:rPr>
        <w:t xml:space="preserve">Your </w:t>
      </w:r>
      <w:r>
        <w:t>body is on the alert, telling you something's wrong and you need</w:t>
      </w:r>
      <w:r>
        <w:rPr>
          <w:spacing w:val="-5"/>
        </w:rPr>
        <w:t xml:space="preserve"> </w:t>
      </w:r>
      <w:r>
        <w:t>to</w:t>
      </w:r>
      <w:r>
        <w:rPr>
          <w:spacing w:val="-4"/>
        </w:rPr>
        <w:t xml:space="preserve"> </w:t>
      </w:r>
      <w:r>
        <w:t>fix</w:t>
      </w:r>
      <w:r>
        <w:rPr>
          <w:spacing w:val="-4"/>
        </w:rPr>
        <w:t xml:space="preserve"> </w:t>
      </w:r>
      <w:r>
        <w:t>it.</w:t>
      </w:r>
      <w:r>
        <w:rPr>
          <w:spacing w:val="-5"/>
        </w:rPr>
        <w:t xml:space="preserve"> </w:t>
      </w:r>
      <w:r>
        <w:t>Stress</w:t>
      </w:r>
      <w:r>
        <w:rPr>
          <w:spacing w:val="-3"/>
        </w:rPr>
        <w:t xml:space="preserve"> </w:t>
      </w:r>
      <w:r>
        <w:t>can</w:t>
      </w:r>
      <w:r>
        <w:rPr>
          <w:spacing w:val="-5"/>
        </w:rPr>
        <w:t xml:space="preserve"> </w:t>
      </w:r>
      <w:r>
        <w:t>cause</w:t>
      </w:r>
      <w:r>
        <w:rPr>
          <w:spacing w:val="-3"/>
        </w:rPr>
        <w:t xml:space="preserve"> </w:t>
      </w:r>
      <w:r>
        <w:t>your</w:t>
      </w:r>
      <w:r>
        <w:rPr>
          <w:spacing w:val="-5"/>
        </w:rPr>
        <w:t xml:space="preserve"> </w:t>
      </w:r>
      <w:r>
        <w:t>endocrine</w:t>
      </w:r>
      <w:r>
        <w:rPr>
          <w:spacing w:val="-6"/>
        </w:rPr>
        <w:t xml:space="preserve"> </w:t>
      </w:r>
      <w:r>
        <w:t>system</w:t>
      </w:r>
      <w:r>
        <w:rPr>
          <w:spacing w:val="-3"/>
        </w:rPr>
        <w:t xml:space="preserve"> </w:t>
      </w:r>
      <w:r>
        <w:t>to</w:t>
      </w:r>
      <w:r>
        <w:rPr>
          <w:spacing w:val="-4"/>
        </w:rPr>
        <w:t xml:space="preserve"> </w:t>
      </w:r>
      <w:r>
        <w:t>produce</w:t>
      </w:r>
      <w:r>
        <w:rPr>
          <w:spacing w:val="-6"/>
        </w:rPr>
        <w:t xml:space="preserve"> </w:t>
      </w:r>
      <w:r>
        <w:t>certain</w:t>
      </w:r>
      <w:r>
        <w:rPr>
          <w:spacing w:val="-3"/>
        </w:rPr>
        <w:t xml:space="preserve"> </w:t>
      </w:r>
      <w:r>
        <w:t>hormones</w:t>
      </w:r>
      <w:r>
        <w:rPr>
          <w:spacing w:val="-5"/>
        </w:rPr>
        <w:t xml:space="preserve"> </w:t>
      </w:r>
      <w:r>
        <w:t xml:space="preserve">that weaken </w:t>
      </w:r>
      <w:r>
        <w:rPr>
          <w:spacing w:val="-3"/>
        </w:rPr>
        <w:t xml:space="preserve">immunity, </w:t>
      </w:r>
      <w:r>
        <w:t>damage the heart and blood vessels, and increase chances of colds and other</w:t>
      </w:r>
      <w:r>
        <w:rPr>
          <w:spacing w:val="-4"/>
        </w:rPr>
        <w:t xml:space="preserve"> </w:t>
      </w:r>
      <w:r>
        <w:t>illnesses.</w:t>
      </w:r>
    </w:p>
    <w:p>
      <w:pPr>
        <w:spacing w:after="0" w:line="348" w:lineRule="auto"/>
        <w:jc w:val="both"/>
        <w:sectPr>
          <w:pgSz w:w="11910" w:h="16840"/>
          <w:pgMar w:top="1560" w:right="0" w:bottom="1240" w:left="1640" w:header="1017" w:footer="1043" w:gutter="0"/>
          <w:cols w:space="720" w:num="1"/>
        </w:sectPr>
      </w:pPr>
    </w:p>
    <w:p>
      <w:pPr>
        <w:pStyle w:val="3"/>
        <w:rPr>
          <w:sz w:val="20"/>
        </w:rPr>
      </w:pPr>
      <w:r>
        <w:pict>
          <v:group id="_x0000_s1032" o:spid="_x0000_s1032" o:spt="203" style="position:absolute;left:0pt;margin-left:88.2pt;margin-top:47.95pt;height:30pt;width:428.8pt;mso-position-horizontal-relative:page;mso-position-vertical-relative:page;z-index:251670528;mso-width-relative:page;mso-height-relative:page;" coordorigin="1614,960" coordsize="8576,600">
            <o:lock v:ext="edit" aspectratio="f"/>
            <v:line id="_x0000_s1033" o:spid="_x0000_s1033" o:spt="20" style="position:absolute;left:3470;top:1253;flip:y;height:45;width:6720;" filled="f" stroked="t" coordsize="21600,21600">
              <v:path arrowok="t"/>
              <v:fill on="f" focussize="0,0"/>
              <v:stroke weight="0.72pt" color="#000000"/>
              <v:imagedata o:title=""/>
              <o:lock v:ext="edit" aspectratio="f"/>
            </v:line>
            <v:shape id="_x0000_s1034" o:spid="_x0000_s1034" o:spt="75" alt="C:\Users\Administrator\Desktop\专升本文件\网站logo\浙江专升本.png浙江专升本" type="#_x0000_t75" style="position:absolute;left:1614;top:960;height:600;width:1711;" filled="f" o:preferrelative="t" stroked="f" coordsize="21600,21600">
              <v:path/>
              <v:fill on="f" focussize="0,0"/>
              <v:stroke on="f"/>
              <v:imagedata r:id="rId11" o:title="浙江专升本"/>
              <o:lock v:ext="edit" aspectratio="t"/>
            </v:shape>
          </v:group>
        </w:pict>
      </w:r>
    </w:p>
    <w:p>
      <w:pPr>
        <w:pStyle w:val="3"/>
        <w:spacing w:before="3"/>
        <w:rPr>
          <w:sz w:val="23"/>
        </w:rPr>
      </w:pPr>
    </w:p>
    <w:p>
      <w:pPr>
        <w:pStyle w:val="3"/>
        <w:spacing w:before="90" w:line="348" w:lineRule="auto"/>
        <w:ind w:left="160" w:right="1797" w:firstLine="479"/>
        <w:jc w:val="both"/>
      </w:pPr>
      <w:r>
        <w:t>Stress</w:t>
      </w:r>
      <w:r>
        <w:rPr>
          <w:spacing w:val="-6"/>
        </w:rPr>
        <w:t xml:space="preserve"> </w:t>
      </w:r>
      <w:r>
        <w:t>also</w:t>
      </w:r>
      <w:r>
        <w:rPr>
          <w:spacing w:val="-4"/>
        </w:rPr>
        <w:t xml:space="preserve"> </w:t>
      </w:r>
      <w:r>
        <w:t>harms</w:t>
      </w:r>
      <w:r>
        <w:rPr>
          <w:spacing w:val="-1"/>
        </w:rPr>
        <w:t xml:space="preserve"> </w:t>
      </w:r>
      <w:r>
        <w:t>your</w:t>
      </w:r>
      <w:r>
        <w:rPr>
          <w:spacing w:val="-6"/>
        </w:rPr>
        <w:t xml:space="preserve"> </w:t>
      </w:r>
      <w:r>
        <w:t>mind.</w:t>
      </w:r>
      <w:r>
        <w:rPr>
          <w:spacing w:val="-6"/>
        </w:rPr>
        <w:t xml:space="preserve"> </w:t>
      </w:r>
      <w:r>
        <w:t>Stress</w:t>
      </w:r>
      <w:r>
        <w:rPr>
          <w:spacing w:val="-5"/>
        </w:rPr>
        <w:t xml:space="preserve"> </w:t>
      </w:r>
      <w:r>
        <w:t>makes</w:t>
      </w:r>
      <w:r>
        <w:rPr>
          <w:spacing w:val="-3"/>
        </w:rPr>
        <w:t xml:space="preserve"> </w:t>
      </w:r>
      <w:r>
        <w:t>people</w:t>
      </w:r>
      <w:r>
        <w:rPr>
          <w:spacing w:val="-2"/>
        </w:rPr>
        <w:t xml:space="preserve"> </w:t>
      </w:r>
      <w:r>
        <w:t>irritable;</w:t>
      </w:r>
      <w:r>
        <w:rPr>
          <w:spacing w:val="-5"/>
        </w:rPr>
        <w:t xml:space="preserve"> </w:t>
      </w:r>
      <w:r>
        <w:t>they</w:t>
      </w:r>
      <w:r>
        <w:rPr>
          <w:spacing w:val="-11"/>
        </w:rPr>
        <w:t xml:space="preserve"> </w:t>
      </w:r>
      <w:r>
        <w:t>may</w:t>
      </w:r>
      <w:r>
        <w:rPr>
          <w:spacing w:val="-10"/>
        </w:rPr>
        <w:t xml:space="preserve"> </w:t>
      </w:r>
      <w:r>
        <w:t>feel</w:t>
      </w:r>
      <w:r>
        <w:rPr>
          <w:spacing w:val="-2"/>
        </w:rPr>
        <w:t xml:space="preserve"> </w:t>
      </w:r>
      <w:r>
        <w:t>extreme anxiety and lose their ability to concentrate. They may also experience sleeplessness, have an upset stomach, and suffer from headaches and</w:t>
      </w:r>
      <w:r>
        <w:rPr>
          <w:spacing w:val="-3"/>
        </w:rPr>
        <w:t xml:space="preserve"> </w:t>
      </w:r>
      <w:r>
        <w:t>tiredness.</w:t>
      </w:r>
    </w:p>
    <w:p>
      <w:pPr>
        <w:pStyle w:val="3"/>
        <w:spacing w:line="275" w:lineRule="exact"/>
        <w:ind w:left="160"/>
        <w:jc w:val="both"/>
      </w:pPr>
      <w:r>
        <w:t>Luckily there are various relaxation techniques to relieve stress.</w:t>
      </w:r>
    </w:p>
    <w:p>
      <w:pPr>
        <w:pStyle w:val="3"/>
        <w:spacing w:before="122" w:line="348" w:lineRule="auto"/>
        <w:ind w:left="160" w:right="1800" w:firstLine="479"/>
        <w:jc w:val="both"/>
      </w:pPr>
      <w:r>
        <w:t>Relaxation through meditation has been proven to relieve stress. Sit in a comfortable</w:t>
      </w:r>
      <w:r>
        <w:rPr>
          <w:spacing w:val="-6"/>
        </w:rPr>
        <w:t xml:space="preserve"> </w:t>
      </w:r>
      <w:r>
        <w:t>position</w:t>
      </w:r>
      <w:r>
        <w:rPr>
          <w:spacing w:val="-7"/>
        </w:rPr>
        <w:t xml:space="preserve"> </w:t>
      </w:r>
      <w:r>
        <w:t>where</w:t>
      </w:r>
      <w:r>
        <w:rPr>
          <w:spacing w:val="-4"/>
        </w:rPr>
        <w:t xml:space="preserve"> </w:t>
      </w:r>
      <w:r>
        <w:t>you</w:t>
      </w:r>
      <w:r>
        <w:rPr>
          <w:spacing w:val="-5"/>
        </w:rPr>
        <w:t xml:space="preserve"> </w:t>
      </w:r>
      <w:r>
        <w:t>won't</w:t>
      </w:r>
      <w:r>
        <w:rPr>
          <w:spacing w:val="-7"/>
        </w:rPr>
        <w:t xml:space="preserve"> </w:t>
      </w:r>
      <w:r>
        <w:t>be</w:t>
      </w:r>
      <w:r>
        <w:rPr>
          <w:spacing w:val="-6"/>
        </w:rPr>
        <w:t xml:space="preserve"> </w:t>
      </w:r>
      <w:r>
        <w:t>disturbed.</w:t>
      </w:r>
      <w:r>
        <w:rPr>
          <w:spacing w:val="-7"/>
        </w:rPr>
        <w:t xml:space="preserve"> </w:t>
      </w:r>
      <w:r>
        <w:t>Close</w:t>
      </w:r>
      <w:r>
        <w:rPr>
          <w:spacing w:val="-3"/>
        </w:rPr>
        <w:t xml:space="preserve"> </w:t>
      </w:r>
      <w:r>
        <w:t>your</w:t>
      </w:r>
      <w:r>
        <w:rPr>
          <w:spacing w:val="-5"/>
        </w:rPr>
        <w:t xml:space="preserve"> </w:t>
      </w:r>
      <w:r>
        <w:t>eyes.</w:t>
      </w:r>
      <w:r>
        <w:rPr>
          <w:spacing w:val="-6"/>
        </w:rPr>
        <w:t xml:space="preserve"> </w:t>
      </w:r>
      <w:r>
        <w:t>Choose</w:t>
      </w:r>
      <w:r>
        <w:rPr>
          <w:spacing w:val="-7"/>
        </w:rPr>
        <w:t xml:space="preserve"> </w:t>
      </w:r>
      <w:r>
        <w:t>a</w:t>
      </w:r>
      <w:r>
        <w:rPr>
          <w:spacing w:val="-6"/>
        </w:rPr>
        <w:t xml:space="preserve"> </w:t>
      </w:r>
      <w:r>
        <w:t>word</w:t>
      </w:r>
      <w:r>
        <w:rPr>
          <w:spacing w:val="-5"/>
        </w:rPr>
        <w:t xml:space="preserve"> </w:t>
      </w:r>
      <w:r>
        <w:t>or phrase</w:t>
      </w:r>
      <w:r>
        <w:rPr>
          <w:spacing w:val="-10"/>
        </w:rPr>
        <w:t xml:space="preserve"> </w:t>
      </w:r>
      <w:r>
        <w:t>to</w:t>
      </w:r>
      <w:r>
        <w:rPr>
          <w:spacing w:val="-7"/>
        </w:rPr>
        <w:t xml:space="preserve"> </w:t>
      </w:r>
      <w:r>
        <w:t>focus</w:t>
      </w:r>
      <w:r>
        <w:rPr>
          <w:spacing w:val="-7"/>
        </w:rPr>
        <w:t xml:space="preserve"> </w:t>
      </w:r>
      <w:r>
        <w:t>on</w:t>
      </w:r>
      <w:r>
        <w:rPr>
          <w:spacing w:val="-6"/>
        </w:rPr>
        <w:t xml:space="preserve"> </w:t>
      </w:r>
      <w:r>
        <w:t>-</w:t>
      </w:r>
      <w:r>
        <w:rPr>
          <w:spacing w:val="-8"/>
        </w:rPr>
        <w:t xml:space="preserve"> </w:t>
      </w:r>
      <w:r>
        <w:t>"It's</w:t>
      </w:r>
      <w:r>
        <w:rPr>
          <w:spacing w:val="-7"/>
        </w:rPr>
        <w:t xml:space="preserve"> </w:t>
      </w:r>
      <w:r>
        <w:t>OK".</w:t>
      </w:r>
      <w:r>
        <w:rPr>
          <w:spacing w:val="-7"/>
        </w:rPr>
        <w:t xml:space="preserve"> </w:t>
      </w:r>
      <w:r>
        <w:t>for</w:t>
      </w:r>
      <w:r>
        <w:rPr>
          <w:spacing w:val="-8"/>
        </w:rPr>
        <w:t xml:space="preserve"> </w:t>
      </w:r>
      <w:r>
        <w:t>example.</w:t>
      </w:r>
      <w:r>
        <w:rPr>
          <w:spacing w:val="-21"/>
        </w:rPr>
        <w:t xml:space="preserve"> </w:t>
      </w:r>
      <w:r>
        <w:t>As</w:t>
      </w:r>
      <w:r>
        <w:rPr>
          <w:spacing w:val="-3"/>
        </w:rPr>
        <w:t xml:space="preserve"> </w:t>
      </w:r>
      <w:r>
        <w:t>you</w:t>
      </w:r>
      <w:r>
        <w:rPr>
          <w:spacing w:val="-10"/>
        </w:rPr>
        <w:t xml:space="preserve"> </w:t>
      </w:r>
      <w:r>
        <w:t>concentrate</w:t>
      </w:r>
      <w:r>
        <w:rPr>
          <w:spacing w:val="-8"/>
        </w:rPr>
        <w:t xml:space="preserve"> </w:t>
      </w:r>
      <w:r>
        <w:t>on</w:t>
      </w:r>
      <w:r>
        <w:rPr>
          <w:spacing w:val="-9"/>
        </w:rPr>
        <w:t xml:space="preserve"> </w:t>
      </w:r>
      <w:r>
        <w:t>breathing,</w:t>
      </w:r>
      <w:r>
        <w:rPr>
          <w:spacing w:val="-7"/>
        </w:rPr>
        <w:t xml:space="preserve"> </w:t>
      </w:r>
      <w:r>
        <w:t>repeat</w:t>
      </w:r>
      <w:r>
        <w:rPr>
          <w:spacing w:val="-9"/>
        </w:rPr>
        <w:t xml:space="preserve"> </w:t>
      </w:r>
      <w:r>
        <w:t>the phrase each time you breathe out. If you get distracted by other thoughts, gently put them</w:t>
      </w:r>
      <w:r>
        <w:rPr>
          <w:spacing w:val="-13"/>
        </w:rPr>
        <w:t xml:space="preserve"> </w:t>
      </w:r>
      <w:r>
        <w:t>out</w:t>
      </w:r>
      <w:r>
        <w:rPr>
          <w:spacing w:val="-13"/>
        </w:rPr>
        <w:t xml:space="preserve"> </w:t>
      </w:r>
      <w:r>
        <w:t>of</w:t>
      </w:r>
      <w:r>
        <w:rPr>
          <w:spacing w:val="-8"/>
        </w:rPr>
        <w:t xml:space="preserve"> </w:t>
      </w:r>
      <w:r>
        <w:t>your</w:t>
      </w:r>
      <w:r>
        <w:rPr>
          <w:spacing w:val="-14"/>
        </w:rPr>
        <w:t xml:space="preserve"> </w:t>
      </w:r>
      <w:r>
        <w:t>mind</w:t>
      </w:r>
      <w:r>
        <w:rPr>
          <w:spacing w:val="-12"/>
        </w:rPr>
        <w:t xml:space="preserve"> </w:t>
      </w:r>
      <w:r>
        <w:t>and</w:t>
      </w:r>
      <w:r>
        <w:rPr>
          <w:spacing w:val="-13"/>
        </w:rPr>
        <w:t xml:space="preserve"> </w:t>
      </w:r>
      <w:r>
        <w:t>return</w:t>
      </w:r>
      <w:r>
        <w:rPr>
          <w:spacing w:val="-12"/>
        </w:rPr>
        <w:t xml:space="preserve"> </w:t>
      </w:r>
      <w:r>
        <w:t>to</w:t>
      </w:r>
      <w:r>
        <w:rPr>
          <w:spacing w:val="-7"/>
        </w:rPr>
        <w:t xml:space="preserve"> </w:t>
      </w:r>
      <w:r>
        <w:t>your</w:t>
      </w:r>
      <w:r>
        <w:rPr>
          <w:spacing w:val="-12"/>
        </w:rPr>
        <w:t xml:space="preserve"> </w:t>
      </w:r>
      <w:r>
        <w:t>phrase.</w:t>
      </w:r>
      <w:r>
        <w:rPr>
          <w:spacing w:val="-12"/>
        </w:rPr>
        <w:t xml:space="preserve"> </w:t>
      </w:r>
      <w:r>
        <w:t>Continue</w:t>
      </w:r>
      <w:r>
        <w:rPr>
          <w:spacing w:val="-14"/>
        </w:rPr>
        <w:t xml:space="preserve"> </w:t>
      </w:r>
      <w:r>
        <w:t>for</w:t>
      </w:r>
      <w:r>
        <w:rPr>
          <w:spacing w:val="-15"/>
        </w:rPr>
        <w:t xml:space="preserve"> </w:t>
      </w:r>
      <w:r>
        <w:t>over</w:t>
      </w:r>
      <w:r>
        <w:rPr>
          <w:spacing w:val="-11"/>
        </w:rPr>
        <w:t xml:space="preserve"> </w:t>
      </w:r>
      <w:r>
        <w:t>10</w:t>
      </w:r>
      <w:r>
        <w:rPr>
          <w:spacing w:val="-13"/>
        </w:rPr>
        <w:t xml:space="preserve"> </w:t>
      </w:r>
      <w:r>
        <w:t>minutes.</w:t>
      </w:r>
      <w:r>
        <w:rPr>
          <w:spacing w:val="-13"/>
        </w:rPr>
        <w:t xml:space="preserve"> </w:t>
      </w:r>
      <w:r>
        <w:t>Practice at least once a</w:t>
      </w:r>
      <w:r>
        <w:rPr>
          <w:spacing w:val="-3"/>
        </w:rPr>
        <w:t xml:space="preserve"> </w:t>
      </w:r>
      <w:r>
        <w:rPr>
          <w:spacing w:val="-5"/>
        </w:rPr>
        <w:t>day.</w:t>
      </w:r>
    </w:p>
    <w:p>
      <w:pPr>
        <w:pStyle w:val="3"/>
        <w:spacing w:line="348" w:lineRule="auto"/>
        <w:ind w:left="160" w:right="1801" w:firstLine="479"/>
        <w:jc w:val="both"/>
      </w:pPr>
      <w:r>
        <w:t>Do a time-travel exercise. When you feel stressed, remember something that you felt</w:t>
      </w:r>
      <w:r>
        <w:rPr>
          <w:spacing w:val="-16"/>
        </w:rPr>
        <w:t xml:space="preserve"> </w:t>
      </w:r>
      <w:r>
        <w:t>just</w:t>
      </w:r>
      <w:r>
        <w:rPr>
          <w:spacing w:val="-15"/>
        </w:rPr>
        <w:t xml:space="preserve"> </w:t>
      </w:r>
      <w:r>
        <w:t>as</w:t>
      </w:r>
      <w:r>
        <w:rPr>
          <w:spacing w:val="-14"/>
        </w:rPr>
        <w:t xml:space="preserve"> </w:t>
      </w:r>
      <w:r>
        <w:t>tense</w:t>
      </w:r>
      <w:r>
        <w:rPr>
          <w:spacing w:val="-15"/>
        </w:rPr>
        <w:t xml:space="preserve"> </w:t>
      </w:r>
      <w:r>
        <w:t>about</w:t>
      </w:r>
      <w:r>
        <w:rPr>
          <w:spacing w:val="-13"/>
        </w:rPr>
        <w:t xml:space="preserve"> </w:t>
      </w:r>
      <w:r>
        <w:t>a</w:t>
      </w:r>
      <w:r>
        <w:rPr>
          <w:spacing w:val="-13"/>
        </w:rPr>
        <w:t xml:space="preserve"> </w:t>
      </w:r>
      <w:r>
        <w:t>year</w:t>
      </w:r>
      <w:r>
        <w:rPr>
          <w:spacing w:val="-14"/>
        </w:rPr>
        <w:t xml:space="preserve"> </w:t>
      </w:r>
      <w:r>
        <w:t>ago.</w:t>
      </w:r>
      <w:r>
        <w:rPr>
          <w:spacing w:val="-13"/>
        </w:rPr>
        <w:t xml:space="preserve"> </w:t>
      </w:r>
      <w:r>
        <w:t>How</w:t>
      </w:r>
      <w:r>
        <w:rPr>
          <w:spacing w:val="-17"/>
        </w:rPr>
        <w:t xml:space="preserve"> </w:t>
      </w:r>
      <w:r>
        <w:t>important</w:t>
      </w:r>
      <w:r>
        <w:rPr>
          <w:spacing w:val="-14"/>
        </w:rPr>
        <w:t xml:space="preserve"> </w:t>
      </w:r>
      <w:r>
        <w:t>does</w:t>
      </w:r>
      <w:r>
        <w:rPr>
          <w:spacing w:val="-16"/>
        </w:rPr>
        <w:t xml:space="preserve"> </w:t>
      </w:r>
      <w:r>
        <w:t>it</w:t>
      </w:r>
      <w:r>
        <w:rPr>
          <w:spacing w:val="-15"/>
        </w:rPr>
        <w:t xml:space="preserve"> </w:t>
      </w:r>
      <w:r>
        <w:t>seem</w:t>
      </w:r>
      <w:r>
        <w:rPr>
          <w:spacing w:val="-15"/>
        </w:rPr>
        <w:t xml:space="preserve"> </w:t>
      </w:r>
      <w:r>
        <w:t>today?</w:t>
      </w:r>
      <w:r>
        <w:rPr>
          <w:spacing w:val="-12"/>
        </w:rPr>
        <w:t xml:space="preserve"> </w:t>
      </w:r>
      <w:r>
        <w:t>Now</w:t>
      </w:r>
      <w:r>
        <w:rPr>
          <w:spacing w:val="-15"/>
        </w:rPr>
        <w:t xml:space="preserve"> </w:t>
      </w:r>
      <w:r>
        <w:t>try</w:t>
      </w:r>
      <w:r>
        <w:rPr>
          <w:spacing w:val="-19"/>
        </w:rPr>
        <w:t xml:space="preserve"> </w:t>
      </w:r>
      <w:r>
        <w:t>to</w:t>
      </w:r>
      <w:r>
        <w:rPr>
          <w:spacing w:val="-13"/>
        </w:rPr>
        <w:t xml:space="preserve"> </w:t>
      </w:r>
      <w:r>
        <w:t>project a year into the future and look back on your present dilemma. Chances are that your “leap forward”in time will give you a better viewpoint on what you're going</w:t>
      </w:r>
      <w:r>
        <w:rPr>
          <w:spacing w:val="-23"/>
        </w:rPr>
        <w:t xml:space="preserve"> </w:t>
      </w:r>
      <w:r>
        <w:t>through.</w:t>
      </w:r>
    </w:p>
    <w:p>
      <w:pPr>
        <w:pStyle w:val="3"/>
        <w:spacing w:line="336" w:lineRule="auto"/>
        <w:ind w:left="160" w:right="1802" w:firstLine="479"/>
        <w:jc w:val="both"/>
      </w:pPr>
      <w:r>
        <w:t>Some other tips to fight tress include: having baths with aromatherapy oils and salts</w:t>
      </w:r>
      <w:r>
        <w:rPr>
          <w:rFonts w:hint="eastAsia" w:ascii="宋体" w:eastAsia="宋体"/>
        </w:rPr>
        <w:t>，</w:t>
      </w:r>
      <w:r>
        <w:t>getting more vitamin C, ginseng, or turning to some herbs. Today, an estimated 1 million cups of chamomile are consumed each day throughout the world, which herbalists recommend as a wonderful remedy for stress.</w:t>
      </w:r>
    </w:p>
    <w:p>
      <w:pPr>
        <w:pStyle w:val="7"/>
        <w:numPr>
          <w:ilvl w:val="0"/>
          <w:numId w:val="1"/>
        </w:numPr>
        <w:tabs>
          <w:tab w:val="left" w:pos="396"/>
        </w:tabs>
        <w:spacing w:before="12" w:after="0" w:line="240" w:lineRule="auto"/>
        <w:ind w:left="395" w:right="0" w:hanging="236"/>
        <w:jc w:val="left"/>
        <w:rPr>
          <w:sz w:val="24"/>
        </w:rPr>
      </w:pPr>
      <w:r>
        <w:rPr>
          <w:sz w:val="24"/>
        </w:rPr>
        <w:t>What harm can stress do to your</w:t>
      </w:r>
      <w:r>
        <w:rPr>
          <w:spacing w:val="2"/>
          <w:sz w:val="24"/>
        </w:rPr>
        <w:t xml:space="preserve"> </w:t>
      </w:r>
      <w:r>
        <w:rPr>
          <w:sz w:val="24"/>
        </w:rPr>
        <w:t>body?</w:t>
      </w:r>
    </w:p>
    <w:p>
      <w:pPr>
        <w:pStyle w:val="7"/>
        <w:numPr>
          <w:ilvl w:val="1"/>
          <w:numId w:val="1"/>
        </w:numPr>
        <w:tabs>
          <w:tab w:val="left" w:pos="439"/>
        </w:tabs>
        <w:spacing w:before="122" w:after="0" w:line="240" w:lineRule="auto"/>
        <w:ind w:left="438" w:right="0" w:hanging="279"/>
        <w:jc w:val="left"/>
        <w:rPr>
          <w:sz w:val="24"/>
        </w:rPr>
      </w:pPr>
      <w:r>
        <w:rPr>
          <w:sz w:val="24"/>
        </w:rPr>
        <w:t>Annoying you</w:t>
      </w:r>
      <w:r>
        <w:rPr>
          <w:spacing w:val="1"/>
          <w:sz w:val="24"/>
        </w:rPr>
        <w:t xml:space="preserve"> </w:t>
      </w:r>
      <w:r>
        <w:rPr>
          <w:spacing w:val="-3"/>
          <w:sz w:val="24"/>
        </w:rPr>
        <w:t>easily.</w:t>
      </w:r>
    </w:p>
    <w:p>
      <w:pPr>
        <w:pStyle w:val="7"/>
        <w:numPr>
          <w:ilvl w:val="1"/>
          <w:numId w:val="1"/>
        </w:numPr>
        <w:tabs>
          <w:tab w:val="left" w:pos="439"/>
        </w:tabs>
        <w:spacing w:before="125" w:after="0" w:line="240" w:lineRule="auto"/>
        <w:ind w:left="438" w:right="0" w:hanging="279"/>
        <w:jc w:val="left"/>
        <w:rPr>
          <w:sz w:val="24"/>
        </w:rPr>
      </w:pPr>
      <w:r>
        <w:rPr>
          <w:sz w:val="24"/>
        </w:rPr>
        <w:t>Making you feel</w:t>
      </w:r>
      <w:r>
        <w:rPr>
          <w:spacing w:val="1"/>
          <w:sz w:val="24"/>
        </w:rPr>
        <w:t xml:space="preserve"> </w:t>
      </w:r>
      <w:r>
        <w:rPr>
          <w:sz w:val="24"/>
        </w:rPr>
        <w:t>anxious.</w:t>
      </w:r>
    </w:p>
    <w:p>
      <w:pPr>
        <w:pStyle w:val="7"/>
        <w:numPr>
          <w:ilvl w:val="1"/>
          <w:numId w:val="1"/>
        </w:numPr>
        <w:tabs>
          <w:tab w:val="left" w:pos="442"/>
        </w:tabs>
        <w:spacing w:before="125" w:after="0" w:line="240" w:lineRule="auto"/>
        <w:ind w:left="441" w:right="0" w:hanging="282"/>
        <w:jc w:val="left"/>
        <w:rPr>
          <w:sz w:val="24"/>
        </w:rPr>
      </w:pPr>
      <w:r>
        <w:rPr>
          <w:sz w:val="24"/>
        </w:rPr>
        <w:t>Causing you to suffer from</w:t>
      </w:r>
      <w:r>
        <w:rPr>
          <w:spacing w:val="2"/>
          <w:sz w:val="24"/>
        </w:rPr>
        <w:t xml:space="preserve"> </w:t>
      </w:r>
      <w:r>
        <w:rPr>
          <w:sz w:val="24"/>
        </w:rPr>
        <w:t>sleeplessness.</w:t>
      </w:r>
    </w:p>
    <w:p>
      <w:pPr>
        <w:pStyle w:val="7"/>
        <w:numPr>
          <w:ilvl w:val="1"/>
          <w:numId w:val="1"/>
        </w:numPr>
        <w:tabs>
          <w:tab w:val="left" w:pos="456"/>
        </w:tabs>
        <w:spacing w:before="123" w:after="0" w:line="240" w:lineRule="auto"/>
        <w:ind w:left="455" w:right="0" w:hanging="296"/>
        <w:jc w:val="left"/>
        <w:rPr>
          <w:sz w:val="24"/>
        </w:rPr>
      </w:pPr>
      <w:r>
        <w:rPr>
          <w:color w:val="FF0000"/>
          <w:sz w:val="24"/>
        </w:rPr>
        <w:t>Increasing the possibility of catching</w:t>
      </w:r>
      <w:r>
        <w:rPr>
          <w:color w:val="FF0000"/>
          <w:spacing w:val="-12"/>
          <w:sz w:val="24"/>
        </w:rPr>
        <w:t xml:space="preserve"> </w:t>
      </w:r>
      <w:r>
        <w:rPr>
          <w:color w:val="FF0000"/>
          <w:sz w:val="24"/>
        </w:rPr>
        <w:t>colds</w:t>
      </w:r>
    </w:p>
    <w:p>
      <w:pPr>
        <w:pStyle w:val="3"/>
        <w:rPr>
          <w:sz w:val="26"/>
        </w:rPr>
      </w:pPr>
    </w:p>
    <w:p>
      <w:pPr>
        <w:pStyle w:val="7"/>
        <w:numPr>
          <w:ilvl w:val="0"/>
          <w:numId w:val="1"/>
        </w:numPr>
        <w:tabs>
          <w:tab w:val="left" w:pos="396"/>
        </w:tabs>
        <w:spacing w:before="226" w:after="0" w:line="240" w:lineRule="auto"/>
        <w:ind w:left="395" w:right="0" w:hanging="236"/>
        <w:jc w:val="left"/>
        <w:rPr>
          <w:sz w:val="24"/>
        </w:rPr>
      </w:pPr>
      <w:r>
        <w:rPr>
          <w:sz w:val="24"/>
        </w:rPr>
        <w:t>What does the underlined word "meditation" in Pura. 5</w:t>
      </w:r>
      <w:r>
        <w:rPr>
          <w:spacing w:val="-1"/>
          <w:sz w:val="24"/>
        </w:rPr>
        <w:t xml:space="preserve"> </w:t>
      </w:r>
      <w:r>
        <w:rPr>
          <w:sz w:val="24"/>
        </w:rPr>
        <w:t>mean?</w:t>
      </w:r>
    </w:p>
    <w:p>
      <w:pPr>
        <w:pStyle w:val="7"/>
        <w:numPr>
          <w:ilvl w:val="1"/>
          <w:numId w:val="1"/>
        </w:numPr>
        <w:tabs>
          <w:tab w:val="left" w:pos="439"/>
        </w:tabs>
        <w:spacing w:before="123" w:after="0" w:line="240" w:lineRule="auto"/>
        <w:ind w:left="438" w:right="0" w:hanging="279"/>
        <w:jc w:val="left"/>
        <w:rPr>
          <w:sz w:val="24"/>
        </w:rPr>
      </w:pPr>
      <w:r>
        <w:rPr>
          <w:sz w:val="24"/>
        </w:rPr>
        <w:t>A religious</w:t>
      </w:r>
      <w:r>
        <w:rPr>
          <w:spacing w:val="-18"/>
          <w:sz w:val="24"/>
        </w:rPr>
        <w:t xml:space="preserve"> </w:t>
      </w:r>
      <w:r>
        <w:rPr>
          <w:sz w:val="24"/>
        </w:rPr>
        <w:t>practice.</w:t>
      </w:r>
    </w:p>
    <w:p>
      <w:pPr>
        <w:pStyle w:val="7"/>
        <w:numPr>
          <w:ilvl w:val="1"/>
          <w:numId w:val="1"/>
        </w:numPr>
        <w:tabs>
          <w:tab w:val="left" w:pos="434"/>
        </w:tabs>
        <w:spacing w:before="125" w:after="0" w:line="240" w:lineRule="auto"/>
        <w:ind w:left="434" w:right="0" w:hanging="274"/>
        <w:jc w:val="left"/>
        <w:rPr>
          <w:sz w:val="24"/>
        </w:rPr>
      </w:pPr>
      <w:r>
        <w:rPr>
          <w:color w:val="FF0000"/>
          <w:sz w:val="24"/>
        </w:rPr>
        <w:t>Thinking</w:t>
      </w:r>
      <w:r>
        <w:rPr>
          <w:color w:val="FF0000"/>
          <w:spacing w:val="-19"/>
          <w:sz w:val="24"/>
        </w:rPr>
        <w:t xml:space="preserve"> </w:t>
      </w:r>
      <w:r>
        <w:rPr>
          <w:color w:val="FF0000"/>
          <w:sz w:val="24"/>
        </w:rPr>
        <w:t>peacefully.</w:t>
      </w:r>
    </w:p>
    <w:p>
      <w:pPr>
        <w:pStyle w:val="7"/>
        <w:numPr>
          <w:ilvl w:val="1"/>
          <w:numId w:val="1"/>
        </w:numPr>
        <w:tabs>
          <w:tab w:val="left" w:pos="442"/>
        </w:tabs>
        <w:spacing w:before="124" w:after="0" w:line="240" w:lineRule="auto"/>
        <w:ind w:left="441" w:right="0" w:hanging="282"/>
        <w:jc w:val="left"/>
        <w:rPr>
          <w:sz w:val="24"/>
        </w:rPr>
      </w:pPr>
      <w:r>
        <w:rPr>
          <w:sz w:val="24"/>
        </w:rPr>
        <w:t>Certain medical</w:t>
      </w:r>
      <w:r>
        <w:rPr>
          <w:spacing w:val="-7"/>
          <w:sz w:val="24"/>
        </w:rPr>
        <w:t xml:space="preserve"> </w:t>
      </w:r>
      <w:r>
        <w:rPr>
          <w:sz w:val="24"/>
        </w:rPr>
        <w:t>treatments.</w:t>
      </w:r>
    </w:p>
    <w:p>
      <w:pPr>
        <w:pStyle w:val="7"/>
        <w:numPr>
          <w:ilvl w:val="1"/>
          <w:numId w:val="1"/>
        </w:numPr>
        <w:tabs>
          <w:tab w:val="left" w:pos="454"/>
        </w:tabs>
        <w:spacing w:before="123" w:after="0" w:line="240" w:lineRule="auto"/>
        <w:ind w:left="453" w:right="0" w:hanging="294"/>
        <w:jc w:val="left"/>
        <w:rPr>
          <w:sz w:val="24"/>
        </w:rPr>
      </w:pPr>
      <w:r>
        <w:rPr>
          <w:sz w:val="24"/>
        </w:rPr>
        <w:t>Having hot baths</w:t>
      </w:r>
      <w:r>
        <w:rPr>
          <w:spacing w:val="6"/>
          <w:sz w:val="24"/>
        </w:rPr>
        <w:t xml:space="preserve"> </w:t>
      </w:r>
      <w:r>
        <w:rPr>
          <w:spacing w:val="-3"/>
          <w:sz w:val="24"/>
        </w:rPr>
        <w:t>regularly.</w:t>
      </w:r>
    </w:p>
    <w:p>
      <w:pPr>
        <w:pStyle w:val="3"/>
        <w:rPr>
          <w:sz w:val="26"/>
        </w:rPr>
      </w:pPr>
    </w:p>
    <w:p>
      <w:pPr>
        <w:pStyle w:val="7"/>
        <w:numPr>
          <w:ilvl w:val="0"/>
          <w:numId w:val="1"/>
        </w:numPr>
        <w:tabs>
          <w:tab w:val="left" w:pos="401"/>
        </w:tabs>
        <w:spacing w:before="227" w:after="0" w:line="240" w:lineRule="auto"/>
        <w:ind w:left="400" w:right="0" w:hanging="241"/>
        <w:jc w:val="left"/>
        <w:rPr>
          <w:sz w:val="24"/>
        </w:rPr>
      </w:pPr>
      <w:r>
        <w:rPr>
          <w:sz w:val="24"/>
        </w:rPr>
        <w:t>How should you deal with the other thoughts when you are distracted by</w:t>
      </w:r>
      <w:r>
        <w:rPr>
          <w:spacing w:val="-2"/>
          <w:sz w:val="24"/>
        </w:rPr>
        <w:t xml:space="preserve"> </w:t>
      </w:r>
      <w:r>
        <w:rPr>
          <w:sz w:val="24"/>
        </w:rPr>
        <w:t>them?</w:t>
      </w:r>
    </w:p>
    <w:p>
      <w:pPr>
        <w:pStyle w:val="7"/>
        <w:numPr>
          <w:ilvl w:val="1"/>
          <w:numId w:val="1"/>
        </w:numPr>
        <w:tabs>
          <w:tab w:val="left" w:pos="454"/>
        </w:tabs>
        <w:spacing w:before="122" w:after="0" w:line="240" w:lineRule="auto"/>
        <w:ind w:left="453" w:right="0" w:hanging="294"/>
        <w:jc w:val="left"/>
        <w:rPr>
          <w:sz w:val="24"/>
        </w:rPr>
      </w:pPr>
      <w:r>
        <w:rPr>
          <w:sz w:val="24"/>
        </w:rPr>
        <w:t>Depend upon</w:t>
      </w:r>
      <w:r>
        <w:rPr>
          <w:spacing w:val="-1"/>
          <w:sz w:val="24"/>
        </w:rPr>
        <w:t xml:space="preserve"> </w:t>
      </w:r>
      <w:r>
        <w:rPr>
          <w:sz w:val="24"/>
        </w:rPr>
        <w:t>them.</w:t>
      </w:r>
    </w:p>
    <w:p>
      <w:pPr>
        <w:pStyle w:val="7"/>
        <w:numPr>
          <w:ilvl w:val="1"/>
          <w:numId w:val="1"/>
        </w:numPr>
        <w:tabs>
          <w:tab w:val="left" w:pos="442"/>
        </w:tabs>
        <w:spacing w:before="125" w:after="0" w:line="240" w:lineRule="auto"/>
        <w:ind w:left="441" w:right="0" w:hanging="282"/>
        <w:jc w:val="left"/>
        <w:rPr>
          <w:sz w:val="24"/>
        </w:rPr>
      </w:pPr>
      <w:r>
        <w:rPr>
          <w:sz w:val="24"/>
        </w:rPr>
        <w:t>Look down upon</w:t>
      </w:r>
      <w:r>
        <w:rPr>
          <w:spacing w:val="-1"/>
          <w:sz w:val="24"/>
        </w:rPr>
        <w:t xml:space="preserve"> </w:t>
      </w:r>
      <w:r>
        <w:rPr>
          <w:sz w:val="24"/>
        </w:rPr>
        <w:t>them.</w:t>
      </w:r>
    </w:p>
    <w:p>
      <w:pPr>
        <w:spacing w:after="0" w:line="240" w:lineRule="auto"/>
        <w:jc w:val="left"/>
        <w:rPr>
          <w:sz w:val="24"/>
        </w:rPr>
        <w:sectPr>
          <w:pgSz w:w="11910" w:h="16840"/>
          <w:pgMar w:top="1560" w:right="0" w:bottom="1240" w:left="1640" w:header="1017" w:footer="1043" w:gutter="0"/>
          <w:cols w:space="720" w:num="1"/>
        </w:sectPr>
      </w:pPr>
    </w:p>
    <w:p>
      <w:pPr>
        <w:pStyle w:val="3"/>
        <w:rPr>
          <w:sz w:val="20"/>
        </w:rPr>
      </w:pPr>
      <w:r>
        <w:pict>
          <v:group id="_x0000_s1035" o:spid="_x0000_s1035" o:spt="203" style="position:absolute;left:0pt;margin-left:87.45pt;margin-top:47.95pt;height:30pt;width:422.05pt;mso-position-horizontal-relative:page;mso-position-vertical-relative:page;z-index:251671552;mso-width-relative:page;mso-height-relative:page;" coordorigin="1749,960" coordsize="8441,600">
            <o:lock v:ext="edit" aspectratio="f"/>
            <v:line id="_x0000_s1036" o:spid="_x0000_s1036" o:spt="20" style="position:absolute;left:3470;top:1253;flip:y;height:45;width:6720;" filled="f" stroked="t" coordsize="21600,21600">
              <v:path arrowok="t"/>
              <v:fill on="f" focussize="0,0"/>
              <v:stroke weight="0.72pt" color="#000000"/>
              <v:imagedata o:title=""/>
              <o:lock v:ext="edit" aspectratio="f"/>
            </v:line>
            <v:shape id="_x0000_s1037" o:spid="_x0000_s1037" o:spt="75" alt="C:\Users\Administrator\Desktop\专升本文件\网站logo\浙江专升本.png浙江专升本" type="#_x0000_t75" style="position:absolute;left:1749;top:960;height:600;width:1711;" filled="f" o:preferrelative="t" stroked="f" coordsize="21600,21600">
              <v:path/>
              <v:fill on="f" focussize="0,0"/>
              <v:stroke on="f"/>
              <v:imagedata r:id="rId11" o:title="浙江专升本"/>
              <o:lock v:ext="edit" aspectratio="t"/>
            </v:shape>
          </v:group>
        </w:pict>
      </w:r>
    </w:p>
    <w:p>
      <w:pPr>
        <w:pStyle w:val="3"/>
        <w:spacing w:before="3"/>
        <w:rPr>
          <w:sz w:val="23"/>
        </w:rPr>
      </w:pPr>
    </w:p>
    <w:p>
      <w:pPr>
        <w:pStyle w:val="7"/>
        <w:numPr>
          <w:ilvl w:val="1"/>
          <w:numId w:val="1"/>
        </w:numPr>
        <w:tabs>
          <w:tab w:val="left" w:pos="442"/>
        </w:tabs>
        <w:spacing w:before="90" w:after="0" w:line="240" w:lineRule="auto"/>
        <w:ind w:left="441" w:right="0" w:hanging="282"/>
        <w:jc w:val="left"/>
        <w:rPr>
          <w:sz w:val="24"/>
        </w:rPr>
      </w:pPr>
      <w:r>
        <w:rPr>
          <w:color w:val="FF0000"/>
          <w:sz w:val="24"/>
        </w:rPr>
        <w:t>Pay no attention to</w:t>
      </w:r>
      <w:r>
        <w:rPr>
          <w:color w:val="FF0000"/>
          <w:spacing w:val="-5"/>
          <w:sz w:val="24"/>
        </w:rPr>
        <w:t xml:space="preserve"> </w:t>
      </w:r>
      <w:r>
        <w:rPr>
          <w:color w:val="FF0000"/>
          <w:sz w:val="24"/>
        </w:rPr>
        <w:t>them.</w:t>
      </w:r>
    </w:p>
    <w:p>
      <w:pPr>
        <w:pStyle w:val="7"/>
        <w:numPr>
          <w:ilvl w:val="1"/>
          <w:numId w:val="1"/>
        </w:numPr>
        <w:tabs>
          <w:tab w:val="left" w:pos="439"/>
        </w:tabs>
        <w:spacing w:before="122" w:after="0" w:line="240" w:lineRule="auto"/>
        <w:ind w:left="438" w:right="0" w:hanging="279"/>
        <w:jc w:val="left"/>
        <w:rPr>
          <w:sz w:val="24"/>
        </w:rPr>
      </w:pPr>
      <w:r>
        <w:rPr>
          <w:sz w:val="24"/>
        </w:rPr>
        <w:t>Attach importance to</w:t>
      </w:r>
      <w:r>
        <w:rPr>
          <w:spacing w:val="-2"/>
          <w:sz w:val="24"/>
        </w:rPr>
        <w:t xml:space="preserve"> </w:t>
      </w:r>
      <w:r>
        <w:rPr>
          <w:sz w:val="24"/>
        </w:rPr>
        <w:t>them.</w:t>
      </w:r>
    </w:p>
    <w:p>
      <w:pPr>
        <w:pStyle w:val="3"/>
        <w:rPr>
          <w:sz w:val="26"/>
        </w:rPr>
      </w:pPr>
    </w:p>
    <w:p>
      <w:pPr>
        <w:pStyle w:val="7"/>
        <w:numPr>
          <w:ilvl w:val="0"/>
          <w:numId w:val="1"/>
        </w:numPr>
        <w:tabs>
          <w:tab w:val="left" w:pos="396"/>
        </w:tabs>
        <w:spacing w:before="227" w:after="0" w:line="240" w:lineRule="auto"/>
        <w:ind w:left="395" w:right="0" w:hanging="236"/>
        <w:jc w:val="left"/>
        <w:rPr>
          <w:sz w:val="24"/>
        </w:rPr>
      </w:pPr>
      <w:r>
        <w:rPr>
          <w:sz w:val="24"/>
        </w:rPr>
        <w:t>What is the benefit of a time-travel</w:t>
      </w:r>
      <w:r>
        <w:rPr>
          <w:spacing w:val="-2"/>
          <w:sz w:val="24"/>
        </w:rPr>
        <w:t xml:space="preserve"> </w:t>
      </w:r>
      <w:r>
        <w:rPr>
          <w:sz w:val="24"/>
        </w:rPr>
        <w:t>exercise?</w:t>
      </w:r>
    </w:p>
    <w:p>
      <w:pPr>
        <w:pStyle w:val="7"/>
        <w:numPr>
          <w:ilvl w:val="1"/>
          <w:numId w:val="1"/>
        </w:numPr>
        <w:tabs>
          <w:tab w:val="left" w:pos="454"/>
        </w:tabs>
        <w:spacing w:before="122" w:after="0" w:line="240" w:lineRule="auto"/>
        <w:ind w:left="453" w:right="0" w:hanging="294"/>
        <w:jc w:val="left"/>
        <w:rPr>
          <w:sz w:val="24"/>
        </w:rPr>
      </w:pPr>
      <w:r>
        <w:rPr>
          <w:sz w:val="24"/>
        </w:rPr>
        <w:t>Helping you to forget about the</w:t>
      </w:r>
      <w:r>
        <w:rPr>
          <w:spacing w:val="3"/>
          <w:sz w:val="24"/>
        </w:rPr>
        <w:t xml:space="preserve"> </w:t>
      </w:r>
      <w:r>
        <w:rPr>
          <w:sz w:val="24"/>
        </w:rPr>
        <w:t>past.</w:t>
      </w:r>
    </w:p>
    <w:p>
      <w:pPr>
        <w:pStyle w:val="7"/>
        <w:numPr>
          <w:ilvl w:val="1"/>
          <w:numId w:val="1"/>
        </w:numPr>
        <w:tabs>
          <w:tab w:val="left" w:pos="425"/>
        </w:tabs>
        <w:spacing w:before="125" w:after="0" w:line="240" w:lineRule="auto"/>
        <w:ind w:left="424" w:right="0" w:hanging="265"/>
        <w:jc w:val="left"/>
        <w:rPr>
          <w:sz w:val="24"/>
        </w:rPr>
      </w:pPr>
      <w:r>
        <w:rPr>
          <w:sz w:val="24"/>
        </w:rPr>
        <w:t>Allowing you to look back on your</w:t>
      </w:r>
      <w:r>
        <w:rPr>
          <w:spacing w:val="6"/>
          <w:sz w:val="24"/>
        </w:rPr>
        <w:t xml:space="preserve"> </w:t>
      </w:r>
      <w:r>
        <w:rPr>
          <w:sz w:val="24"/>
        </w:rPr>
        <w:t>past.</w:t>
      </w:r>
    </w:p>
    <w:p>
      <w:pPr>
        <w:pStyle w:val="7"/>
        <w:numPr>
          <w:ilvl w:val="1"/>
          <w:numId w:val="1"/>
        </w:numPr>
        <w:tabs>
          <w:tab w:val="left" w:pos="442"/>
        </w:tabs>
        <w:spacing w:before="126" w:after="0" w:line="240" w:lineRule="auto"/>
        <w:ind w:left="441" w:right="0" w:hanging="282"/>
        <w:jc w:val="left"/>
        <w:rPr>
          <w:sz w:val="24"/>
        </w:rPr>
      </w:pPr>
      <w:r>
        <w:rPr>
          <w:sz w:val="24"/>
        </w:rPr>
        <w:t>Making you feel hopeful about the future.</w:t>
      </w:r>
    </w:p>
    <w:p>
      <w:pPr>
        <w:pStyle w:val="7"/>
        <w:numPr>
          <w:ilvl w:val="1"/>
          <w:numId w:val="1"/>
        </w:numPr>
        <w:tabs>
          <w:tab w:val="left" w:pos="454"/>
        </w:tabs>
        <w:spacing w:before="122" w:after="0" w:line="240" w:lineRule="auto"/>
        <w:ind w:left="453" w:right="0" w:hanging="294"/>
        <w:jc w:val="left"/>
        <w:rPr>
          <w:sz w:val="24"/>
        </w:rPr>
      </w:pPr>
      <w:r>
        <w:rPr>
          <w:color w:val="FF0000"/>
          <w:sz w:val="24"/>
        </w:rPr>
        <w:t>Enabling you to view your current trouble</w:t>
      </w:r>
      <w:r>
        <w:rPr>
          <w:color w:val="FF0000"/>
          <w:spacing w:val="1"/>
          <w:sz w:val="24"/>
        </w:rPr>
        <w:t xml:space="preserve"> </w:t>
      </w:r>
      <w:r>
        <w:rPr>
          <w:color w:val="FF0000"/>
          <w:spacing w:val="-3"/>
          <w:sz w:val="24"/>
        </w:rPr>
        <w:t>better.</w:t>
      </w:r>
    </w:p>
    <w:p>
      <w:pPr>
        <w:pStyle w:val="3"/>
        <w:rPr>
          <w:sz w:val="26"/>
        </w:rPr>
      </w:pPr>
    </w:p>
    <w:p>
      <w:pPr>
        <w:pStyle w:val="7"/>
        <w:numPr>
          <w:ilvl w:val="0"/>
          <w:numId w:val="1"/>
        </w:numPr>
        <w:tabs>
          <w:tab w:val="left" w:pos="516"/>
        </w:tabs>
        <w:spacing w:before="227" w:after="0" w:line="240" w:lineRule="auto"/>
        <w:ind w:left="515" w:right="0" w:hanging="356"/>
        <w:jc w:val="left"/>
        <w:rPr>
          <w:sz w:val="24"/>
        </w:rPr>
      </w:pPr>
      <w:r>
        <w:rPr>
          <w:sz w:val="24"/>
        </w:rPr>
        <w:t>What is the author's attitude towards the fight against</w:t>
      </w:r>
      <w:r>
        <w:rPr>
          <w:spacing w:val="-4"/>
          <w:sz w:val="24"/>
        </w:rPr>
        <w:t xml:space="preserve"> </w:t>
      </w:r>
      <w:r>
        <w:rPr>
          <w:sz w:val="24"/>
        </w:rPr>
        <w:t>stress?</w:t>
      </w:r>
    </w:p>
    <w:p>
      <w:pPr>
        <w:pStyle w:val="7"/>
        <w:numPr>
          <w:ilvl w:val="1"/>
          <w:numId w:val="1"/>
        </w:numPr>
        <w:tabs>
          <w:tab w:val="left" w:pos="454"/>
        </w:tabs>
        <w:spacing w:before="122" w:after="0" w:line="240" w:lineRule="auto"/>
        <w:ind w:left="453" w:right="0" w:hanging="294"/>
        <w:jc w:val="left"/>
        <w:rPr>
          <w:sz w:val="24"/>
        </w:rPr>
      </w:pPr>
      <w:r>
        <w:rPr>
          <w:color w:val="FF0000"/>
          <w:sz w:val="24"/>
        </w:rPr>
        <w:t>Optimistic.</w:t>
      </w:r>
    </w:p>
    <w:p>
      <w:pPr>
        <w:pStyle w:val="7"/>
        <w:numPr>
          <w:ilvl w:val="1"/>
          <w:numId w:val="1"/>
        </w:numPr>
        <w:tabs>
          <w:tab w:val="left" w:pos="439"/>
        </w:tabs>
        <w:spacing w:before="125" w:after="0" w:line="240" w:lineRule="auto"/>
        <w:ind w:left="438" w:right="0" w:hanging="279"/>
        <w:jc w:val="left"/>
        <w:rPr>
          <w:sz w:val="24"/>
        </w:rPr>
      </w:pPr>
      <w:r>
        <w:rPr>
          <w:sz w:val="24"/>
        </w:rPr>
        <w:t>Doubtful.</w:t>
      </w:r>
    </w:p>
    <w:p>
      <w:pPr>
        <w:pStyle w:val="7"/>
        <w:numPr>
          <w:ilvl w:val="1"/>
          <w:numId w:val="1"/>
        </w:numPr>
        <w:tabs>
          <w:tab w:val="left" w:pos="442"/>
        </w:tabs>
        <w:spacing w:before="125" w:after="0" w:line="240" w:lineRule="auto"/>
        <w:ind w:left="441" w:right="0" w:hanging="282"/>
        <w:jc w:val="left"/>
        <w:rPr>
          <w:sz w:val="24"/>
        </w:rPr>
      </w:pPr>
      <w:r>
        <w:rPr>
          <w:sz w:val="24"/>
        </w:rPr>
        <w:t>Neutral.</w:t>
      </w:r>
    </w:p>
    <w:p>
      <w:pPr>
        <w:pStyle w:val="7"/>
        <w:numPr>
          <w:ilvl w:val="1"/>
          <w:numId w:val="1"/>
        </w:numPr>
        <w:tabs>
          <w:tab w:val="left" w:pos="456"/>
        </w:tabs>
        <w:spacing w:before="122" w:after="0" w:line="240" w:lineRule="auto"/>
        <w:ind w:left="455" w:right="0" w:hanging="296"/>
        <w:jc w:val="left"/>
        <w:rPr>
          <w:sz w:val="24"/>
        </w:rPr>
      </w:pPr>
      <w:r>
        <w:rPr>
          <w:sz w:val="24"/>
        </w:rPr>
        <w:t>Ironic.</w:t>
      </w:r>
    </w:p>
    <w:p>
      <w:pPr>
        <w:pStyle w:val="2"/>
      </w:pPr>
      <w:r>
        <w:t>Passage Three</w:t>
      </w:r>
    </w:p>
    <w:p>
      <w:pPr>
        <w:spacing w:before="125"/>
        <w:ind w:left="160" w:right="0" w:firstLine="0"/>
        <w:jc w:val="left"/>
        <w:rPr>
          <w:b/>
          <w:sz w:val="24"/>
        </w:rPr>
      </w:pPr>
      <w:r>
        <w:rPr>
          <w:b/>
          <w:sz w:val="24"/>
        </w:rPr>
        <w:t>Questions 11 to 15 are based on the following passage:</w:t>
      </w:r>
    </w:p>
    <w:p>
      <w:pPr>
        <w:pStyle w:val="3"/>
        <w:spacing w:before="123" w:line="348" w:lineRule="auto"/>
        <w:ind w:left="160" w:right="1793" w:firstLine="479"/>
        <w:jc w:val="both"/>
      </w:pPr>
      <w:r>
        <w:t>Birds</w:t>
      </w:r>
      <w:r>
        <w:rPr>
          <w:spacing w:val="-4"/>
        </w:rPr>
        <w:t xml:space="preserve"> </w:t>
      </w:r>
      <w:r>
        <w:t>may</w:t>
      </w:r>
      <w:r>
        <w:rPr>
          <w:spacing w:val="-9"/>
        </w:rPr>
        <w:t xml:space="preserve"> </w:t>
      </w:r>
      <w:r>
        <w:t>not</w:t>
      </w:r>
      <w:r>
        <w:rPr>
          <w:spacing w:val="-3"/>
        </w:rPr>
        <w:t xml:space="preserve"> </w:t>
      </w:r>
      <w:r>
        <w:t>be</w:t>
      </w:r>
      <w:r>
        <w:rPr>
          <w:spacing w:val="-5"/>
        </w:rPr>
        <w:t xml:space="preserve"> </w:t>
      </w:r>
      <w:r>
        <w:t>so</w:t>
      </w:r>
      <w:r>
        <w:rPr>
          <w:spacing w:val="-4"/>
        </w:rPr>
        <w:t xml:space="preserve"> </w:t>
      </w:r>
      <w:r>
        <w:t>bird-brained</w:t>
      </w:r>
      <w:r>
        <w:rPr>
          <w:spacing w:val="-4"/>
        </w:rPr>
        <w:t xml:space="preserve"> </w:t>
      </w:r>
      <w:r>
        <w:t>after</w:t>
      </w:r>
      <w:r>
        <w:rPr>
          <w:spacing w:val="-5"/>
        </w:rPr>
        <w:t xml:space="preserve"> </w:t>
      </w:r>
      <w:r>
        <w:t>all.</w:t>
      </w:r>
      <w:r>
        <w:rPr>
          <w:spacing w:val="-18"/>
        </w:rPr>
        <w:t xml:space="preserve"> </w:t>
      </w:r>
      <w:r>
        <w:t>A</w:t>
      </w:r>
      <w:r>
        <w:rPr>
          <w:spacing w:val="-18"/>
        </w:rPr>
        <w:t xml:space="preserve"> </w:t>
      </w:r>
      <w:r>
        <w:t>study</w:t>
      </w:r>
      <w:r>
        <w:rPr>
          <w:spacing w:val="-6"/>
        </w:rPr>
        <w:t xml:space="preserve"> </w:t>
      </w:r>
      <w:r>
        <w:t>of</w:t>
      </w:r>
      <w:r>
        <w:rPr>
          <w:spacing w:val="-5"/>
        </w:rPr>
        <w:t xml:space="preserve"> </w:t>
      </w:r>
      <w:r>
        <w:t>Japanese</w:t>
      </w:r>
      <w:r>
        <w:rPr>
          <w:spacing w:val="-5"/>
        </w:rPr>
        <w:t xml:space="preserve"> </w:t>
      </w:r>
      <w:r>
        <w:t>tits</w:t>
      </w:r>
      <w:r>
        <w:rPr>
          <w:spacing w:val="-3"/>
        </w:rPr>
        <w:t xml:space="preserve"> </w:t>
      </w:r>
      <w:r>
        <w:t>has</w:t>
      </w:r>
      <w:r>
        <w:rPr>
          <w:spacing w:val="-6"/>
        </w:rPr>
        <w:t xml:space="preserve"> </w:t>
      </w:r>
      <w:r>
        <w:t>shown</w:t>
      </w:r>
      <w:r>
        <w:rPr>
          <w:spacing w:val="-4"/>
        </w:rPr>
        <w:t xml:space="preserve"> </w:t>
      </w:r>
      <w:r>
        <w:t>they can “speak in phrases”, an ability previously thought to be unique to</w:t>
      </w:r>
      <w:r>
        <w:rPr>
          <w:spacing w:val="-12"/>
        </w:rPr>
        <w:t xml:space="preserve"> </w:t>
      </w:r>
      <w:r>
        <w:t>humans.</w:t>
      </w:r>
    </w:p>
    <w:p>
      <w:pPr>
        <w:pStyle w:val="3"/>
        <w:spacing w:before="1" w:line="348" w:lineRule="auto"/>
        <w:ind w:left="160" w:right="1799" w:firstLine="479"/>
        <w:jc w:val="both"/>
      </w:pPr>
      <w:r>
        <w:t>Displaying talents that may force us to change our traditional concepts of human superiority, Japanese tits could produce a “scan the surroundings for danger” call and then add a “come here” sound onto the end, in effect creating the phrase “come here and scan for danger”.</w:t>
      </w:r>
    </w:p>
    <w:p>
      <w:pPr>
        <w:pStyle w:val="3"/>
        <w:spacing w:line="348" w:lineRule="auto"/>
        <w:ind w:left="160" w:right="1798" w:firstLine="479"/>
        <w:jc w:val="right"/>
      </w:pPr>
      <w:r>
        <w:t xml:space="preserve">Dr David Wheatcroft, one of the co-authors of the </w:t>
      </w:r>
      <w:r>
        <w:rPr>
          <w:spacing w:val="-4"/>
        </w:rPr>
        <w:t xml:space="preserve">study, </w:t>
      </w:r>
      <w:r>
        <w:t>said this was</w:t>
      </w:r>
      <w:r>
        <w:rPr>
          <w:spacing w:val="39"/>
        </w:rPr>
        <w:t xml:space="preserve"> </w:t>
      </w:r>
      <w:r>
        <w:t>the</w:t>
      </w:r>
      <w:r>
        <w:rPr>
          <w:spacing w:val="20"/>
        </w:rPr>
        <w:t xml:space="preserve"> </w:t>
      </w:r>
      <w:r>
        <w:t>first</w:t>
      </w:r>
      <w:r>
        <w:rPr>
          <w:spacing w:val="-1"/>
        </w:rPr>
        <w:t xml:space="preserve"> </w:t>
      </w:r>
      <w:r>
        <w:t>known example of untrained wild animals using “compositional syntax”,</w:t>
      </w:r>
      <w:r>
        <w:rPr>
          <w:spacing w:val="12"/>
        </w:rPr>
        <w:t xml:space="preserve"> </w:t>
      </w:r>
      <w:r>
        <w:t>where</w:t>
      </w:r>
      <w:r>
        <w:rPr>
          <w:spacing w:val="21"/>
        </w:rPr>
        <w:t xml:space="preserve"> </w:t>
      </w:r>
      <w:r>
        <w:t>two calls</w:t>
      </w:r>
      <w:r>
        <w:rPr>
          <w:spacing w:val="-11"/>
        </w:rPr>
        <w:t xml:space="preserve"> </w:t>
      </w:r>
      <w:r>
        <w:t>with</w:t>
      </w:r>
      <w:r>
        <w:rPr>
          <w:spacing w:val="-9"/>
        </w:rPr>
        <w:t xml:space="preserve"> </w:t>
      </w:r>
      <w:r>
        <w:t>independent</w:t>
      </w:r>
      <w:r>
        <w:rPr>
          <w:spacing w:val="-9"/>
        </w:rPr>
        <w:t xml:space="preserve"> </w:t>
      </w:r>
      <w:r>
        <w:t>meaning</w:t>
      </w:r>
      <w:r>
        <w:rPr>
          <w:spacing w:val="-13"/>
        </w:rPr>
        <w:t xml:space="preserve"> </w:t>
      </w:r>
      <w:r>
        <w:t>are</w:t>
      </w:r>
      <w:r>
        <w:rPr>
          <w:spacing w:val="-11"/>
        </w:rPr>
        <w:t xml:space="preserve"> </w:t>
      </w:r>
      <w:r>
        <w:t>combined</w:t>
      </w:r>
      <w:r>
        <w:rPr>
          <w:spacing w:val="-10"/>
        </w:rPr>
        <w:t xml:space="preserve"> </w:t>
      </w:r>
      <w:r>
        <w:t>to</w:t>
      </w:r>
      <w:r>
        <w:rPr>
          <w:spacing w:val="-9"/>
        </w:rPr>
        <w:t xml:space="preserve"> </w:t>
      </w:r>
      <w:r>
        <w:t>create</w:t>
      </w:r>
      <w:r>
        <w:rPr>
          <w:spacing w:val="-11"/>
        </w:rPr>
        <w:t xml:space="preserve"> </w:t>
      </w:r>
      <w:r>
        <w:t>something</w:t>
      </w:r>
      <w:r>
        <w:rPr>
          <w:spacing w:val="-12"/>
        </w:rPr>
        <w:t xml:space="preserve"> </w:t>
      </w:r>
      <w:r>
        <w:t>with</w:t>
      </w:r>
      <w:r>
        <w:rPr>
          <w:spacing w:val="-9"/>
        </w:rPr>
        <w:t xml:space="preserve"> </w:t>
      </w:r>
      <w:r>
        <w:t>a</w:t>
      </w:r>
      <w:r>
        <w:rPr>
          <w:spacing w:val="-11"/>
        </w:rPr>
        <w:t xml:space="preserve"> </w:t>
      </w:r>
      <w:r>
        <w:t>new</w:t>
      </w:r>
      <w:r>
        <w:rPr>
          <w:spacing w:val="-10"/>
        </w:rPr>
        <w:t xml:space="preserve"> </w:t>
      </w:r>
      <w:r>
        <w:t>meaning.</w:t>
      </w:r>
    </w:p>
    <w:p>
      <w:pPr>
        <w:pStyle w:val="3"/>
        <w:spacing w:line="348" w:lineRule="auto"/>
        <w:ind w:left="160" w:right="1798" w:firstLine="479"/>
        <w:jc w:val="both"/>
      </w:pPr>
      <w:r>
        <w:t xml:space="preserve">The study published yesterday in the journal </w:t>
      </w:r>
      <w:r>
        <w:rPr>
          <w:i/>
        </w:rPr>
        <w:t xml:space="preserve">Nature Communications </w:t>
      </w:r>
      <w:r>
        <w:t>raises further questions about just how superior human language abilities really are.</w:t>
      </w:r>
    </w:p>
    <w:p>
      <w:pPr>
        <w:pStyle w:val="3"/>
        <w:spacing w:line="336" w:lineRule="auto"/>
        <w:ind w:left="160" w:right="1798" w:firstLine="479"/>
        <w:jc w:val="both"/>
      </w:pPr>
      <w:r>
        <w:t>Homo sapiens</w:t>
      </w:r>
      <w:r>
        <w:rPr>
          <w:spacing w:val="13"/>
        </w:rPr>
        <w:t xml:space="preserve"> ( </w:t>
      </w:r>
      <w:r>
        <w:rPr>
          <w:rFonts w:hint="eastAsia" w:ascii="宋体" w:eastAsia="宋体"/>
          <w:spacing w:val="16"/>
        </w:rPr>
        <w:t xml:space="preserve">智 人 </w:t>
      </w:r>
      <w:r>
        <w:t>) has long been regarded as the only species capable of language</w:t>
      </w:r>
      <w:r>
        <w:rPr>
          <w:spacing w:val="-9"/>
        </w:rPr>
        <w:t xml:space="preserve">, </w:t>
      </w:r>
      <w:r>
        <w:t>with</w:t>
      </w:r>
      <w:r>
        <w:rPr>
          <w:spacing w:val="-15"/>
        </w:rPr>
        <w:t xml:space="preserve"> </w:t>
      </w:r>
      <w:r>
        <w:t>its</w:t>
      </w:r>
      <w:r>
        <w:rPr>
          <w:spacing w:val="-17"/>
        </w:rPr>
        <w:t xml:space="preserve"> </w:t>
      </w:r>
      <w:r>
        <w:t>potential</w:t>
      </w:r>
      <w:r>
        <w:rPr>
          <w:spacing w:val="-16"/>
        </w:rPr>
        <w:t xml:space="preserve"> </w:t>
      </w:r>
      <w:r>
        <w:t>to</w:t>
      </w:r>
      <w:r>
        <w:rPr>
          <w:spacing w:val="-16"/>
        </w:rPr>
        <w:t xml:space="preserve"> </w:t>
      </w:r>
      <w:r>
        <w:t>convey</w:t>
      </w:r>
      <w:r>
        <w:rPr>
          <w:spacing w:val="-18"/>
        </w:rPr>
        <w:t xml:space="preserve"> </w:t>
      </w:r>
      <w:r>
        <w:t>endless</w:t>
      </w:r>
      <w:r>
        <w:rPr>
          <w:spacing w:val="-15"/>
        </w:rPr>
        <w:t xml:space="preserve"> </w:t>
      </w:r>
      <w:r>
        <w:t>variations</w:t>
      </w:r>
      <w:r>
        <w:rPr>
          <w:spacing w:val="-16"/>
        </w:rPr>
        <w:t xml:space="preserve"> </w:t>
      </w:r>
      <w:r>
        <w:t>of</w:t>
      </w:r>
      <w:r>
        <w:rPr>
          <w:spacing w:val="-18"/>
        </w:rPr>
        <w:t xml:space="preserve"> </w:t>
      </w:r>
      <w:r>
        <w:t>meaning</w:t>
      </w:r>
      <w:r>
        <w:rPr>
          <w:spacing w:val="-8"/>
        </w:rPr>
        <w:t xml:space="preserve">, </w:t>
      </w:r>
      <w:r>
        <w:t>such</w:t>
      </w:r>
      <w:r>
        <w:rPr>
          <w:spacing w:val="-17"/>
        </w:rPr>
        <w:t xml:space="preserve"> </w:t>
      </w:r>
      <w:r>
        <w:t>as</w:t>
      </w:r>
      <w:r>
        <w:rPr>
          <w:spacing w:val="-13"/>
        </w:rPr>
        <w:t xml:space="preserve"> </w:t>
      </w:r>
      <w:r>
        <w:t>fixed</w:t>
      </w:r>
      <w:r>
        <w:rPr>
          <w:spacing w:val="-17"/>
        </w:rPr>
        <w:t xml:space="preserve"> </w:t>
      </w:r>
      <w:r>
        <w:t>alarm calls or a particular learned</w:t>
      </w:r>
      <w:r>
        <w:rPr>
          <w:spacing w:val="-6"/>
        </w:rPr>
        <w:t xml:space="preserve"> </w:t>
      </w:r>
      <w:r>
        <w:t>song.</w:t>
      </w:r>
    </w:p>
    <w:p>
      <w:pPr>
        <w:pStyle w:val="3"/>
        <w:spacing w:line="348" w:lineRule="auto"/>
        <w:ind w:left="160" w:right="1801" w:firstLine="479"/>
        <w:jc w:val="both"/>
      </w:pPr>
      <w:r>
        <w:t>However, Dr Wheatcroft said that scientists were now finding more and more examples of how other animals shared what were once considered unique human language abilities.</w:t>
      </w:r>
    </w:p>
    <w:p>
      <w:pPr>
        <w:spacing w:after="0" w:line="348" w:lineRule="auto"/>
        <w:jc w:val="both"/>
        <w:sectPr>
          <w:pgSz w:w="11910" w:h="16840"/>
          <w:pgMar w:top="1560" w:right="0" w:bottom="1240" w:left="1640" w:header="1017" w:footer="1043" w:gutter="0"/>
          <w:cols w:space="720" w:num="1"/>
        </w:sectPr>
      </w:pPr>
    </w:p>
    <w:p>
      <w:pPr>
        <w:pStyle w:val="3"/>
        <w:rPr>
          <w:sz w:val="20"/>
        </w:rPr>
      </w:pPr>
      <w:r>
        <w:pict>
          <v:group id="_x0000_s1038" o:spid="_x0000_s1038" o:spt="203" style="position:absolute;left:0pt;margin-left:83.7pt;margin-top:47.95pt;height:30pt;width:401.05pt;mso-position-horizontal-relative:page;mso-position-vertical-relative:page;z-index:251672576;mso-width-relative:page;mso-height-relative:page;" coordorigin="2169,960" coordsize="8021,600">
            <o:lock v:ext="edit" aspectratio="f"/>
            <v:line id="_x0000_s1039" o:spid="_x0000_s1039" o:spt="20" style="position:absolute;left:3470;top:1253;flip:y;height:45;width:6720;" filled="f" stroked="t" coordsize="21600,21600">
              <v:path arrowok="t"/>
              <v:fill on="f" focussize="0,0"/>
              <v:stroke weight="0.72pt" color="#000000"/>
              <v:imagedata o:title=""/>
              <o:lock v:ext="edit" aspectratio="f"/>
            </v:line>
            <v:shape id="_x0000_s1040" o:spid="_x0000_s1040" o:spt="75" alt="C:\Users\Administrator\Desktop\专升本文件\网站logo\浙江专升本.png浙江专升本" type="#_x0000_t75" style="position:absolute;left:2169;top:960;height:600;width:1711;" filled="f" o:preferrelative="t" stroked="f" coordsize="21600,21600">
              <v:path/>
              <v:fill on="f" focussize="0,0"/>
              <v:stroke on="f"/>
              <v:imagedata r:id="rId11" o:title="浙江专升本"/>
              <o:lock v:ext="edit" aspectratio="t"/>
            </v:shape>
          </v:group>
        </w:pict>
      </w:r>
    </w:p>
    <w:p>
      <w:pPr>
        <w:pStyle w:val="3"/>
        <w:spacing w:before="3"/>
        <w:rPr>
          <w:sz w:val="23"/>
        </w:rPr>
      </w:pPr>
    </w:p>
    <w:p>
      <w:pPr>
        <w:pStyle w:val="3"/>
        <w:spacing w:before="90" w:line="348" w:lineRule="auto"/>
        <w:ind w:left="160" w:right="1800" w:firstLine="419"/>
        <w:jc w:val="both"/>
      </w:pPr>
      <w:r>
        <w:t>“We used to think that ‘referential communication’ --where words mean certain things-- was unique to humans. Then in the 1980s we found monkeys have different kinds of alarm calls for different</w:t>
      </w:r>
      <w:r>
        <w:rPr>
          <w:u w:val="single"/>
        </w:rPr>
        <w:t xml:space="preserve"> predators</w:t>
      </w:r>
      <w:r>
        <w:t>.</w:t>
      </w:r>
    </w:p>
    <w:p>
      <w:pPr>
        <w:pStyle w:val="3"/>
        <w:spacing w:line="348" w:lineRule="auto"/>
        <w:ind w:left="160" w:right="1797" w:firstLine="419"/>
        <w:jc w:val="both"/>
      </w:pPr>
      <w:r>
        <w:t xml:space="preserve">“Now </w:t>
      </w:r>
      <w:r>
        <w:rPr>
          <w:spacing w:val="-4"/>
        </w:rPr>
        <w:t xml:space="preserve">it’s </w:t>
      </w:r>
      <w:r>
        <w:t>been shown in a wide range of species including chickens – which use different</w:t>
      </w:r>
      <w:r>
        <w:rPr>
          <w:spacing w:val="-4"/>
        </w:rPr>
        <w:t xml:space="preserve"> </w:t>
      </w:r>
      <w:r>
        <w:t>sounds</w:t>
      </w:r>
      <w:r>
        <w:rPr>
          <w:spacing w:val="-4"/>
        </w:rPr>
        <w:t xml:space="preserve"> </w:t>
      </w:r>
      <w:r>
        <w:t>to</w:t>
      </w:r>
      <w:r>
        <w:rPr>
          <w:spacing w:val="-4"/>
        </w:rPr>
        <w:t xml:space="preserve"> </w:t>
      </w:r>
      <w:r>
        <w:t>distinguish</w:t>
      </w:r>
      <w:r>
        <w:rPr>
          <w:spacing w:val="-4"/>
        </w:rPr>
        <w:t xml:space="preserve"> </w:t>
      </w:r>
      <w:r>
        <w:t>between</w:t>
      </w:r>
      <w:r>
        <w:rPr>
          <w:spacing w:val="-5"/>
        </w:rPr>
        <w:t xml:space="preserve"> </w:t>
      </w:r>
      <w:r>
        <w:t>air</w:t>
      </w:r>
      <w:r>
        <w:rPr>
          <w:spacing w:val="-5"/>
        </w:rPr>
        <w:t xml:space="preserve"> </w:t>
      </w:r>
      <w:r>
        <w:t>and</w:t>
      </w:r>
      <w:r>
        <w:rPr>
          <w:spacing w:val="-2"/>
        </w:rPr>
        <w:t xml:space="preserve"> </w:t>
      </w:r>
      <w:r>
        <w:t>ground</w:t>
      </w:r>
      <w:r>
        <w:rPr>
          <w:spacing w:val="-5"/>
        </w:rPr>
        <w:t xml:space="preserve"> </w:t>
      </w:r>
      <w:r>
        <w:t>predators</w:t>
      </w:r>
      <w:r>
        <w:rPr>
          <w:spacing w:val="-3"/>
        </w:rPr>
        <w:t xml:space="preserve"> </w:t>
      </w:r>
      <w:r>
        <w:t>–</w:t>
      </w:r>
      <w:r>
        <w:rPr>
          <w:spacing w:val="-5"/>
        </w:rPr>
        <w:t xml:space="preserve"> </w:t>
      </w:r>
      <w:r>
        <w:t>and</w:t>
      </w:r>
      <w:r>
        <w:rPr>
          <w:spacing w:val="-5"/>
        </w:rPr>
        <w:t xml:space="preserve"> </w:t>
      </w:r>
      <w:r>
        <w:t>in</w:t>
      </w:r>
      <w:r>
        <w:rPr>
          <w:spacing w:val="-4"/>
        </w:rPr>
        <w:t xml:space="preserve"> </w:t>
      </w:r>
      <w:r>
        <w:t>Japanese</w:t>
      </w:r>
      <w:r>
        <w:rPr>
          <w:spacing w:val="-6"/>
        </w:rPr>
        <w:t xml:space="preserve"> </w:t>
      </w:r>
      <w:r>
        <w:t>tits, which have different calls for ‘crow’ and ‘snake’. Parrots and dolphins had all been trained</w:t>
      </w:r>
      <w:r>
        <w:rPr>
          <w:spacing w:val="-10"/>
        </w:rPr>
        <w:t xml:space="preserve"> </w:t>
      </w:r>
      <w:r>
        <w:t>to</w:t>
      </w:r>
      <w:r>
        <w:rPr>
          <w:spacing w:val="-8"/>
        </w:rPr>
        <w:t xml:space="preserve"> </w:t>
      </w:r>
      <w:r>
        <w:t>respond</w:t>
      </w:r>
      <w:r>
        <w:rPr>
          <w:spacing w:val="-10"/>
        </w:rPr>
        <w:t xml:space="preserve"> </w:t>
      </w:r>
      <w:r>
        <w:t>to</w:t>
      </w:r>
      <w:r>
        <w:rPr>
          <w:spacing w:val="-8"/>
        </w:rPr>
        <w:t xml:space="preserve"> </w:t>
      </w:r>
      <w:r>
        <w:t>combined</w:t>
      </w:r>
      <w:r>
        <w:rPr>
          <w:spacing w:val="-9"/>
        </w:rPr>
        <w:t xml:space="preserve"> </w:t>
      </w:r>
      <w:r>
        <w:t>phrases,</w:t>
      </w:r>
      <w:r>
        <w:rPr>
          <w:spacing w:val="-10"/>
        </w:rPr>
        <w:t xml:space="preserve"> </w:t>
      </w:r>
      <w:r>
        <w:t>he</w:t>
      </w:r>
      <w:r>
        <w:rPr>
          <w:spacing w:val="-10"/>
        </w:rPr>
        <w:t xml:space="preserve"> </w:t>
      </w:r>
      <w:r>
        <w:t>said,</w:t>
      </w:r>
      <w:r>
        <w:rPr>
          <w:spacing w:val="-8"/>
        </w:rPr>
        <w:t xml:space="preserve"> </w:t>
      </w:r>
      <w:r>
        <w:t>but</w:t>
      </w:r>
      <w:r>
        <w:rPr>
          <w:spacing w:val="-9"/>
        </w:rPr>
        <w:t xml:space="preserve"> </w:t>
      </w:r>
      <w:r>
        <w:t>the</w:t>
      </w:r>
      <w:r>
        <w:rPr>
          <w:spacing w:val="-9"/>
        </w:rPr>
        <w:t xml:space="preserve"> </w:t>
      </w:r>
      <w:r>
        <w:t>wild</w:t>
      </w:r>
      <w:r>
        <w:rPr>
          <w:spacing w:val="-11"/>
        </w:rPr>
        <w:t xml:space="preserve"> </w:t>
      </w:r>
      <w:r>
        <w:t>Japanese</w:t>
      </w:r>
      <w:r>
        <w:rPr>
          <w:spacing w:val="-10"/>
        </w:rPr>
        <w:t xml:space="preserve"> </w:t>
      </w:r>
      <w:r>
        <w:t>tits</w:t>
      </w:r>
      <w:r>
        <w:rPr>
          <w:spacing w:val="-8"/>
        </w:rPr>
        <w:t xml:space="preserve"> </w:t>
      </w:r>
      <w:r>
        <w:t>were</w:t>
      </w:r>
      <w:r>
        <w:rPr>
          <w:spacing w:val="-10"/>
        </w:rPr>
        <w:t xml:space="preserve"> </w:t>
      </w:r>
      <w:r>
        <w:t>the</w:t>
      </w:r>
      <w:r>
        <w:rPr>
          <w:spacing w:val="-10"/>
        </w:rPr>
        <w:t xml:space="preserve"> </w:t>
      </w:r>
      <w:r>
        <w:t>first</w:t>
      </w:r>
    </w:p>
    <w:p>
      <w:pPr>
        <w:pStyle w:val="3"/>
        <w:spacing w:line="274" w:lineRule="exact"/>
        <w:ind w:left="160"/>
        <w:jc w:val="both"/>
      </w:pPr>
      <w:r>
        <w:t>to have shown to “use these building blocks of language on the their own.”</w:t>
      </w:r>
    </w:p>
    <w:p>
      <w:pPr>
        <w:pStyle w:val="7"/>
        <w:numPr>
          <w:ilvl w:val="0"/>
          <w:numId w:val="1"/>
        </w:numPr>
        <w:tabs>
          <w:tab w:val="left" w:pos="948"/>
        </w:tabs>
        <w:spacing w:before="45" w:after="0" w:line="240" w:lineRule="auto"/>
        <w:ind w:left="947" w:right="0" w:hanging="368"/>
        <w:jc w:val="both"/>
        <w:rPr>
          <w:sz w:val="24"/>
        </w:rPr>
      </w:pPr>
      <w:r>
        <w:rPr>
          <w:sz w:val="24"/>
        </w:rPr>
        <w:t>Which is the best title of the</w:t>
      </w:r>
      <w:r>
        <w:rPr>
          <w:spacing w:val="-7"/>
          <w:sz w:val="24"/>
        </w:rPr>
        <w:t xml:space="preserve"> </w:t>
      </w:r>
      <w:r>
        <w:rPr>
          <w:sz w:val="24"/>
        </w:rPr>
        <w:t>passage?</w:t>
      </w:r>
    </w:p>
    <w:p>
      <w:pPr>
        <w:pStyle w:val="7"/>
        <w:numPr>
          <w:ilvl w:val="0"/>
          <w:numId w:val="2"/>
        </w:numPr>
        <w:tabs>
          <w:tab w:val="left" w:pos="461"/>
        </w:tabs>
        <w:spacing w:before="36" w:after="0" w:line="240" w:lineRule="auto"/>
        <w:ind w:left="460" w:right="0" w:hanging="301"/>
        <w:jc w:val="left"/>
        <w:rPr>
          <w:color w:val="FF0000"/>
          <w:sz w:val="24"/>
        </w:rPr>
      </w:pPr>
      <w:r>
        <w:rPr>
          <w:color w:val="FF0000"/>
          <w:sz w:val="24"/>
        </w:rPr>
        <w:t>Birds can create</w:t>
      </w:r>
      <w:r>
        <w:rPr>
          <w:color w:val="FF0000"/>
          <w:spacing w:val="1"/>
          <w:sz w:val="24"/>
        </w:rPr>
        <w:t xml:space="preserve"> </w:t>
      </w:r>
      <w:r>
        <w:rPr>
          <w:color w:val="FF0000"/>
          <w:sz w:val="24"/>
        </w:rPr>
        <w:t>phrases.</w:t>
      </w:r>
    </w:p>
    <w:p>
      <w:pPr>
        <w:pStyle w:val="7"/>
        <w:numPr>
          <w:ilvl w:val="0"/>
          <w:numId w:val="2"/>
        </w:numPr>
        <w:tabs>
          <w:tab w:val="left" w:pos="446"/>
        </w:tabs>
        <w:spacing w:before="36" w:after="0" w:line="240" w:lineRule="auto"/>
        <w:ind w:left="446" w:right="0" w:hanging="286"/>
        <w:jc w:val="left"/>
        <w:rPr>
          <w:sz w:val="24"/>
        </w:rPr>
      </w:pPr>
      <w:r>
        <w:rPr>
          <w:sz w:val="24"/>
        </w:rPr>
        <w:t>Speaking is unique to</w:t>
      </w:r>
      <w:r>
        <w:rPr>
          <w:spacing w:val="-2"/>
          <w:sz w:val="24"/>
        </w:rPr>
        <w:t xml:space="preserve"> </w:t>
      </w:r>
      <w:r>
        <w:rPr>
          <w:sz w:val="24"/>
        </w:rPr>
        <w:t>humans.</w:t>
      </w:r>
    </w:p>
    <w:p>
      <w:pPr>
        <w:pStyle w:val="7"/>
        <w:numPr>
          <w:ilvl w:val="0"/>
          <w:numId w:val="2"/>
        </w:numPr>
        <w:tabs>
          <w:tab w:val="left" w:pos="446"/>
        </w:tabs>
        <w:spacing w:before="36" w:after="0" w:line="240" w:lineRule="auto"/>
        <w:ind w:left="446" w:right="0" w:hanging="286"/>
        <w:jc w:val="left"/>
        <w:rPr>
          <w:sz w:val="24"/>
        </w:rPr>
      </w:pPr>
      <w:r>
        <w:rPr>
          <w:sz w:val="24"/>
        </w:rPr>
        <w:t>Animals can be trained to use</w:t>
      </w:r>
      <w:r>
        <w:rPr>
          <w:spacing w:val="-4"/>
          <w:sz w:val="24"/>
        </w:rPr>
        <w:t xml:space="preserve"> </w:t>
      </w:r>
      <w:r>
        <w:rPr>
          <w:sz w:val="24"/>
        </w:rPr>
        <w:t>phrases.</w:t>
      </w:r>
    </w:p>
    <w:p>
      <w:pPr>
        <w:pStyle w:val="7"/>
        <w:numPr>
          <w:ilvl w:val="0"/>
          <w:numId w:val="2"/>
        </w:numPr>
        <w:tabs>
          <w:tab w:val="left" w:pos="461"/>
        </w:tabs>
        <w:spacing w:before="36" w:after="0" w:line="240" w:lineRule="auto"/>
        <w:ind w:left="460" w:right="0" w:hanging="301"/>
        <w:jc w:val="left"/>
        <w:rPr>
          <w:sz w:val="24"/>
        </w:rPr>
      </w:pPr>
      <w:r>
        <w:rPr>
          <w:sz w:val="24"/>
        </w:rPr>
        <w:t>Scanning for danger is limited to</w:t>
      </w:r>
      <w:r>
        <w:rPr>
          <w:spacing w:val="-2"/>
          <w:sz w:val="24"/>
        </w:rPr>
        <w:t xml:space="preserve"> </w:t>
      </w:r>
      <w:r>
        <w:rPr>
          <w:sz w:val="24"/>
        </w:rPr>
        <w:t>birds.</w:t>
      </w:r>
    </w:p>
    <w:p>
      <w:pPr>
        <w:pStyle w:val="7"/>
        <w:numPr>
          <w:ilvl w:val="0"/>
          <w:numId w:val="1"/>
        </w:numPr>
        <w:tabs>
          <w:tab w:val="left" w:pos="948"/>
        </w:tabs>
        <w:spacing w:before="36" w:after="0" w:line="271" w:lineRule="auto"/>
        <w:ind w:left="160" w:right="1803" w:firstLine="419"/>
        <w:jc w:val="left"/>
        <w:rPr>
          <w:sz w:val="24"/>
        </w:rPr>
      </w:pPr>
      <w:r>
        <w:rPr>
          <w:sz w:val="24"/>
        </w:rPr>
        <w:t xml:space="preserve">Which species was first known to produce phrases untrained according to </w:t>
      </w:r>
      <w:r>
        <w:rPr>
          <w:spacing w:val="-6"/>
          <w:sz w:val="24"/>
        </w:rPr>
        <w:t xml:space="preserve">Dr. </w:t>
      </w:r>
      <w:r>
        <w:rPr>
          <w:sz w:val="24"/>
        </w:rPr>
        <w:t>Wheatcroft?</w:t>
      </w:r>
    </w:p>
    <w:p>
      <w:pPr>
        <w:pStyle w:val="3"/>
        <w:tabs>
          <w:tab w:val="left" w:pos="2457"/>
          <w:tab w:val="left" w:pos="4517"/>
          <w:tab w:val="left" w:pos="6595"/>
        </w:tabs>
        <w:ind w:left="580"/>
      </w:pPr>
      <w:r>
        <w:t>A.</w:t>
      </w:r>
      <w:r>
        <w:rPr>
          <w:spacing w:val="5"/>
        </w:rPr>
        <w:t xml:space="preserve"> </w:t>
      </w:r>
      <w:r>
        <w:t>Parrots.</w:t>
      </w:r>
      <w:r>
        <w:tab/>
      </w:r>
      <w:r>
        <w:t>B.</w:t>
      </w:r>
      <w:r>
        <w:rPr>
          <w:spacing w:val="-1"/>
        </w:rPr>
        <w:t xml:space="preserve"> </w:t>
      </w:r>
      <w:r>
        <w:t>Dolphins.</w:t>
      </w:r>
      <w:r>
        <w:tab/>
      </w:r>
      <w:r>
        <w:t>C.</w:t>
      </w:r>
      <w:r>
        <w:rPr>
          <w:spacing w:val="-2"/>
        </w:rPr>
        <w:t xml:space="preserve"> </w:t>
      </w:r>
      <w:r>
        <w:t>Monkeys.</w:t>
      </w:r>
      <w:r>
        <w:tab/>
      </w:r>
      <w:r>
        <w:rPr>
          <w:color w:val="FF0000"/>
        </w:rPr>
        <w:t>D.</w:t>
      </w:r>
      <w:r>
        <w:rPr>
          <w:color w:val="FF0000"/>
          <w:spacing w:val="-6"/>
        </w:rPr>
        <w:t xml:space="preserve"> </w:t>
      </w:r>
      <w:r>
        <w:rPr>
          <w:color w:val="FF0000"/>
          <w:spacing w:val="-3"/>
        </w:rPr>
        <w:t>Tits.</w:t>
      </w:r>
    </w:p>
    <w:p>
      <w:pPr>
        <w:pStyle w:val="7"/>
        <w:numPr>
          <w:ilvl w:val="0"/>
          <w:numId w:val="1"/>
        </w:numPr>
        <w:tabs>
          <w:tab w:val="left" w:pos="948"/>
        </w:tabs>
        <w:spacing w:before="37" w:after="0" w:line="240" w:lineRule="auto"/>
        <w:ind w:left="947" w:right="0" w:hanging="368"/>
        <w:jc w:val="left"/>
        <w:rPr>
          <w:sz w:val="24"/>
        </w:rPr>
      </w:pPr>
      <w:r>
        <w:rPr>
          <w:sz w:val="24"/>
        </w:rPr>
        <w:t>Which is closest in meaning to the underlined word “predators” in</w:t>
      </w:r>
      <w:r>
        <w:rPr>
          <w:spacing w:val="-6"/>
          <w:sz w:val="24"/>
        </w:rPr>
        <w:t xml:space="preserve"> </w:t>
      </w:r>
      <w:r>
        <w:rPr>
          <w:sz w:val="24"/>
        </w:rPr>
        <w:t>Para.7?</w:t>
      </w:r>
    </w:p>
    <w:p>
      <w:pPr>
        <w:pStyle w:val="3"/>
        <w:tabs>
          <w:tab w:val="left" w:pos="2500"/>
          <w:tab w:val="left" w:pos="4586"/>
          <w:tab w:val="left" w:pos="6746"/>
        </w:tabs>
        <w:spacing w:before="36"/>
        <w:ind w:left="580"/>
      </w:pPr>
      <w:r>
        <w:t>A.</w:t>
      </w:r>
      <w:r>
        <w:rPr>
          <w:spacing w:val="5"/>
        </w:rPr>
        <w:t xml:space="preserve"> </w:t>
      </w:r>
      <w:r>
        <w:t>Followers.</w:t>
      </w:r>
      <w:r>
        <w:tab/>
      </w:r>
      <w:r>
        <w:rPr>
          <w:color w:val="FF0000"/>
        </w:rPr>
        <w:t>B.</w:t>
      </w:r>
      <w:r>
        <w:rPr>
          <w:color w:val="FF0000"/>
          <w:spacing w:val="-16"/>
        </w:rPr>
        <w:t xml:space="preserve"> </w:t>
      </w:r>
      <w:r>
        <w:rPr>
          <w:color w:val="FF0000"/>
        </w:rPr>
        <w:t>Attackers.</w:t>
      </w:r>
      <w:r>
        <w:rPr>
          <w:color w:val="FF0000"/>
        </w:rPr>
        <w:tab/>
      </w:r>
      <w:r>
        <w:t>C.</w:t>
      </w:r>
      <w:r>
        <w:rPr>
          <w:spacing w:val="-10"/>
        </w:rPr>
        <w:t xml:space="preserve"> </w:t>
      </w:r>
      <w:r>
        <w:t>Victims.</w:t>
      </w:r>
      <w:r>
        <w:tab/>
      </w:r>
      <w:r>
        <w:t>D.</w:t>
      </w:r>
      <w:r>
        <w:rPr>
          <w:spacing w:val="2"/>
        </w:rPr>
        <w:t xml:space="preserve"> </w:t>
      </w:r>
      <w:r>
        <w:t>Survivors.</w:t>
      </w:r>
    </w:p>
    <w:p>
      <w:pPr>
        <w:pStyle w:val="7"/>
        <w:numPr>
          <w:ilvl w:val="0"/>
          <w:numId w:val="1"/>
        </w:numPr>
        <w:tabs>
          <w:tab w:val="left" w:pos="948"/>
        </w:tabs>
        <w:spacing w:before="36" w:after="0" w:line="240" w:lineRule="auto"/>
        <w:ind w:left="947" w:right="0" w:hanging="368"/>
        <w:jc w:val="left"/>
        <w:rPr>
          <w:sz w:val="24"/>
        </w:rPr>
      </w:pPr>
      <w:r>
        <w:rPr>
          <w:sz w:val="24"/>
        </w:rPr>
        <w:t>Which of the following is true of Homo</w:t>
      </w:r>
      <w:r>
        <w:rPr>
          <w:spacing w:val="-8"/>
          <w:sz w:val="24"/>
        </w:rPr>
        <w:t xml:space="preserve"> </w:t>
      </w:r>
      <w:r>
        <w:rPr>
          <w:sz w:val="24"/>
        </w:rPr>
        <w:t>sapiens?</w:t>
      </w:r>
    </w:p>
    <w:p>
      <w:pPr>
        <w:pStyle w:val="7"/>
        <w:numPr>
          <w:ilvl w:val="1"/>
          <w:numId w:val="1"/>
        </w:numPr>
        <w:tabs>
          <w:tab w:val="left" w:pos="881"/>
        </w:tabs>
        <w:spacing w:before="36" w:after="0" w:line="240" w:lineRule="auto"/>
        <w:ind w:left="880" w:right="0" w:hanging="301"/>
        <w:jc w:val="left"/>
        <w:rPr>
          <w:sz w:val="24"/>
        </w:rPr>
      </w:pPr>
      <w:r>
        <w:rPr>
          <w:sz w:val="24"/>
        </w:rPr>
        <w:t>It cannot learn a particular</w:t>
      </w:r>
      <w:r>
        <w:rPr>
          <w:spacing w:val="-3"/>
          <w:sz w:val="24"/>
        </w:rPr>
        <w:t xml:space="preserve"> </w:t>
      </w:r>
      <w:r>
        <w:rPr>
          <w:sz w:val="24"/>
        </w:rPr>
        <w:t>song.</w:t>
      </w:r>
    </w:p>
    <w:p>
      <w:pPr>
        <w:pStyle w:val="7"/>
        <w:numPr>
          <w:ilvl w:val="1"/>
          <w:numId w:val="1"/>
        </w:numPr>
        <w:tabs>
          <w:tab w:val="left" w:pos="866"/>
        </w:tabs>
        <w:spacing w:before="36" w:after="0" w:line="240" w:lineRule="auto"/>
        <w:ind w:left="866" w:right="0" w:hanging="286"/>
        <w:jc w:val="left"/>
        <w:rPr>
          <w:color w:val="FF0000"/>
          <w:sz w:val="24"/>
        </w:rPr>
      </w:pPr>
      <w:r>
        <w:rPr>
          <w:color w:val="FF0000"/>
          <w:sz w:val="24"/>
        </w:rPr>
        <w:t>It can produce certain alarm</w:t>
      </w:r>
      <w:r>
        <w:rPr>
          <w:color w:val="FF0000"/>
          <w:spacing w:val="-2"/>
          <w:sz w:val="24"/>
        </w:rPr>
        <w:t xml:space="preserve"> </w:t>
      </w:r>
      <w:r>
        <w:rPr>
          <w:color w:val="FF0000"/>
          <w:sz w:val="24"/>
        </w:rPr>
        <w:t>calls.</w:t>
      </w:r>
    </w:p>
    <w:p>
      <w:pPr>
        <w:pStyle w:val="7"/>
        <w:numPr>
          <w:ilvl w:val="1"/>
          <w:numId w:val="1"/>
        </w:numPr>
        <w:tabs>
          <w:tab w:val="left" w:pos="866"/>
        </w:tabs>
        <w:spacing w:before="36" w:after="0" w:line="240" w:lineRule="auto"/>
        <w:ind w:left="866" w:right="0" w:hanging="286"/>
        <w:jc w:val="left"/>
        <w:rPr>
          <w:sz w:val="24"/>
        </w:rPr>
      </w:pPr>
      <w:r>
        <w:rPr>
          <w:sz w:val="24"/>
        </w:rPr>
        <w:t>It cannot convey variations of</w:t>
      </w:r>
      <w:r>
        <w:rPr>
          <w:spacing w:val="-6"/>
          <w:sz w:val="24"/>
        </w:rPr>
        <w:t xml:space="preserve"> </w:t>
      </w:r>
      <w:r>
        <w:rPr>
          <w:sz w:val="24"/>
        </w:rPr>
        <w:t>meaning.</w:t>
      </w:r>
    </w:p>
    <w:p>
      <w:pPr>
        <w:pStyle w:val="7"/>
        <w:numPr>
          <w:ilvl w:val="1"/>
          <w:numId w:val="1"/>
        </w:numPr>
        <w:tabs>
          <w:tab w:val="left" w:pos="881"/>
        </w:tabs>
        <w:spacing w:before="36" w:after="0" w:line="240" w:lineRule="auto"/>
        <w:ind w:left="880" w:right="0" w:hanging="301"/>
        <w:jc w:val="left"/>
        <w:rPr>
          <w:sz w:val="24"/>
        </w:rPr>
      </w:pPr>
      <w:r>
        <w:rPr>
          <w:sz w:val="24"/>
        </w:rPr>
        <w:t>It is the only species to master a</w:t>
      </w:r>
      <w:r>
        <w:rPr>
          <w:spacing w:val="-9"/>
          <w:sz w:val="24"/>
        </w:rPr>
        <w:t xml:space="preserve"> </w:t>
      </w:r>
      <w:r>
        <w:rPr>
          <w:sz w:val="24"/>
        </w:rPr>
        <w:t>language.</w:t>
      </w:r>
    </w:p>
    <w:p>
      <w:pPr>
        <w:pStyle w:val="7"/>
        <w:numPr>
          <w:ilvl w:val="0"/>
          <w:numId w:val="1"/>
        </w:numPr>
        <w:tabs>
          <w:tab w:val="left" w:pos="948"/>
        </w:tabs>
        <w:spacing w:before="36" w:after="0" w:line="240" w:lineRule="auto"/>
        <w:ind w:left="947" w:right="0" w:hanging="368"/>
        <w:jc w:val="left"/>
        <w:rPr>
          <w:sz w:val="24"/>
        </w:rPr>
      </w:pPr>
      <w:r>
        <w:rPr>
          <w:sz w:val="24"/>
        </w:rPr>
        <w:t>In what aspect are monkeys, chickens and the Japanese tits</w:t>
      </w:r>
      <w:r>
        <w:rPr>
          <w:spacing w:val="-3"/>
          <w:sz w:val="24"/>
        </w:rPr>
        <w:t xml:space="preserve"> </w:t>
      </w:r>
      <w:r>
        <w:rPr>
          <w:sz w:val="24"/>
        </w:rPr>
        <w:t>similar?</w:t>
      </w:r>
    </w:p>
    <w:p>
      <w:pPr>
        <w:pStyle w:val="7"/>
        <w:numPr>
          <w:ilvl w:val="1"/>
          <w:numId w:val="1"/>
        </w:numPr>
        <w:tabs>
          <w:tab w:val="left" w:pos="881"/>
        </w:tabs>
        <w:spacing w:before="36" w:after="0" w:line="240" w:lineRule="auto"/>
        <w:ind w:left="880" w:right="0" w:hanging="301"/>
        <w:jc w:val="left"/>
        <w:rPr>
          <w:sz w:val="24"/>
        </w:rPr>
      </w:pPr>
      <w:r>
        <w:rPr>
          <w:sz w:val="24"/>
        </w:rPr>
        <w:t>They can produce a “scan for danger”</w:t>
      </w:r>
      <w:r>
        <w:rPr>
          <w:spacing w:val="-8"/>
          <w:sz w:val="24"/>
        </w:rPr>
        <w:t xml:space="preserve"> </w:t>
      </w:r>
      <w:r>
        <w:rPr>
          <w:sz w:val="24"/>
        </w:rPr>
        <w:t>call.</w:t>
      </w:r>
    </w:p>
    <w:p>
      <w:pPr>
        <w:pStyle w:val="7"/>
        <w:numPr>
          <w:ilvl w:val="1"/>
          <w:numId w:val="1"/>
        </w:numPr>
        <w:tabs>
          <w:tab w:val="left" w:pos="866"/>
        </w:tabs>
        <w:spacing w:before="36" w:after="0" w:line="240" w:lineRule="auto"/>
        <w:ind w:left="866" w:right="0" w:hanging="286"/>
        <w:jc w:val="left"/>
        <w:rPr>
          <w:sz w:val="24"/>
        </w:rPr>
      </w:pPr>
      <w:r>
        <w:rPr>
          <w:sz w:val="24"/>
        </w:rPr>
        <w:t>They are trained to respond to combined</w:t>
      </w:r>
      <w:r>
        <w:rPr>
          <w:spacing w:val="-5"/>
          <w:sz w:val="24"/>
        </w:rPr>
        <w:t xml:space="preserve"> </w:t>
      </w:r>
      <w:r>
        <w:rPr>
          <w:sz w:val="24"/>
        </w:rPr>
        <w:t>phrases.</w:t>
      </w:r>
    </w:p>
    <w:p>
      <w:pPr>
        <w:pStyle w:val="7"/>
        <w:numPr>
          <w:ilvl w:val="1"/>
          <w:numId w:val="1"/>
        </w:numPr>
        <w:tabs>
          <w:tab w:val="left" w:pos="866"/>
        </w:tabs>
        <w:spacing w:before="36" w:after="0" w:line="240" w:lineRule="auto"/>
        <w:ind w:left="866" w:right="0" w:hanging="286"/>
        <w:jc w:val="left"/>
        <w:rPr>
          <w:color w:val="FF0000"/>
          <w:sz w:val="24"/>
        </w:rPr>
      </w:pPr>
      <w:r>
        <w:rPr>
          <w:color w:val="FF0000"/>
          <w:sz w:val="24"/>
        </w:rPr>
        <w:t>They can make different alarm calls for different</w:t>
      </w:r>
      <w:r>
        <w:rPr>
          <w:color w:val="FF0000"/>
          <w:spacing w:val="-8"/>
          <w:sz w:val="24"/>
        </w:rPr>
        <w:t xml:space="preserve"> </w:t>
      </w:r>
      <w:r>
        <w:rPr>
          <w:color w:val="FF0000"/>
          <w:sz w:val="24"/>
        </w:rPr>
        <w:t>predators.</w:t>
      </w:r>
    </w:p>
    <w:p>
      <w:pPr>
        <w:pStyle w:val="7"/>
        <w:numPr>
          <w:ilvl w:val="1"/>
          <w:numId w:val="1"/>
        </w:numPr>
        <w:tabs>
          <w:tab w:val="left" w:pos="881"/>
        </w:tabs>
        <w:spacing w:before="37" w:after="0" w:line="240" w:lineRule="auto"/>
        <w:ind w:left="880" w:right="0" w:hanging="301"/>
        <w:jc w:val="left"/>
        <w:rPr>
          <w:sz w:val="24"/>
        </w:rPr>
      </w:pPr>
      <w:r>
        <w:rPr>
          <w:sz w:val="24"/>
        </w:rPr>
        <w:t>They are able to use the building blocks of language on their</w:t>
      </w:r>
      <w:r>
        <w:rPr>
          <w:spacing w:val="-9"/>
          <w:sz w:val="24"/>
        </w:rPr>
        <w:t xml:space="preserve"> </w:t>
      </w:r>
      <w:r>
        <w:rPr>
          <w:sz w:val="24"/>
        </w:rPr>
        <w:t>own.</w:t>
      </w:r>
    </w:p>
    <w:p>
      <w:pPr>
        <w:pStyle w:val="3"/>
        <w:rPr>
          <w:sz w:val="26"/>
        </w:rPr>
      </w:pPr>
    </w:p>
    <w:p>
      <w:pPr>
        <w:pStyle w:val="2"/>
        <w:spacing w:before="217"/>
        <w:jc w:val="both"/>
      </w:pPr>
      <w:r>
        <w:t>Passage Four</w:t>
      </w:r>
    </w:p>
    <w:p>
      <w:pPr>
        <w:pStyle w:val="3"/>
        <w:spacing w:before="122" w:line="328" w:lineRule="auto"/>
        <w:ind w:left="160" w:right="1792" w:firstLine="479"/>
        <w:jc w:val="both"/>
      </w:pPr>
      <w:r>
        <w:rPr>
          <w:spacing w:val="-9"/>
        </w:rPr>
        <w:t xml:space="preserve">We </w:t>
      </w:r>
      <w:r>
        <w:t>may not be wearing them very much at the moment, but the story behind our most</w:t>
      </w:r>
      <w:r>
        <w:rPr>
          <w:spacing w:val="-2"/>
        </w:rPr>
        <w:t xml:space="preserve"> </w:t>
      </w:r>
      <w:r>
        <w:t>glamorous (</w:t>
      </w:r>
      <w:r>
        <w:rPr>
          <w:rFonts w:hint="eastAsia" w:ascii="宋体" w:eastAsia="宋体"/>
        </w:rPr>
        <w:t>迷人的</w:t>
      </w:r>
      <w:r>
        <w:rPr>
          <w:spacing w:val="-2"/>
        </w:rPr>
        <w:t xml:space="preserve">) </w:t>
      </w:r>
      <w:r>
        <w:t>pair</w:t>
      </w:r>
      <w:r>
        <w:rPr>
          <w:spacing w:val="-1"/>
        </w:rPr>
        <w:t xml:space="preserve"> </w:t>
      </w:r>
      <w:r>
        <w:t>of</w:t>
      </w:r>
      <w:r>
        <w:rPr>
          <w:spacing w:val="-4"/>
        </w:rPr>
        <w:t xml:space="preserve"> </w:t>
      </w:r>
      <w:r>
        <w:t>high</w:t>
      </w:r>
      <w:r>
        <w:rPr>
          <w:spacing w:val="-1"/>
        </w:rPr>
        <w:t xml:space="preserve"> </w:t>
      </w:r>
      <w:r>
        <w:t>heels is</w:t>
      </w:r>
      <w:r>
        <w:rPr>
          <w:spacing w:val="-2"/>
        </w:rPr>
        <w:t xml:space="preserve"> </w:t>
      </w:r>
      <w:r>
        <w:t>likely</w:t>
      </w:r>
      <w:r>
        <w:rPr>
          <w:spacing w:val="-8"/>
        </w:rPr>
        <w:t xml:space="preserve"> </w:t>
      </w:r>
      <w:r>
        <w:t>much</w:t>
      </w:r>
      <w:r>
        <w:rPr>
          <w:spacing w:val="-1"/>
        </w:rPr>
        <w:t xml:space="preserve"> </w:t>
      </w:r>
      <w:r>
        <w:t>longer</w:t>
      </w:r>
      <w:r>
        <w:rPr>
          <w:spacing w:val="1"/>
        </w:rPr>
        <w:t xml:space="preserve"> </w:t>
      </w:r>
      <w:r>
        <w:t>than</w:t>
      </w:r>
      <w:r>
        <w:rPr>
          <w:spacing w:val="-3"/>
        </w:rPr>
        <w:t xml:space="preserve"> </w:t>
      </w:r>
      <w:r>
        <w:t>any</w:t>
      </w:r>
      <w:r>
        <w:rPr>
          <w:spacing w:val="-3"/>
        </w:rPr>
        <w:t xml:space="preserve"> </w:t>
      </w:r>
      <w:r>
        <w:t>of</w:t>
      </w:r>
      <w:r>
        <w:rPr>
          <w:spacing w:val="-4"/>
        </w:rPr>
        <w:t xml:space="preserve"> </w:t>
      </w:r>
      <w:r>
        <w:t>us</w:t>
      </w:r>
      <w:r>
        <w:rPr>
          <w:spacing w:val="-3"/>
        </w:rPr>
        <w:t xml:space="preserve"> </w:t>
      </w:r>
      <w:r>
        <w:t>really realize.</w:t>
      </w:r>
    </w:p>
    <w:p>
      <w:pPr>
        <w:pStyle w:val="3"/>
        <w:spacing w:before="23" w:line="348" w:lineRule="auto"/>
        <w:ind w:left="160" w:right="1802" w:firstLine="479"/>
        <w:jc w:val="both"/>
      </w:pPr>
      <w:r>
        <w:t>Here is the tale of how a very male shoe came to become an iconic symbol of powerful femininity.</w:t>
      </w:r>
    </w:p>
    <w:p>
      <w:pPr>
        <w:pStyle w:val="3"/>
        <w:spacing w:before="1" w:line="345" w:lineRule="auto"/>
        <w:ind w:left="160" w:right="1795" w:firstLine="479"/>
        <w:jc w:val="both"/>
      </w:pPr>
      <w:r>
        <w:t>Originally dating back to 15th century Persia, the very first high heels were made for highly practical purpose. An early pioneer of the cowboy boot style, a strong shoe</w:t>
      </w:r>
    </w:p>
    <w:p>
      <w:pPr>
        <w:spacing w:after="0" w:line="345" w:lineRule="auto"/>
        <w:jc w:val="both"/>
        <w:sectPr>
          <w:pgSz w:w="11910" w:h="16840"/>
          <w:pgMar w:top="1560" w:right="0" w:bottom="1240" w:left="1640" w:header="1017" w:footer="1043" w:gutter="0"/>
          <w:cols w:space="720" w:num="1"/>
        </w:sectPr>
      </w:pPr>
    </w:p>
    <w:p>
      <w:pPr>
        <w:pStyle w:val="3"/>
        <w:rPr>
          <w:sz w:val="20"/>
        </w:rPr>
      </w:pPr>
      <w:r>
        <w:pict>
          <v:group id="_x0000_s1041" o:spid="_x0000_s1041" o:spt="203" style="position:absolute;left:0pt;margin-left:88.2pt;margin-top:47.95pt;height:30pt;width:421.3pt;mso-position-horizontal-relative:page;mso-position-vertical-relative:page;z-index:251673600;mso-width-relative:page;mso-height-relative:page;" coordorigin="1764,960" coordsize="8426,600">
            <o:lock v:ext="edit" aspectratio="f"/>
            <v:line id="_x0000_s1042" o:spid="_x0000_s1042" o:spt="20" style="position:absolute;left:3470;top:1253;flip:y;height:45;width:6720;" filled="f" stroked="t" coordsize="21600,21600">
              <v:path arrowok="t"/>
              <v:fill on="f" focussize="0,0"/>
              <v:stroke weight="0.72pt" color="#000000"/>
              <v:imagedata o:title=""/>
              <o:lock v:ext="edit" aspectratio="f"/>
            </v:line>
            <v:shape id="_x0000_s1043" o:spid="_x0000_s1043" o:spt="75" alt="C:\Users\Administrator\Desktop\专升本文件\网站logo\浙江专升本.png浙江专升本" type="#_x0000_t75" style="position:absolute;left:1764;top:960;height:600;width:1711;" filled="f" o:preferrelative="t" stroked="f" coordsize="21600,21600">
              <v:path/>
              <v:fill on="f" focussize="0,0"/>
              <v:stroke on="f"/>
              <v:imagedata r:id="rId11" o:title="浙江专升本"/>
              <o:lock v:ext="edit" aspectratio="t"/>
            </v:shape>
          </v:group>
        </w:pict>
      </w:r>
    </w:p>
    <w:p>
      <w:pPr>
        <w:pStyle w:val="3"/>
        <w:spacing w:before="3"/>
        <w:rPr>
          <w:sz w:val="23"/>
        </w:rPr>
      </w:pPr>
    </w:p>
    <w:p>
      <w:pPr>
        <w:pStyle w:val="3"/>
        <w:spacing w:before="74" w:line="312" w:lineRule="auto"/>
        <w:ind w:left="160" w:right="1800"/>
        <w:jc w:val="both"/>
      </w:pPr>
      <w:r>
        <w:t>with in-built heeled sole (</w:t>
      </w:r>
      <w:r>
        <w:rPr>
          <w:rFonts w:hint="eastAsia" w:ascii="宋体" w:eastAsia="宋体"/>
        </w:rPr>
        <w:t>鞋底</w:t>
      </w:r>
      <w:r>
        <w:t>), allowed horsemen to more easily secure their feet in stirrups(</w:t>
      </w:r>
      <w:r>
        <w:rPr>
          <w:rFonts w:hint="eastAsia" w:ascii="宋体" w:eastAsia="宋体"/>
        </w:rPr>
        <w:t>马镫</w:t>
      </w:r>
      <w:r>
        <w:t>), creating a much more comfortable ride.</w:t>
      </w:r>
    </w:p>
    <w:p>
      <w:pPr>
        <w:pStyle w:val="3"/>
        <w:spacing w:before="15" w:line="348" w:lineRule="auto"/>
        <w:ind w:left="160" w:right="1798" w:firstLine="479"/>
        <w:jc w:val="both"/>
      </w:pPr>
      <w:r>
        <w:t>Owning horses meant wealth, and so owning a pair of proper riding boots was a real</w:t>
      </w:r>
      <w:r>
        <w:rPr>
          <w:spacing w:val="-15"/>
        </w:rPr>
        <w:t xml:space="preserve"> </w:t>
      </w:r>
      <w:r>
        <w:t>symbol</w:t>
      </w:r>
      <w:r>
        <w:rPr>
          <w:spacing w:val="-15"/>
        </w:rPr>
        <w:t xml:space="preserve"> </w:t>
      </w:r>
      <w:r>
        <w:t>of</w:t>
      </w:r>
      <w:r>
        <w:rPr>
          <w:spacing w:val="-17"/>
        </w:rPr>
        <w:t xml:space="preserve"> </w:t>
      </w:r>
      <w:r>
        <w:t>power</w:t>
      </w:r>
      <w:r>
        <w:rPr>
          <w:spacing w:val="-14"/>
        </w:rPr>
        <w:t xml:space="preserve"> </w:t>
      </w:r>
      <w:r>
        <w:t>and</w:t>
      </w:r>
      <w:r>
        <w:rPr>
          <w:spacing w:val="-13"/>
        </w:rPr>
        <w:t xml:space="preserve"> </w:t>
      </w:r>
      <w:r>
        <w:t>influence.</w:t>
      </w:r>
      <w:r>
        <w:rPr>
          <w:spacing w:val="-26"/>
        </w:rPr>
        <w:t xml:space="preserve"> </w:t>
      </w:r>
      <w:r>
        <w:t>As</w:t>
      </w:r>
      <w:r>
        <w:rPr>
          <w:spacing w:val="-16"/>
        </w:rPr>
        <w:t xml:space="preserve"> </w:t>
      </w:r>
      <w:r>
        <w:t>soldiers</w:t>
      </w:r>
      <w:r>
        <w:rPr>
          <w:spacing w:val="-16"/>
        </w:rPr>
        <w:t xml:space="preserve"> </w:t>
      </w:r>
      <w:r>
        <w:t>began</w:t>
      </w:r>
      <w:r>
        <w:rPr>
          <w:spacing w:val="-15"/>
        </w:rPr>
        <w:t xml:space="preserve"> </w:t>
      </w:r>
      <w:r>
        <w:t>to</w:t>
      </w:r>
      <w:r>
        <w:rPr>
          <w:spacing w:val="-15"/>
        </w:rPr>
        <w:t xml:space="preserve"> </w:t>
      </w:r>
      <w:r>
        <w:t>travel</w:t>
      </w:r>
      <w:r>
        <w:rPr>
          <w:spacing w:val="-15"/>
        </w:rPr>
        <w:t xml:space="preserve"> </w:t>
      </w:r>
      <w:r>
        <w:t>on</w:t>
      </w:r>
      <w:r>
        <w:rPr>
          <w:spacing w:val="-14"/>
        </w:rPr>
        <w:t xml:space="preserve"> </w:t>
      </w:r>
      <w:r>
        <w:t>Persian</w:t>
      </w:r>
      <w:r>
        <w:rPr>
          <w:spacing w:val="-14"/>
        </w:rPr>
        <w:t xml:space="preserve"> </w:t>
      </w:r>
      <w:r>
        <w:rPr>
          <w:spacing w:val="-3"/>
        </w:rPr>
        <w:t>King’s</w:t>
      </w:r>
      <w:r>
        <w:rPr>
          <w:spacing w:val="-16"/>
        </w:rPr>
        <w:t xml:space="preserve"> </w:t>
      </w:r>
      <w:r>
        <w:t>orders to</w:t>
      </w:r>
      <w:r>
        <w:rPr>
          <w:spacing w:val="-12"/>
          <w:u w:val="single"/>
        </w:rPr>
        <w:t xml:space="preserve"> </w:t>
      </w:r>
      <w:r>
        <w:rPr>
          <w:u w:val="single"/>
        </w:rPr>
        <w:t>forge</w:t>
      </w:r>
      <w:r>
        <w:rPr>
          <w:spacing w:val="-12"/>
        </w:rPr>
        <w:t xml:space="preserve"> </w:t>
      </w:r>
      <w:r>
        <w:t>a</w:t>
      </w:r>
      <w:r>
        <w:rPr>
          <w:spacing w:val="-11"/>
        </w:rPr>
        <w:t xml:space="preserve"> </w:t>
      </w:r>
      <w:r>
        <w:t>relationship</w:t>
      </w:r>
      <w:r>
        <w:rPr>
          <w:spacing w:val="-11"/>
        </w:rPr>
        <w:t xml:space="preserve"> </w:t>
      </w:r>
      <w:r>
        <w:t>with</w:t>
      </w:r>
      <w:r>
        <w:rPr>
          <w:spacing w:val="-12"/>
        </w:rPr>
        <w:t xml:space="preserve"> </w:t>
      </w:r>
      <w:r>
        <w:t>other</w:t>
      </w:r>
      <w:r>
        <w:rPr>
          <w:spacing w:val="-12"/>
        </w:rPr>
        <w:t xml:space="preserve"> </w:t>
      </w:r>
      <w:r>
        <w:t>influential</w:t>
      </w:r>
      <w:r>
        <w:rPr>
          <w:spacing w:val="-9"/>
        </w:rPr>
        <w:t xml:space="preserve"> </w:t>
      </w:r>
      <w:r>
        <w:t>foreign</w:t>
      </w:r>
      <w:r>
        <w:rPr>
          <w:spacing w:val="-10"/>
        </w:rPr>
        <w:t xml:space="preserve"> </w:t>
      </w:r>
      <w:r>
        <w:t>leaders,</w:t>
      </w:r>
      <w:r>
        <w:rPr>
          <w:spacing w:val="-13"/>
        </w:rPr>
        <w:t xml:space="preserve"> </w:t>
      </w:r>
      <w:r>
        <w:t>word</w:t>
      </w:r>
      <w:r>
        <w:rPr>
          <w:spacing w:val="-9"/>
        </w:rPr>
        <w:t xml:space="preserve"> </w:t>
      </w:r>
      <w:r>
        <w:t>of</w:t>
      </w:r>
      <w:r>
        <w:rPr>
          <w:spacing w:val="-13"/>
        </w:rPr>
        <w:t xml:space="preserve"> </w:t>
      </w:r>
      <w:r>
        <w:t>heeled</w:t>
      </w:r>
      <w:r>
        <w:rPr>
          <w:spacing w:val="-10"/>
        </w:rPr>
        <w:t xml:space="preserve"> </w:t>
      </w:r>
      <w:r>
        <w:t>boot</w:t>
      </w:r>
      <w:r>
        <w:rPr>
          <w:spacing w:val="-11"/>
        </w:rPr>
        <w:t xml:space="preserve"> </w:t>
      </w:r>
      <w:r>
        <w:t>spread across Europe, and they became the desirable look for both sport and</w:t>
      </w:r>
      <w:r>
        <w:rPr>
          <w:spacing w:val="-9"/>
        </w:rPr>
        <w:t xml:space="preserve"> </w:t>
      </w:r>
      <w:r>
        <w:t>leisure.</w:t>
      </w:r>
    </w:p>
    <w:p>
      <w:pPr>
        <w:pStyle w:val="3"/>
        <w:spacing w:before="1" w:line="348" w:lineRule="auto"/>
        <w:ind w:left="160" w:right="1797" w:firstLine="479"/>
        <w:jc w:val="both"/>
      </w:pPr>
      <w:r>
        <w:t xml:space="preserve">By the mid 18th </w:t>
      </w:r>
      <w:r>
        <w:rPr>
          <w:spacing w:val="-3"/>
        </w:rPr>
        <w:t xml:space="preserve">century, </w:t>
      </w:r>
      <w:r>
        <w:t xml:space="preserve">the male interest in heels had waned, mostly because of their increasing feminisation. Though women such as Queen Elizabeth I had first adopted heels in order to imitate some of the authority of male leaders, </w:t>
      </w:r>
      <w:r>
        <w:rPr>
          <w:spacing w:val="-3"/>
        </w:rPr>
        <w:t xml:space="preserve">women’s </w:t>
      </w:r>
      <w:r>
        <w:t xml:space="preserve">shoes had become significantly more decorative thanks to the invention of the sewing machine, which allowed for much greater variety in the joining of sole and </w:t>
      </w:r>
      <w:r>
        <w:rPr>
          <w:spacing w:val="-3"/>
        </w:rPr>
        <w:t>upper.</w:t>
      </w:r>
    </w:p>
    <w:p>
      <w:pPr>
        <w:pStyle w:val="3"/>
        <w:spacing w:line="348" w:lineRule="auto"/>
        <w:ind w:left="160" w:right="1796" w:firstLine="479"/>
        <w:jc w:val="both"/>
      </w:pPr>
      <w:r>
        <w:t>The 18th century is also when high heels first began to have “sexy” meaning. In early</w:t>
      </w:r>
      <w:r>
        <w:rPr>
          <w:spacing w:val="-12"/>
        </w:rPr>
        <w:t xml:space="preserve"> </w:t>
      </w:r>
      <w:r>
        <w:t>French</w:t>
      </w:r>
      <w:r>
        <w:rPr>
          <w:spacing w:val="-6"/>
        </w:rPr>
        <w:t xml:space="preserve"> </w:t>
      </w:r>
      <w:r>
        <w:t>postcards</w:t>
      </w:r>
      <w:r>
        <w:rPr>
          <w:spacing w:val="-6"/>
        </w:rPr>
        <w:t xml:space="preserve"> </w:t>
      </w:r>
      <w:r>
        <w:t>from</w:t>
      </w:r>
      <w:r>
        <w:rPr>
          <w:spacing w:val="-7"/>
        </w:rPr>
        <w:t xml:space="preserve"> </w:t>
      </w:r>
      <w:r>
        <w:t>this</w:t>
      </w:r>
      <w:r>
        <w:rPr>
          <w:spacing w:val="-6"/>
        </w:rPr>
        <w:t xml:space="preserve"> </w:t>
      </w:r>
      <w:r>
        <w:t>era,</w:t>
      </w:r>
      <w:r>
        <w:rPr>
          <w:spacing w:val="-6"/>
        </w:rPr>
        <w:t xml:space="preserve"> </w:t>
      </w:r>
      <w:r>
        <w:t>women</w:t>
      </w:r>
      <w:r>
        <w:rPr>
          <w:spacing w:val="-7"/>
        </w:rPr>
        <w:t xml:space="preserve"> </w:t>
      </w:r>
      <w:r>
        <w:t>often</w:t>
      </w:r>
      <w:r>
        <w:rPr>
          <w:spacing w:val="-2"/>
        </w:rPr>
        <w:t xml:space="preserve"> </w:t>
      </w:r>
      <w:r>
        <w:t>wore</w:t>
      </w:r>
      <w:r>
        <w:rPr>
          <w:spacing w:val="-7"/>
        </w:rPr>
        <w:t xml:space="preserve"> </w:t>
      </w:r>
      <w:r>
        <w:t>little</w:t>
      </w:r>
      <w:r>
        <w:rPr>
          <w:spacing w:val="-8"/>
        </w:rPr>
        <w:t xml:space="preserve"> </w:t>
      </w:r>
      <w:r>
        <w:t>except</w:t>
      </w:r>
      <w:r>
        <w:rPr>
          <w:spacing w:val="-5"/>
        </w:rPr>
        <w:t xml:space="preserve"> </w:t>
      </w:r>
      <w:r>
        <w:t>for</w:t>
      </w:r>
      <w:r>
        <w:rPr>
          <w:spacing w:val="-8"/>
        </w:rPr>
        <w:t xml:space="preserve"> </w:t>
      </w:r>
      <w:r>
        <w:t>an</w:t>
      </w:r>
      <w:r>
        <w:rPr>
          <w:spacing w:val="-5"/>
        </w:rPr>
        <w:t xml:space="preserve"> </w:t>
      </w:r>
      <w:r>
        <w:t>elegant</w:t>
      </w:r>
      <w:r>
        <w:rPr>
          <w:spacing w:val="-6"/>
        </w:rPr>
        <w:t xml:space="preserve"> </w:t>
      </w:r>
      <w:r>
        <w:t>pair of</w:t>
      </w:r>
      <w:r>
        <w:rPr>
          <w:spacing w:val="-12"/>
        </w:rPr>
        <w:t xml:space="preserve"> </w:t>
      </w:r>
      <w:r>
        <w:t>heels,</w:t>
      </w:r>
      <w:r>
        <w:rPr>
          <w:spacing w:val="-10"/>
        </w:rPr>
        <w:t xml:space="preserve"> </w:t>
      </w:r>
      <w:r>
        <w:t>promoting</w:t>
      </w:r>
      <w:r>
        <w:rPr>
          <w:spacing w:val="-13"/>
        </w:rPr>
        <w:t xml:space="preserve"> </w:t>
      </w:r>
      <w:r>
        <w:t>the</w:t>
      </w:r>
      <w:r>
        <w:rPr>
          <w:spacing w:val="-9"/>
        </w:rPr>
        <w:t xml:space="preserve"> </w:t>
      </w:r>
      <w:r>
        <w:t>feminine</w:t>
      </w:r>
      <w:r>
        <w:rPr>
          <w:spacing w:val="-12"/>
        </w:rPr>
        <w:t xml:space="preserve"> </w:t>
      </w:r>
      <w:r>
        <w:t>charm</w:t>
      </w:r>
      <w:r>
        <w:rPr>
          <w:spacing w:val="-10"/>
        </w:rPr>
        <w:t xml:space="preserve"> </w:t>
      </w:r>
      <w:r>
        <w:t>that</w:t>
      </w:r>
      <w:r>
        <w:rPr>
          <w:spacing w:val="-11"/>
        </w:rPr>
        <w:t xml:space="preserve"> </w:t>
      </w:r>
      <w:r>
        <w:t>would</w:t>
      </w:r>
      <w:r>
        <w:rPr>
          <w:spacing w:val="-9"/>
        </w:rPr>
        <w:t xml:space="preserve"> </w:t>
      </w:r>
      <w:r>
        <w:t>lead</w:t>
      </w:r>
      <w:r>
        <w:rPr>
          <w:spacing w:val="-11"/>
        </w:rPr>
        <w:t xml:space="preserve"> </w:t>
      </w:r>
      <w:r>
        <w:t>smoothly</w:t>
      </w:r>
      <w:r>
        <w:rPr>
          <w:spacing w:val="-15"/>
        </w:rPr>
        <w:t xml:space="preserve"> </w:t>
      </w:r>
      <w:r>
        <w:t>into</w:t>
      </w:r>
      <w:r>
        <w:rPr>
          <w:spacing w:val="-10"/>
        </w:rPr>
        <w:t xml:space="preserve"> </w:t>
      </w:r>
      <w:r>
        <w:t>the</w:t>
      </w:r>
      <w:r>
        <w:rPr>
          <w:spacing w:val="-9"/>
        </w:rPr>
        <w:t xml:space="preserve"> </w:t>
      </w:r>
      <w:r>
        <w:t>glamour</w:t>
      </w:r>
      <w:r>
        <w:rPr>
          <w:spacing w:val="-9"/>
        </w:rPr>
        <w:t xml:space="preserve"> </w:t>
      </w:r>
      <w:r>
        <w:t>girls</w:t>
      </w:r>
    </w:p>
    <w:p>
      <w:pPr>
        <w:pStyle w:val="3"/>
        <w:ind w:left="160"/>
        <w:jc w:val="both"/>
      </w:pPr>
      <w:r>
        <w:t>of Second World War.</w:t>
      </w:r>
    </w:p>
    <w:p>
      <w:pPr>
        <w:pStyle w:val="7"/>
        <w:numPr>
          <w:ilvl w:val="0"/>
          <w:numId w:val="1"/>
        </w:numPr>
        <w:tabs>
          <w:tab w:val="left" w:pos="948"/>
        </w:tabs>
        <w:spacing w:before="44" w:after="0" w:line="240" w:lineRule="auto"/>
        <w:ind w:left="947" w:right="0" w:hanging="368"/>
        <w:jc w:val="left"/>
        <w:rPr>
          <w:sz w:val="24"/>
        </w:rPr>
      </w:pPr>
      <w:r>
        <w:rPr>
          <w:sz w:val="24"/>
        </w:rPr>
        <w:t>Which is true of high</w:t>
      </w:r>
      <w:r>
        <w:rPr>
          <w:spacing w:val="-3"/>
          <w:sz w:val="24"/>
        </w:rPr>
        <w:t xml:space="preserve"> </w:t>
      </w:r>
      <w:r>
        <w:rPr>
          <w:sz w:val="24"/>
        </w:rPr>
        <w:t>heels?</w:t>
      </w:r>
    </w:p>
    <w:p>
      <w:pPr>
        <w:pStyle w:val="7"/>
        <w:numPr>
          <w:ilvl w:val="1"/>
          <w:numId w:val="1"/>
        </w:numPr>
        <w:tabs>
          <w:tab w:val="left" w:pos="881"/>
        </w:tabs>
        <w:spacing w:before="36" w:after="0" w:line="240" w:lineRule="auto"/>
        <w:ind w:left="880" w:right="0" w:hanging="301"/>
        <w:jc w:val="left"/>
        <w:rPr>
          <w:color w:val="FF0000"/>
          <w:sz w:val="24"/>
        </w:rPr>
      </w:pPr>
      <w:r>
        <w:rPr>
          <w:color w:val="FF0000"/>
          <w:sz w:val="24"/>
        </w:rPr>
        <w:t>They used to be a make</w:t>
      </w:r>
      <w:r>
        <w:rPr>
          <w:color w:val="FF0000"/>
          <w:spacing w:val="-8"/>
          <w:sz w:val="24"/>
        </w:rPr>
        <w:t xml:space="preserve"> </w:t>
      </w:r>
      <w:r>
        <w:rPr>
          <w:color w:val="FF0000"/>
          <w:sz w:val="24"/>
        </w:rPr>
        <w:t>symbol.</w:t>
      </w:r>
    </w:p>
    <w:p>
      <w:pPr>
        <w:pStyle w:val="7"/>
        <w:numPr>
          <w:ilvl w:val="1"/>
          <w:numId w:val="1"/>
        </w:numPr>
        <w:tabs>
          <w:tab w:val="left" w:pos="866"/>
        </w:tabs>
        <w:spacing w:before="36" w:after="0" w:line="240" w:lineRule="auto"/>
        <w:ind w:left="866" w:right="0" w:hanging="286"/>
        <w:jc w:val="left"/>
        <w:rPr>
          <w:sz w:val="24"/>
        </w:rPr>
      </w:pPr>
      <w:r>
        <w:rPr>
          <w:sz w:val="24"/>
        </w:rPr>
        <w:t>They have become less</w:t>
      </w:r>
      <w:r>
        <w:rPr>
          <w:spacing w:val="-2"/>
          <w:sz w:val="24"/>
        </w:rPr>
        <w:t xml:space="preserve"> </w:t>
      </w:r>
      <w:r>
        <w:rPr>
          <w:sz w:val="24"/>
        </w:rPr>
        <w:t>feminine.</w:t>
      </w:r>
    </w:p>
    <w:p>
      <w:pPr>
        <w:pStyle w:val="7"/>
        <w:numPr>
          <w:ilvl w:val="1"/>
          <w:numId w:val="1"/>
        </w:numPr>
        <w:tabs>
          <w:tab w:val="left" w:pos="866"/>
        </w:tabs>
        <w:spacing w:before="36" w:after="0" w:line="240" w:lineRule="auto"/>
        <w:ind w:left="866" w:right="0" w:hanging="286"/>
        <w:jc w:val="left"/>
        <w:rPr>
          <w:sz w:val="24"/>
        </w:rPr>
      </w:pPr>
      <w:r>
        <w:rPr>
          <w:sz w:val="24"/>
        </w:rPr>
        <w:t>They are worn for practical</w:t>
      </w:r>
      <w:r>
        <w:rPr>
          <w:spacing w:val="-5"/>
          <w:sz w:val="24"/>
        </w:rPr>
        <w:t xml:space="preserve"> </w:t>
      </w:r>
      <w:r>
        <w:rPr>
          <w:sz w:val="24"/>
        </w:rPr>
        <w:t>purpose.</w:t>
      </w:r>
    </w:p>
    <w:p>
      <w:pPr>
        <w:pStyle w:val="7"/>
        <w:numPr>
          <w:ilvl w:val="1"/>
          <w:numId w:val="1"/>
        </w:numPr>
        <w:tabs>
          <w:tab w:val="left" w:pos="881"/>
        </w:tabs>
        <w:spacing w:before="36" w:after="0" w:line="240" w:lineRule="auto"/>
        <w:ind w:left="880" w:right="0" w:hanging="301"/>
        <w:jc w:val="left"/>
        <w:rPr>
          <w:sz w:val="24"/>
        </w:rPr>
      </w:pPr>
      <w:r>
        <w:rPr>
          <w:sz w:val="24"/>
        </w:rPr>
        <w:t>They tended to represent neither</w:t>
      </w:r>
      <w:r>
        <w:rPr>
          <w:spacing w:val="-5"/>
          <w:sz w:val="24"/>
        </w:rPr>
        <w:t xml:space="preserve"> </w:t>
      </w:r>
      <w:r>
        <w:rPr>
          <w:spacing w:val="-3"/>
          <w:sz w:val="24"/>
        </w:rPr>
        <w:t>gender.</w:t>
      </w:r>
    </w:p>
    <w:p>
      <w:pPr>
        <w:pStyle w:val="7"/>
        <w:numPr>
          <w:ilvl w:val="0"/>
          <w:numId w:val="1"/>
        </w:numPr>
        <w:tabs>
          <w:tab w:val="left" w:pos="948"/>
        </w:tabs>
        <w:spacing w:before="36" w:after="0" w:line="240" w:lineRule="auto"/>
        <w:ind w:left="947" w:right="0" w:hanging="368"/>
        <w:jc w:val="left"/>
        <w:rPr>
          <w:sz w:val="24"/>
        </w:rPr>
      </w:pPr>
      <w:r>
        <w:rPr>
          <w:sz w:val="24"/>
        </w:rPr>
        <w:t>When were high heels</w:t>
      </w:r>
      <w:r>
        <w:rPr>
          <w:spacing w:val="-3"/>
          <w:sz w:val="24"/>
        </w:rPr>
        <w:t xml:space="preserve"> </w:t>
      </w:r>
      <w:r>
        <w:rPr>
          <w:sz w:val="24"/>
        </w:rPr>
        <w:t>invented?</w:t>
      </w:r>
    </w:p>
    <w:p>
      <w:pPr>
        <w:pStyle w:val="7"/>
        <w:numPr>
          <w:ilvl w:val="1"/>
          <w:numId w:val="1"/>
        </w:numPr>
        <w:tabs>
          <w:tab w:val="left" w:pos="881"/>
        </w:tabs>
        <w:spacing w:before="21" w:after="0" w:line="240" w:lineRule="auto"/>
        <w:ind w:left="880" w:right="0" w:hanging="301"/>
        <w:jc w:val="left"/>
        <w:rPr>
          <w:sz w:val="24"/>
        </w:rPr>
      </w:pPr>
      <w:r>
        <w:rPr>
          <w:sz w:val="24"/>
        </w:rPr>
        <w:t>In the 16</w:t>
      </w:r>
      <w:r>
        <w:rPr>
          <w:position w:val="9"/>
          <w:sz w:val="16"/>
        </w:rPr>
        <w:t>th</w:t>
      </w:r>
      <w:r>
        <w:rPr>
          <w:spacing w:val="20"/>
          <w:position w:val="9"/>
          <w:sz w:val="16"/>
        </w:rPr>
        <w:t xml:space="preserve"> </w:t>
      </w:r>
      <w:r>
        <w:rPr>
          <w:spacing w:val="-3"/>
          <w:sz w:val="24"/>
        </w:rPr>
        <w:t>Century.</w:t>
      </w:r>
    </w:p>
    <w:p>
      <w:pPr>
        <w:pStyle w:val="7"/>
        <w:numPr>
          <w:ilvl w:val="1"/>
          <w:numId w:val="1"/>
        </w:numPr>
        <w:tabs>
          <w:tab w:val="left" w:pos="866"/>
        </w:tabs>
        <w:spacing w:before="21" w:after="0" w:line="240" w:lineRule="auto"/>
        <w:ind w:left="866" w:right="0" w:hanging="286"/>
        <w:jc w:val="left"/>
        <w:rPr>
          <w:sz w:val="24"/>
        </w:rPr>
      </w:pPr>
      <w:r>
        <w:rPr>
          <w:sz w:val="24"/>
        </w:rPr>
        <w:t>In the 17</w:t>
      </w:r>
      <w:r>
        <w:rPr>
          <w:position w:val="9"/>
          <w:sz w:val="16"/>
        </w:rPr>
        <w:t>th</w:t>
      </w:r>
      <w:r>
        <w:rPr>
          <w:spacing w:val="20"/>
          <w:position w:val="9"/>
          <w:sz w:val="16"/>
        </w:rPr>
        <w:t xml:space="preserve"> </w:t>
      </w:r>
      <w:r>
        <w:rPr>
          <w:spacing w:val="-3"/>
          <w:sz w:val="24"/>
        </w:rPr>
        <w:t>Century.</w:t>
      </w:r>
    </w:p>
    <w:p>
      <w:pPr>
        <w:pStyle w:val="7"/>
        <w:numPr>
          <w:ilvl w:val="1"/>
          <w:numId w:val="1"/>
        </w:numPr>
        <w:tabs>
          <w:tab w:val="left" w:pos="866"/>
        </w:tabs>
        <w:spacing w:before="20" w:after="0" w:line="240" w:lineRule="auto"/>
        <w:ind w:left="866" w:right="0" w:hanging="286"/>
        <w:jc w:val="left"/>
        <w:rPr>
          <w:sz w:val="24"/>
        </w:rPr>
      </w:pPr>
      <w:r>
        <w:rPr>
          <w:sz w:val="24"/>
        </w:rPr>
        <w:t>In the 18</w:t>
      </w:r>
      <w:r>
        <w:rPr>
          <w:position w:val="9"/>
          <w:sz w:val="16"/>
        </w:rPr>
        <w:t>th</w:t>
      </w:r>
      <w:r>
        <w:rPr>
          <w:spacing w:val="20"/>
          <w:position w:val="9"/>
          <w:sz w:val="16"/>
        </w:rPr>
        <w:t xml:space="preserve"> </w:t>
      </w:r>
      <w:r>
        <w:rPr>
          <w:spacing w:val="-3"/>
          <w:sz w:val="24"/>
        </w:rPr>
        <w:t>Century.</w:t>
      </w:r>
    </w:p>
    <w:p>
      <w:pPr>
        <w:pStyle w:val="7"/>
        <w:numPr>
          <w:ilvl w:val="1"/>
          <w:numId w:val="1"/>
        </w:numPr>
        <w:tabs>
          <w:tab w:val="left" w:pos="881"/>
        </w:tabs>
        <w:spacing w:before="21" w:after="0" w:line="240" w:lineRule="auto"/>
        <w:ind w:left="880" w:right="0" w:hanging="301"/>
        <w:jc w:val="left"/>
        <w:rPr>
          <w:color w:val="FF0000"/>
          <w:sz w:val="24"/>
        </w:rPr>
      </w:pPr>
      <w:r>
        <w:rPr>
          <w:color w:val="FF0000"/>
          <w:sz w:val="24"/>
        </w:rPr>
        <w:t>In the 15</w:t>
      </w:r>
      <w:r>
        <w:rPr>
          <w:color w:val="FF0000"/>
          <w:position w:val="9"/>
          <w:sz w:val="16"/>
        </w:rPr>
        <w:t>th</w:t>
      </w:r>
      <w:r>
        <w:rPr>
          <w:color w:val="FF0000"/>
          <w:spacing w:val="20"/>
          <w:position w:val="9"/>
          <w:sz w:val="16"/>
        </w:rPr>
        <w:t xml:space="preserve"> </w:t>
      </w:r>
      <w:r>
        <w:rPr>
          <w:color w:val="FF0000"/>
          <w:spacing w:val="-3"/>
          <w:sz w:val="24"/>
        </w:rPr>
        <w:t>Century.</w:t>
      </w:r>
    </w:p>
    <w:p>
      <w:pPr>
        <w:pStyle w:val="7"/>
        <w:numPr>
          <w:ilvl w:val="0"/>
          <w:numId w:val="1"/>
        </w:numPr>
        <w:tabs>
          <w:tab w:val="left" w:pos="948"/>
        </w:tabs>
        <w:spacing w:before="37" w:after="0" w:line="240" w:lineRule="auto"/>
        <w:ind w:left="947" w:right="0" w:hanging="368"/>
        <w:jc w:val="left"/>
        <w:rPr>
          <w:sz w:val="24"/>
        </w:rPr>
      </w:pPr>
      <w:r>
        <w:pict>
          <v:line id="_x0000_s1044" o:spid="_x0000_s1044" o:spt="20" style="position:absolute;left:0pt;margin-left:385pt;margin-top:14.65pt;height:0pt;width:25.05pt;mso-position-horizontal-relative:page;z-index:251674624;mso-width-relative:page;mso-height-relative:page;" stroked="t" coordsize="21600,21600">
            <v:path arrowok="t"/>
            <v:fill focussize="0,0"/>
            <v:stroke weight="0.60007874015748pt" color="#000000"/>
            <v:imagedata o:title=""/>
            <o:lock v:ext="edit"/>
          </v:line>
        </w:pict>
      </w:r>
      <w:r>
        <w:rPr>
          <w:sz w:val="24"/>
        </w:rPr>
        <w:t>Which is closest in meaning to the underlined word “forge” in</w:t>
      </w:r>
      <w:r>
        <w:rPr>
          <w:spacing w:val="-4"/>
          <w:sz w:val="24"/>
        </w:rPr>
        <w:t xml:space="preserve"> </w:t>
      </w:r>
      <w:r>
        <w:rPr>
          <w:sz w:val="24"/>
        </w:rPr>
        <w:t>Para.4?</w:t>
      </w:r>
    </w:p>
    <w:p>
      <w:pPr>
        <w:pStyle w:val="3"/>
        <w:tabs>
          <w:tab w:val="left" w:pos="2026"/>
          <w:tab w:val="left" w:pos="3699"/>
          <w:tab w:val="left" w:pos="5521"/>
        </w:tabs>
        <w:spacing w:before="36"/>
        <w:ind w:left="580"/>
      </w:pPr>
      <w:r>
        <w:t>A.</w:t>
      </w:r>
      <w:r>
        <w:rPr>
          <w:spacing w:val="3"/>
        </w:rPr>
        <w:t xml:space="preserve"> </w:t>
      </w:r>
      <w:r>
        <w:t>Affect.</w:t>
      </w:r>
      <w:r>
        <w:tab/>
      </w:r>
      <w:r>
        <w:t>B. Change.</w:t>
      </w:r>
      <w:r>
        <w:tab/>
      </w:r>
      <w:r>
        <w:t>C.</w:t>
      </w:r>
      <w:r>
        <w:rPr>
          <w:spacing w:val="3"/>
        </w:rPr>
        <w:t xml:space="preserve"> </w:t>
      </w:r>
      <w:r>
        <w:rPr>
          <w:color w:val="FF0000"/>
        </w:rPr>
        <w:t>Establish</w:t>
      </w:r>
      <w:r>
        <w:t>.</w:t>
      </w:r>
      <w:r>
        <w:tab/>
      </w:r>
      <w:r>
        <w:t>D.</w:t>
      </w:r>
      <w:r>
        <w:rPr>
          <w:spacing w:val="-1"/>
        </w:rPr>
        <w:t xml:space="preserve"> </w:t>
      </w:r>
      <w:r>
        <w:rPr>
          <w:spacing w:val="-3"/>
        </w:rPr>
        <w:t>Destroy.</w:t>
      </w:r>
    </w:p>
    <w:p>
      <w:pPr>
        <w:pStyle w:val="7"/>
        <w:numPr>
          <w:ilvl w:val="0"/>
          <w:numId w:val="1"/>
        </w:numPr>
        <w:tabs>
          <w:tab w:val="left" w:pos="948"/>
        </w:tabs>
        <w:spacing w:before="20" w:after="0" w:line="240" w:lineRule="auto"/>
        <w:ind w:left="947" w:right="0" w:hanging="368"/>
        <w:jc w:val="left"/>
        <w:rPr>
          <w:sz w:val="24"/>
        </w:rPr>
      </w:pPr>
      <w:r>
        <w:rPr>
          <w:sz w:val="24"/>
        </w:rPr>
        <w:t xml:space="preserve">Which can best describe </w:t>
      </w:r>
      <w:r>
        <w:rPr>
          <w:spacing w:val="-3"/>
          <w:sz w:val="24"/>
        </w:rPr>
        <w:t xml:space="preserve">men’s </w:t>
      </w:r>
      <w:r>
        <w:rPr>
          <w:sz w:val="24"/>
        </w:rPr>
        <w:t>interest in high heels in the mid 18</w:t>
      </w:r>
      <w:r>
        <w:rPr>
          <w:position w:val="9"/>
          <w:sz w:val="16"/>
        </w:rPr>
        <w:t>th</w:t>
      </w:r>
      <w:r>
        <w:rPr>
          <w:spacing w:val="18"/>
          <w:position w:val="9"/>
          <w:sz w:val="16"/>
        </w:rPr>
        <w:t xml:space="preserve"> </w:t>
      </w:r>
      <w:r>
        <w:rPr>
          <w:sz w:val="24"/>
        </w:rPr>
        <w:t>century?</w:t>
      </w:r>
    </w:p>
    <w:p>
      <w:pPr>
        <w:pStyle w:val="7"/>
        <w:numPr>
          <w:ilvl w:val="1"/>
          <w:numId w:val="1"/>
        </w:numPr>
        <w:tabs>
          <w:tab w:val="left" w:pos="881"/>
        </w:tabs>
        <w:spacing w:before="36" w:after="0" w:line="240" w:lineRule="auto"/>
        <w:ind w:left="880" w:right="0" w:hanging="301"/>
        <w:jc w:val="left"/>
        <w:rPr>
          <w:sz w:val="24"/>
        </w:rPr>
      </w:pPr>
      <w:r>
        <w:rPr>
          <w:sz w:val="24"/>
        </w:rPr>
        <w:t>Because</w:t>
      </w:r>
      <w:r>
        <w:rPr>
          <w:spacing w:val="-2"/>
          <w:sz w:val="24"/>
        </w:rPr>
        <w:t xml:space="preserve"> </w:t>
      </w:r>
      <w:r>
        <w:rPr>
          <w:sz w:val="24"/>
        </w:rPr>
        <w:t>obvious.</w:t>
      </w:r>
    </w:p>
    <w:p>
      <w:pPr>
        <w:pStyle w:val="7"/>
        <w:numPr>
          <w:ilvl w:val="1"/>
          <w:numId w:val="1"/>
        </w:numPr>
        <w:tabs>
          <w:tab w:val="left" w:pos="866"/>
        </w:tabs>
        <w:spacing w:before="36" w:after="0" w:line="240" w:lineRule="auto"/>
        <w:ind w:left="866" w:right="0" w:hanging="286"/>
        <w:jc w:val="left"/>
        <w:rPr>
          <w:sz w:val="24"/>
        </w:rPr>
      </w:pPr>
      <w:r>
        <w:rPr>
          <w:sz w:val="24"/>
        </w:rPr>
        <w:t>disappeared.</w:t>
      </w:r>
    </w:p>
    <w:p>
      <w:pPr>
        <w:pStyle w:val="7"/>
        <w:numPr>
          <w:ilvl w:val="1"/>
          <w:numId w:val="1"/>
        </w:numPr>
        <w:tabs>
          <w:tab w:val="left" w:pos="866"/>
        </w:tabs>
        <w:spacing w:before="36" w:after="0" w:line="240" w:lineRule="auto"/>
        <w:ind w:left="866" w:right="0" w:hanging="286"/>
        <w:jc w:val="left"/>
        <w:rPr>
          <w:sz w:val="24"/>
        </w:rPr>
      </w:pPr>
      <w:r>
        <w:rPr>
          <w:sz w:val="24"/>
        </w:rPr>
        <w:t xml:space="preserve">Remained </w:t>
      </w:r>
      <w:r>
        <w:rPr>
          <w:spacing w:val="-3"/>
          <w:sz w:val="24"/>
        </w:rPr>
        <w:t>steady</w:t>
      </w:r>
      <w:r>
        <w:rPr>
          <w:color w:val="FF0000"/>
          <w:spacing w:val="-3"/>
          <w:sz w:val="24"/>
        </w:rPr>
        <w:t>.</w:t>
      </w:r>
    </w:p>
    <w:p>
      <w:pPr>
        <w:pStyle w:val="7"/>
        <w:numPr>
          <w:ilvl w:val="1"/>
          <w:numId w:val="1"/>
        </w:numPr>
        <w:tabs>
          <w:tab w:val="left" w:pos="881"/>
        </w:tabs>
        <w:spacing w:before="37" w:after="0" w:line="240" w:lineRule="auto"/>
        <w:ind w:left="880" w:right="0" w:hanging="301"/>
        <w:jc w:val="left"/>
        <w:rPr>
          <w:color w:val="FF0000"/>
          <w:sz w:val="24"/>
        </w:rPr>
      </w:pPr>
      <w:r>
        <w:rPr>
          <w:color w:val="FF0000"/>
          <w:sz w:val="24"/>
        </w:rPr>
        <w:t>Decreased.</w:t>
      </w:r>
    </w:p>
    <w:p>
      <w:pPr>
        <w:pStyle w:val="7"/>
        <w:numPr>
          <w:ilvl w:val="0"/>
          <w:numId w:val="1"/>
        </w:numPr>
        <w:tabs>
          <w:tab w:val="left" w:pos="948"/>
        </w:tabs>
        <w:spacing w:before="36" w:after="0" w:line="240" w:lineRule="auto"/>
        <w:ind w:left="947" w:right="0" w:hanging="368"/>
        <w:jc w:val="left"/>
        <w:rPr>
          <w:sz w:val="24"/>
        </w:rPr>
      </w:pPr>
      <w:r>
        <w:rPr>
          <w:sz w:val="24"/>
        </w:rPr>
        <w:t>What is the main idea of the</w:t>
      </w:r>
      <w:r>
        <w:rPr>
          <w:spacing w:val="-5"/>
          <w:sz w:val="24"/>
        </w:rPr>
        <w:t xml:space="preserve"> </w:t>
      </w:r>
      <w:r>
        <w:rPr>
          <w:sz w:val="24"/>
        </w:rPr>
        <w:t>passage?</w:t>
      </w:r>
    </w:p>
    <w:p>
      <w:pPr>
        <w:pStyle w:val="7"/>
        <w:numPr>
          <w:ilvl w:val="1"/>
          <w:numId w:val="1"/>
        </w:numPr>
        <w:tabs>
          <w:tab w:val="left" w:pos="881"/>
        </w:tabs>
        <w:spacing w:before="36" w:after="0" w:line="240" w:lineRule="auto"/>
        <w:ind w:left="880" w:right="0" w:hanging="301"/>
        <w:jc w:val="left"/>
        <w:rPr>
          <w:sz w:val="24"/>
        </w:rPr>
      </w:pPr>
      <w:r>
        <w:rPr>
          <w:sz w:val="24"/>
        </w:rPr>
        <w:t>The design of high</w:t>
      </w:r>
      <w:r>
        <w:rPr>
          <w:spacing w:val="-9"/>
          <w:sz w:val="24"/>
        </w:rPr>
        <w:t xml:space="preserve"> </w:t>
      </w:r>
      <w:r>
        <w:rPr>
          <w:sz w:val="24"/>
        </w:rPr>
        <w:t>heels.</w:t>
      </w:r>
    </w:p>
    <w:p>
      <w:pPr>
        <w:pStyle w:val="7"/>
        <w:numPr>
          <w:ilvl w:val="1"/>
          <w:numId w:val="1"/>
        </w:numPr>
        <w:tabs>
          <w:tab w:val="left" w:pos="866"/>
        </w:tabs>
        <w:spacing w:before="36" w:after="0" w:line="240" w:lineRule="auto"/>
        <w:ind w:left="866" w:right="0" w:hanging="286"/>
        <w:jc w:val="left"/>
        <w:rPr>
          <w:color w:val="FF0000"/>
          <w:sz w:val="24"/>
        </w:rPr>
      </w:pPr>
      <w:r>
        <w:rPr>
          <w:color w:val="FF0000"/>
          <w:sz w:val="24"/>
        </w:rPr>
        <w:t>The history of high</w:t>
      </w:r>
      <w:r>
        <w:rPr>
          <w:color w:val="FF0000"/>
          <w:spacing w:val="-5"/>
          <w:sz w:val="24"/>
        </w:rPr>
        <w:t xml:space="preserve"> </w:t>
      </w:r>
      <w:r>
        <w:rPr>
          <w:color w:val="FF0000"/>
          <w:sz w:val="24"/>
        </w:rPr>
        <w:t>heels.</w:t>
      </w:r>
    </w:p>
    <w:p>
      <w:pPr>
        <w:pStyle w:val="7"/>
        <w:numPr>
          <w:ilvl w:val="1"/>
          <w:numId w:val="1"/>
        </w:numPr>
        <w:tabs>
          <w:tab w:val="left" w:pos="866"/>
        </w:tabs>
        <w:spacing w:before="36" w:after="0" w:line="240" w:lineRule="auto"/>
        <w:ind w:left="866" w:right="0" w:hanging="286"/>
        <w:jc w:val="left"/>
        <w:rPr>
          <w:sz w:val="24"/>
        </w:rPr>
      </w:pPr>
      <w:r>
        <w:rPr>
          <w:sz w:val="24"/>
        </w:rPr>
        <w:t>The meaning of high</w:t>
      </w:r>
      <w:r>
        <w:rPr>
          <w:spacing w:val="-5"/>
          <w:sz w:val="24"/>
        </w:rPr>
        <w:t xml:space="preserve"> </w:t>
      </w:r>
      <w:r>
        <w:rPr>
          <w:sz w:val="24"/>
        </w:rPr>
        <w:t>heels.</w:t>
      </w:r>
    </w:p>
    <w:p>
      <w:pPr>
        <w:pStyle w:val="7"/>
        <w:numPr>
          <w:ilvl w:val="1"/>
          <w:numId w:val="1"/>
        </w:numPr>
        <w:tabs>
          <w:tab w:val="left" w:pos="881"/>
        </w:tabs>
        <w:spacing w:before="36" w:after="0" w:line="240" w:lineRule="auto"/>
        <w:ind w:left="880" w:right="0" w:hanging="301"/>
        <w:jc w:val="left"/>
        <w:rPr>
          <w:sz w:val="24"/>
        </w:rPr>
      </w:pPr>
      <w:r>
        <w:rPr>
          <w:sz w:val="24"/>
        </w:rPr>
        <w:t>The importance of high</w:t>
      </w:r>
      <w:r>
        <w:rPr>
          <w:spacing w:val="-4"/>
          <w:sz w:val="24"/>
        </w:rPr>
        <w:t xml:space="preserve"> </w:t>
      </w:r>
      <w:r>
        <w:rPr>
          <w:sz w:val="24"/>
        </w:rPr>
        <w:t>heels.</w:t>
      </w:r>
    </w:p>
    <w:p>
      <w:pPr>
        <w:spacing w:after="0" w:line="240" w:lineRule="auto"/>
        <w:jc w:val="left"/>
        <w:rPr>
          <w:sz w:val="24"/>
        </w:rPr>
        <w:sectPr>
          <w:pgSz w:w="11910" w:h="16840"/>
          <w:pgMar w:top="1560" w:right="0" w:bottom="1240" w:left="1640" w:header="1017" w:footer="1043" w:gutter="0"/>
          <w:cols w:space="720" w:num="1"/>
        </w:sectPr>
      </w:pPr>
    </w:p>
    <w:p>
      <w:pPr>
        <w:pStyle w:val="3"/>
        <w:rPr>
          <w:sz w:val="20"/>
        </w:rPr>
      </w:pPr>
      <w:r>
        <w:pict>
          <v:group id="_x0000_s1045" o:spid="_x0000_s1045" o:spt="203" style="position:absolute;left:0pt;margin-left:82.95pt;margin-top:47.95pt;height:30pt;width:425.8pt;mso-position-horizontal-relative:page;mso-position-vertical-relative:page;z-index:251675648;mso-width-relative:page;mso-height-relative:page;" coordorigin="1674,960" coordsize="8516,600">
            <o:lock v:ext="edit" aspectratio="f"/>
            <v:line id="_x0000_s1046" o:spid="_x0000_s1046" o:spt="20" style="position:absolute;left:3470;top:1253;flip:y;height:45;width:6720;" filled="f" stroked="t" coordsize="21600,21600">
              <v:path arrowok="t"/>
              <v:fill on="f" focussize="0,0"/>
              <v:stroke weight="0.72pt" color="#000000"/>
              <v:imagedata o:title=""/>
              <o:lock v:ext="edit" aspectratio="f"/>
            </v:line>
            <v:shape id="_x0000_s1047" o:spid="_x0000_s1047" o:spt="75" alt="C:\Users\Administrator\Desktop\专升本文件\网站logo\浙江专升本.png浙江专升本" type="#_x0000_t75" style="position:absolute;left:1674;top:960;height:600;width:1711;" filled="f" o:preferrelative="t" stroked="f" coordsize="21600,21600">
              <v:path/>
              <v:fill on="f" focussize="0,0"/>
              <v:stroke on="f"/>
              <v:imagedata r:id="rId11" o:title="浙江专升本"/>
              <o:lock v:ext="edit" aspectratio="t"/>
            </v:shape>
          </v:group>
        </w:pict>
      </w:r>
    </w:p>
    <w:p>
      <w:pPr>
        <w:pStyle w:val="3"/>
        <w:spacing w:before="5"/>
        <w:rPr>
          <w:sz w:val="25"/>
        </w:rPr>
      </w:pPr>
    </w:p>
    <w:p>
      <w:pPr>
        <w:spacing w:before="93"/>
        <w:ind w:left="160" w:right="0" w:firstLine="0"/>
        <w:jc w:val="left"/>
        <w:rPr>
          <w:b/>
          <w:sz w:val="21"/>
        </w:rPr>
      </w:pPr>
      <w:r>
        <w:rPr>
          <w:b/>
          <w:sz w:val="21"/>
        </w:rPr>
        <w:t>Format II</w:t>
      </w:r>
    </w:p>
    <w:p>
      <w:pPr>
        <w:spacing w:before="157" w:line="398" w:lineRule="auto"/>
        <w:ind w:left="1213" w:right="1793" w:hanging="1054"/>
        <w:jc w:val="both"/>
        <w:rPr>
          <w:i/>
          <w:sz w:val="21"/>
        </w:rPr>
      </w:pPr>
      <w:r>
        <w:rPr>
          <w:b/>
          <w:sz w:val="21"/>
        </w:rPr>
        <w:t xml:space="preserve">Directions: </w:t>
      </w:r>
      <w:r>
        <w:rPr>
          <w:i/>
          <w:sz w:val="21"/>
        </w:rPr>
        <w:t xml:space="preserve">In the following passage, some sentences have been removed. For questions 21-25, choose the most suitable one from the list A-G to fit into each of the numbered blanks. There are two extra choices, which do not fit into any of the gaps. Mark your answers on </w:t>
      </w:r>
      <w:r>
        <w:rPr>
          <w:b/>
          <w:i/>
          <w:sz w:val="21"/>
        </w:rPr>
        <w:t xml:space="preserve">ANSWER SHEET 1. </w:t>
      </w:r>
      <w:r>
        <w:rPr>
          <w:i/>
          <w:sz w:val="21"/>
        </w:rPr>
        <w:t>(10 marks)</w:t>
      </w:r>
    </w:p>
    <w:p>
      <w:pPr>
        <w:spacing w:before="0" w:line="398" w:lineRule="auto"/>
        <w:ind w:left="160" w:right="1936" w:firstLine="419"/>
        <w:jc w:val="left"/>
        <w:rPr>
          <w:sz w:val="21"/>
        </w:rPr>
      </w:pPr>
      <w:r>
        <w:rPr>
          <w:sz w:val="21"/>
        </w:rPr>
        <w:t>Nowadays, online wales have boomed. Nearly every famous brand  has  opened  up  an online store, attracting customers by offering unique products right to their</w:t>
      </w:r>
      <w:r>
        <w:rPr>
          <w:spacing w:val="-14"/>
          <w:sz w:val="21"/>
        </w:rPr>
        <w:t xml:space="preserve"> </w:t>
      </w:r>
      <w:r>
        <w:rPr>
          <w:sz w:val="21"/>
        </w:rPr>
        <w:t>doorstep.</w:t>
      </w:r>
    </w:p>
    <w:p>
      <w:pPr>
        <w:spacing w:before="0" w:line="240" w:lineRule="exact"/>
        <w:ind w:left="160" w:right="0" w:firstLine="0"/>
        <w:jc w:val="left"/>
        <w:rPr>
          <w:sz w:val="21"/>
        </w:rPr>
      </w:pPr>
      <w:r>
        <w:rPr>
          <w:sz w:val="21"/>
        </w:rPr>
        <w:t>This article highlights four tips to help you save money.</w:t>
      </w:r>
    </w:p>
    <w:p>
      <w:pPr>
        <w:pStyle w:val="7"/>
        <w:numPr>
          <w:ilvl w:val="0"/>
          <w:numId w:val="1"/>
        </w:numPr>
        <w:tabs>
          <w:tab w:val="left" w:pos="738"/>
          <w:tab w:val="left" w:pos="739"/>
          <w:tab w:val="left" w:pos="1206"/>
        </w:tabs>
        <w:spacing w:before="156" w:after="0" w:line="240" w:lineRule="auto"/>
        <w:ind w:left="738" w:right="0" w:hanging="579"/>
        <w:jc w:val="left"/>
        <w:rPr>
          <w:sz w:val="21"/>
        </w:rPr>
      </w:pPr>
      <w:r>
        <w:pict>
          <v:group id="_x0000_s1048" o:spid="_x0000_s1048" o:spt="203" style="position:absolute;left:0pt;margin-left:103.2pt;margin-top:18.8pt;height:1.1pt;width:39.15pt;mso-position-horizontal-relative:page;z-index:251676672;mso-width-relative:page;mso-height-relative:page;" coordorigin="2064,376" coordsize="783,22">
            <o:lock v:ext="edit"/>
            <v:line id="_x0000_s1049" o:spid="_x0000_s1049" o:spt="20" style="position:absolute;left:2064;top:393;height:0;width:317;" stroked="t" coordsize="21600,21600">
              <v:path arrowok="t"/>
              <v:fill focussize="0,0"/>
              <v:stroke weight="0.422362204724409pt" color="#000000"/>
              <v:imagedata o:title=""/>
              <o:lock v:ext="edit"/>
            </v:line>
            <v:line id="_x0000_s1050" o:spid="_x0000_s1050" o:spt="20" style="position:absolute;left:2532;top:393;height:0;width:315;" stroked="t" coordsize="21600,21600">
              <v:path arrowok="t"/>
              <v:fill focussize="0,0"/>
              <v:stroke weight="0.422362204724409pt" color="#FE0000"/>
              <v:imagedata o:title=""/>
              <o:lock v:ext="edit"/>
            </v:line>
            <v:line id="_x0000_s1051" o:spid="_x0000_s1051" o:spt="20" style="position:absolute;left:2276;top:381;height:0;width:360;" stroked="t" coordsize="21600,21600">
              <v:path arrowok="t"/>
              <v:fill focussize="0,0"/>
              <v:stroke weight="0.48pt" color="#FF0000"/>
              <v:imagedata o:title=""/>
              <o:lock v:ext="edit"/>
            </v:line>
          </v:group>
        </w:pict>
      </w:r>
      <w:r>
        <w:rPr>
          <w:color w:val="FF0000"/>
          <w:sz w:val="21"/>
        </w:rPr>
        <w:t>A</w:t>
      </w:r>
      <w:r>
        <w:rPr>
          <w:color w:val="FF0000"/>
          <w:sz w:val="21"/>
        </w:rPr>
        <w:tab/>
      </w:r>
      <w:r>
        <w:rPr>
          <w:sz w:val="21"/>
        </w:rPr>
        <w:t>.</w:t>
      </w:r>
    </w:p>
    <w:p>
      <w:pPr>
        <w:spacing w:before="160" w:line="398" w:lineRule="auto"/>
        <w:ind w:left="160" w:right="1792" w:firstLine="0"/>
        <w:jc w:val="both"/>
        <w:rPr>
          <w:sz w:val="21"/>
        </w:rPr>
      </w:pPr>
      <w:r>
        <w:rPr>
          <w:sz w:val="21"/>
        </w:rPr>
        <w:t>The</w:t>
      </w:r>
      <w:r>
        <w:rPr>
          <w:spacing w:val="-6"/>
          <w:sz w:val="21"/>
        </w:rPr>
        <w:t xml:space="preserve"> </w:t>
      </w:r>
      <w:r>
        <w:rPr>
          <w:sz w:val="21"/>
        </w:rPr>
        <w:t>very</w:t>
      </w:r>
      <w:r>
        <w:rPr>
          <w:spacing w:val="-11"/>
          <w:sz w:val="21"/>
        </w:rPr>
        <w:t xml:space="preserve"> </w:t>
      </w:r>
      <w:r>
        <w:rPr>
          <w:sz w:val="21"/>
        </w:rPr>
        <w:t>first</w:t>
      </w:r>
      <w:r>
        <w:rPr>
          <w:spacing w:val="-5"/>
          <w:sz w:val="21"/>
        </w:rPr>
        <w:t xml:space="preserve"> </w:t>
      </w:r>
      <w:r>
        <w:rPr>
          <w:sz w:val="21"/>
        </w:rPr>
        <w:t>thing</w:t>
      </w:r>
      <w:r>
        <w:rPr>
          <w:spacing w:val="-6"/>
          <w:sz w:val="21"/>
        </w:rPr>
        <w:t xml:space="preserve"> </w:t>
      </w:r>
      <w:r>
        <w:rPr>
          <w:sz w:val="21"/>
        </w:rPr>
        <w:t>that</w:t>
      </w:r>
      <w:r>
        <w:rPr>
          <w:spacing w:val="-4"/>
          <w:sz w:val="21"/>
        </w:rPr>
        <w:t xml:space="preserve"> </w:t>
      </w:r>
      <w:r>
        <w:rPr>
          <w:sz w:val="21"/>
        </w:rPr>
        <w:t>you</w:t>
      </w:r>
      <w:r>
        <w:rPr>
          <w:spacing w:val="-4"/>
          <w:sz w:val="21"/>
        </w:rPr>
        <w:t xml:space="preserve"> </w:t>
      </w:r>
      <w:r>
        <w:rPr>
          <w:sz w:val="21"/>
        </w:rPr>
        <w:t>should</w:t>
      </w:r>
      <w:r>
        <w:rPr>
          <w:spacing w:val="-6"/>
          <w:sz w:val="21"/>
        </w:rPr>
        <w:t xml:space="preserve"> </w:t>
      </w:r>
      <w:r>
        <w:rPr>
          <w:sz w:val="21"/>
        </w:rPr>
        <w:t>be</w:t>
      </w:r>
      <w:r>
        <w:rPr>
          <w:spacing w:val="-6"/>
          <w:sz w:val="21"/>
        </w:rPr>
        <w:t xml:space="preserve"> </w:t>
      </w:r>
      <w:r>
        <w:rPr>
          <w:sz w:val="21"/>
        </w:rPr>
        <w:t>doing</w:t>
      </w:r>
      <w:r>
        <w:rPr>
          <w:spacing w:val="-6"/>
          <w:sz w:val="21"/>
        </w:rPr>
        <w:t xml:space="preserve"> </w:t>
      </w:r>
      <w:r>
        <w:rPr>
          <w:sz w:val="21"/>
        </w:rPr>
        <w:t>is</w:t>
      </w:r>
      <w:r>
        <w:rPr>
          <w:spacing w:val="-6"/>
          <w:sz w:val="21"/>
        </w:rPr>
        <w:t xml:space="preserve"> </w:t>
      </w:r>
      <w:r>
        <w:rPr>
          <w:sz w:val="21"/>
        </w:rPr>
        <w:t>to</w:t>
      </w:r>
      <w:r>
        <w:rPr>
          <w:spacing w:val="-6"/>
          <w:sz w:val="21"/>
        </w:rPr>
        <w:t xml:space="preserve"> </w:t>
      </w:r>
      <w:r>
        <w:rPr>
          <w:sz w:val="21"/>
        </w:rPr>
        <w:t>make</w:t>
      </w:r>
      <w:r>
        <w:rPr>
          <w:spacing w:val="-6"/>
          <w:sz w:val="21"/>
        </w:rPr>
        <w:t xml:space="preserve"> </w:t>
      </w:r>
      <w:r>
        <w:rPr>
          <w:sz w:val="21"/>
        </w:rPr>
        <w:t>sure</w:t>
      </w:r>
      <w:r>
        <w:rPr>
          <w:spacing w:val="-6"/>
          <w:sz w:val="21"/>
        </w:rPr>
        <w:t xml:space="preserve"> </w:t>
      </w:r>
      <w:r>
        <w:rPr>
          <w:sz w:val="21"/>
        </w:rPr>
        <w:t>that</w:t>
      </w:r>
      <w:r>
        <w:rPr>
          <w:spacing w:val="-5"/>
          <w:sz w:val="21"/>
        </w:rPr>
        <w:t xml:space="preserve"> </w:t>
      </w:r>
      <w:r>
        <w:rPr>
          <w:sz w:val="21"/>
        </w:rPr>
        <w:t>you</w:t>
      </w:r>
      <w:r>
        <w:rPr>
          <w:spacing w:val="-5"/>
          <w:sz w:val="21"/>
        </w:rPr>
        <w:t xml:space="preserve"> </w:t>
      </w:r>
      <w:r>
        <w:rPr>
          <w:sz w:val="21"/>
        </w:rPr>
        <w:t>plan</w:t>
      </w:r>
      <w:r>
        <w:rPr>
          <w:spacing w:val="-6"/>
          <w:sz w:val="21"/>
        </w:rPr>
        <w:t xml:space="preserve"> </w:t>
      </w:r>
      <w:r>
        <w:rPr>
          <w:sz w:val="21"/>
        </w:rPr>
        <w:t>to</w:t>
      </w:r>
      <w:r>
        <w:rPr>
          <w:spacing w:val="-6"/>
          <w:sz w:val="21"/>
        </w:rPr>
        <w:t xml:space="preserve"> </w:t>
      </w:r>
      <w:r>
        <w:rPr>
          <w:sz w:val="21"/>
        </w:rPr>
        <w:t>buy</w:t>
      </w:r>
      <w:r>
        <w:rPr>
          <w:spacing w:val="-11"/>
          <w:sz w:val="21"/>
        </w:rPr>
        <w:t xml:space="preserve"> </w:t>
      </w:r>
      <w:r>
        <w:rPr>
          <w:sz w:val="21"/>
        </w:rPr>
        <w:t>things</w:t>
      </w:r>
      <w:r>
        <w:rPr>
          <w:spacing w:val="1"/>
          <w:sz w:val="21"/>
        </w:rPr>
        <w:t xml:space="preserve"> </w:t>
      </w:r>
      <w:r>
        <w:rPr>
          <w:sz w:val="21"/>
        </w:rPr>
        <w:t>on</w:t>
      </w:r>
      <w:r>
        <w:rPr>
          <w:spacing w:val="-6"/>
          <w:sz w:val="21"/>
        </w:rPr>
        <w:t xml:space="preserve"> </w:t>
      </w:r>
      <w:r>
        <w:rPr>
          <w:sz w:val="21"/>
        </w:rPr>
        <w:t>the</w:t>
      </w:r>
      <w:r>
        <w:rPr>
          <w:spacing w:val="-1"/>
          <w:sz w:val="21"/>
        </w:rPr>
        <w:t xml:space="preserve"> </w:t>
      </w:r>
      <w:r>
        <w:rPr>
          <w:sz w:val="21"/>
        </w:rPr>
        <w:t>right day and time. Online shopping is a whole lot different from shopping at stores as the possibilities are</w:t>
      </w:r>
      <w:r>
        <w:rPr>
          <w:spacing w:val="-13"/>
          <w:sz w:val="21"/>
        </w:rPr>
        <w:t xml:space="preserve"> </w:t>
      </w:r>
      <w:r>
        <w:rPr>
          <w:sz w:val="21"/>
        </w:rPr>
        <w:t>endless.</w:t>
      </w:r>
      <w:r>
        <w:rPr>
          <w:spacing w:val="-20"/>
          <w:sz w:val="21"/>
        </w:rPr>
        <w:t xml:space="preserve"> </w:t>
      </w:r>
      <w:r>
        <w:rPr>
          <w:spacing w:val="-7"/>
          <w:sz w:val="21"/>
        </w:rPr>
        <w:t>You</w:t>
      </w:r>
      <w:r>
        <w:rPr>
          <w:spacing w:val="-13"/>
          <w:sz w:val="21"/>
        </w:rPr>
        <w:t xml:space="preserve"> </w:t>
      </w:r>
      <w:r>
        <w:rPr>
          <w:sz w:val="21"/>
        </w:rPr>
        <w:t>should</w:t>
      </w:r>
      <w:r>
        <w:rPr>
          <w:spacing w:val="-12"/>
          <w:sz w:val="21"/>
        </w:rPr>
        <w:t xml:space="preserve"> </w:t>
      </w:r>
      <w:r>
        <w:rPr>
          <w:sz w:val="21"/>
        </w:rPr>
        <w:t>be</w:t>
      </w:r>
      <w:r>
        <w:rPr>
          <w:spacing w:val="-13"/>
          <w:sz w:val="21"/>
        </w:rPr>
        <w:t xml:space="preserve"> </w:t>
      </w:r>
      <w:r>
        <w:rPr>
          <w:sz w:val="21"/>
        </w:rPr>
        <w:t>on</w:t>
      </w:r>
      <w:r>
        <w:rPr>
          <w:spacing w:val="-15"/>
          <w:sz w:val="21"/>
        </w:rPr>
        <w:t xml:space="preserve"> </w:t>
      </w:r>
      <w:r>
        <w:rPr>
          <w:sz w:val="21"/>
        </w:rPr>
        <w:t>the</w:t>
      </w:r>
      <w:r>
        <w:rPr>
          <w:spacing w:val="-13"/>
          <w:sz w:val="21"/>
        </w:rPr>
        <w:t xml:space="preserve"> </w:t>
      </w:r>
      <w:r>
        <w:rPr>
          <w:sz w:val="21"/>
        </w:rPr>
        <w:t>lookout</w:t>
      </w:r>
      <w:r>
        <w:rPr>
          <w:spacing w:val="-13"/>
          <w:sz w:val="21"/>
        </w:rPr>
        <w:t xml:space="preserve"> </w:t>
      </w:r>
      <w:r>
        <w:rPr>
          <w:sz w:val="21"/>
        </w:rPr>
        <w:t>for</w:t>
      </w:r>
      <w:r>
        <w:rPr>
          <w:spacing w:val="-14"/>
          <w:sz w:val="21"/>
        </w:rPr>
        <w:t xml:space="preserve"> </w:t>
      </w:r>
      <w:r>
        <w:rPr>
          <w:sz w:val="21"/>
        </w:rPr>
        <w:t>holiday</w:t>
      </w:r>
      <w:r>
        <w:rPr>
          <w:spacing w:val="-15"/>
          <w:sz w:val="21"/>
        </w:rPr>
        <w:t xml:space="preserve"> </w:t>
      </w:r>
      <w:r>
        <w:rPr>
          <w:sz w:val="21"/>
        </w:rPr>
        <w:t>sales</w:t>
      </w:r>
      <w:r>
        <w:rPr>
          <w:spacing w:val="-11"/>
          <w:sz w:val="21"/>
        </w:rPr>
        <w:t xml:space="preserve"> </w:t>
      </w:r>
      <w:r>
        <w:rPr>
          <w:sz w:val="21"/>
        </w:rPr>
        <w:t>like</w:t>
      </w:r>
      <w:r>
        <w:rPr>
          <w:spacing w:val="-12"/>
          <w:sz w:val="21"/>
        </w:rPr>
        <w:t xml:space="preserve"> </w:t>
      </w:r>
      <w:r>
        <w:rPr>
          <w:sz w:val="21"/>
        </w:rPr>
        <w:t>the</w:t>
      </w:r>
      <w:r>
        <w:rPr>
          <w:spacing w:val="-13"/>
          <w:sz w:val="21"/>
        </w:rPr>
        <w:t xml:space="preserve"> </w:t>
      </w:r>
      <w:r>
        <w:rPr>
          <w:sz w:val="21"/>
        </w:rPr>
        <w:t>Christmas</w:t>
      </w:r>
      <w:r>
        <w:rPr>
          <w:spacing w:val="-13"/>
          <w:sz w:val="21"/>
        </w:rPr>
        <w:t xml:space="preserve"> </w:t>
      </w:r>
      <w:r>
        <w:rPr>
          <w:sz w:val="21"/>
        </w:rPr>
        <w:t>season</w:t>
      </w:r>
      <w:r>
        <w:rPr>
          <w:spacing w:val="-12"/>
          <w:sz w:val="21"/>
        </w:rPr>
        <w:t xml:space="preserve"> </w:t>
      </w:r>
      <w:r>
        <w:rPr>
          <w:sz w:val="21"/>
        </w:rPr>
        <w:t>or</w:t>
      </w:r>
      <w:r>
        <w:rPr>
          <w:spacing w:val="-11"/>
          <w:sz w:val="21"/>
        </w:rPr>
        <w:t xml:space="preserve"> </w:t>
      </w:r>
      <w:r>
        <w:rPr>
          <w:sz w:val="21"/>
        </w:rPr>
        <w:t>Black</w:t>
      </w:r>
      <w:r>
        <w:rPr>
          <w:spacing w:val="-12"/>
          <w:sz w:val="21"/>
        </w:rPr>
        <w:t xml:space="preserve"> </w:t>
      </w:r>
      <w:r>
        <w:rPr>
          <w:sz w:val="21"/>
        </w:rPr>
        <w:t>Friday as the prices significantly drop during these days owing to heavy</w:t>
      </w:r>
      <w:r>
        <w:rPr>
          <w:spacing w:val="-16"/>
          <w:sz w:val="21"/>
        </w:rPr>
        <w:t xml:space="preserve"> </w:t>
      </w:r>
      <w:r>
        <w:rPr>
          <w:sz w:val="21"/>
        </w:rPr>
        <w:t>sales.</w:t>
      </w:r>
    </w:p>
    <w:p>
      <w:pPr>
        <w:pStyle w:val="7"/>
        <w:numPr>
          <w:ilvl w:val="0"/>
          <w:numId w:val="1"/>
        </w:numPr>
        <w:tabs>
          <w:tab w:val="left" w:pos="633"/>
          <w:tab w:val="left" w:pos="634"/>
          <w:tab w:val="left" w:pos="1182"/>
        </w:tabs>
        <w:spacing w:before="0" w:after="0" w:line="236" w:lineRule="exact"/>
        <w:ind w:left="633" w:right="0" w:hanging="474"/>
        <w:jc w:val="left"/>
        <w:rPr>
          <w:sz w:val="21"/>
        </w:rPr>
      </w:pPr>
      <w:r>
        <w:pict>
          <v:group id="_x0000_s1052" o:spid="_x0000_s1052" o:spt="203" style="position:absolute;left:0pt;margin-left:103.2pt;margin-top:10.75pt;height:1.1pt;width:37.95pt;mso-position-horizontal-relative:page;z-index:251677696;mso-width-relative:page;mso-height-relative:page;" coordorigin="2064,215" coordsize="759,22">
            <o:lock v:ext="edit"/>
            <v:line id="_x0000_s1053" o:spid="_x0000_s1053" o:spt="20" style="position:absolute;left:2064;top:232;height:0;width:212;" stroked="t" coordsize="21600,21600">
              <v:path arrowok="t"/>
              <v:fill focussize="0,0"/>
              <v:stroke weight="0.422362204724409pt" color="#000000"/>
              <v:imagedata o:title=""/>
              <o:lock v:ext="edit"/>
            </v:line>
            <v:line id="_x0000_s1054" o:spid="_x0000_s1054" o:spt="20" style="position:absolute;left:2402;top:232;height:0;width:421;" stroked="t" coordsize="21600,21600">
              <v:path arrowok="t"/>
              <v:fill focussize="0,0"/>
              <v:stroke weight="0.422362204724409pt" color="#FE0000"/>
              <v:imagedata o:title=""/>
              <o:lock v:ext="edit"/>
            </v:line>
            <v:line id="_x0000_s1055" o:spid="_x0000_s1055" o:spt="20" style="position:absolute;left:2170;top:220;height:0;width:444;" stroked="t" coordsize="21600,21600">
              <v:path arrowok="t"/>
              <v:fill focussize="0,0"/>
              <v:stroke weight="0.48pt" color="#FF0000"/>
              <v:imagedata o:title=""/>
              <o:lock v:ext="edit"/>
            </v:line>
          </v:group>
        </w:pict>
      </w:r>
      <w:r>
        <w:rPr>
          <w:color w:val="FF0000"/>
          <w:sz w:val="21"/>
        </w:rPr>
        <w:t>E</w:t>
      </w:r>
      <w:r>
        <w:rPr>
          <w:color w:val="FF0000"/>
          <w:sz w:val="21"/>
        </w:rPr>
        <w:tab/>
      </w:r>
      <w:r>
        <w:rPr>
          <w:sz w:val="21"/>
        </w:rPr>
        <w:t>.</w:t>
      </w:r>
    </w:p>
    <w:p>
      <w:pPr>
        <w:spacing w:before="159" w:line="398" w:lineRule="auto"/>
        <w:ind w:left="160" w:right="1792" w:firstLine="0"/>
        <w:jc w:val="both"/>
        <w:rPr>
          <w:sz w:val="21"/>
        </w:rPr>
      </w:pPr>
      <w:r>
        <w:rPr>
          <w:sz w:val="21"/>
        </w:rPr>
        <w:t>The next most important thing you should do is to look out for cheaper products. Most ecommerce platforms want as many customers as possible and try to retain them in any way they can.You can browse over to https://buykers.com/uk/coupons/feelunique and make use of their ongoing discount on every product in their catalogue.</w:t>
      </w:r>
    </w:p>
    <w:p>
      <w:pPr>
        <w:pStyle w:val="7"/>
        <w:numPr>
          <w:ilvl w:val="0"/>
          <w:numId w:val="1"/>
        </w:numPr>
        <w:tabs>
          <w:tab w:val="left" w:pos="738"/>
          <w:tab w:val="left" w:pos="739"/>
          <w:tab w:val="left" w:pos="1194"/>
        </w:tabs>
        <w:spacing w:before="0" w:after="0" w:line="240" w:lineRule="exact"/>
        <w:ind w:left="738" w:right="0" w:hanging="579"/>
        <w:jc w:val="left"/>
        <w:rPr>
          <w:sz w:val="21"/>
        </w:rPr>
      </w:pPr>
      <w:r>
        <w:pict>
          <v:group id="_x0000_s1056" o:spid="_x0000_s1056" o:spt="203" style="position:absolute;left:0pt;margin-left:103.2pt;margin-top:10.9pt;height:1.1pt;width:38.55pt;mso-position-horizontal-relative:page;z-index:251678720;mso-width-relative:page;mso-height-relative:page;" coordorigin="2064,218" coordsize="771,22">
            <o:lock v:ext="edit"/>
            <v:line id="_x0000_s1057" o:spid="_x0000_s1057" o:spt="20" style="position:absolute;left:2064;top:236;height:0;width:317;" stroked="t" coordsize="21600,21600">
              <v:path arrowok="t"/>
              <v:fill focussize="0,0"/>
              <v:stroke weight="0.422362204724409pt" color="#000000"/>
              <v:imagedata o:title=""/>
              <o:lock v:ext="edit"/>
            </v:line>
            <v:line id="_x0000_s1058" o:spid="_x0000_s1058" o:spt="20" style="position:absolute;left:2520;top:236;height:0;width:315;" stroked="t" coordsize="21600,21600">
              <v:path arrowok="t"/>
              <v:fill focussize="0,0"/>
              <v:stroke weight="0.422362204724409pt" color="#FE0000"/>
              <v:imagedata o:title=""/>
              <o:lock v:ext="edit"/>
            </v:line>
            <v:line id="_x0000_s1059" o:spid="_x0000_s1059" o:spt="20" style="position:absolute;left:2276;top:223;height:0;width:350;" stroked="t" coordsize="21600,21600">
              <v:path arrowok="t"/>
              <v:fill focussize="0,0"/>
              <v:stroke weight="0.48pt" color="#FF0000"/>
              <v:imagedata o:title=""/>
              <o:lock v:ext="edit"/>
            </v:line>
          </v:group>
        </w:pict>
      </w:r>
      <w:r>
        <w:rPr>
          <w:color w:val="FF0000"/>
          <w:sz w:val="21"/>
        </w:rPr>
        <w:t>C</w:t>
      </w:r>
      <w:r>
        <w:rPr>
          <w:color w:val="FF0000"/>
          <w:sz w:val="21"/>
        </w:rPr>
        <w:tab/>
      </w:r>
      <w:r>
        <w:rPr>
          <w:sz w:val="21"/>
        </w:rPr>
        <w:t>.</w:t>
      </w:r>
    </w:p>
    <w:p>
      <w:pPr>
        <w:spacing w:before="157" w:line="398" w:lineRule="auto"/>
        <w:ind w:left="160" w:right="1791" w:firstLine="0"/>
        <w:jc w:val="left"/>
        <w:rPr>
          <w:sz w:val="21"/>
        </w:rPr>
      </w:pPr>
      <w:r>
        <w:rPr>
          <w:sz w:val="21"/>
        </w:rPr>
        <w:t>If you want to make sure that you are not spending more money than you have to, you are going to need to do some research. Before you buy a product. you should compare its prices on different</w:t>
      </w:r>
    </w:p>
    <w:p>
      <w:pPr>
        <w:tabs>
          <w:tab w:val="left" w:pos="6430"/>
          <w:tab w:val="left" w:pos="6898"/>
        </w:tabs>
        <w:spacing w:before="0" w:line="396" w:lineRule="auto"/>
        <w:ind w:left="160" w:right="3313" w:firstLine="0"/>
        <w:jc w:val="left"/>
        <w:rPr>
          <w:sz w:val="21"/>
        </w:rPr>
      </w:pPr>
      <w:r>
        <w:pict>
          <v:group id="_x0000_s1060" o:spid="_x0000_s1060" o:spt="203" style="position:absolute;left:0pt;margin-left:387.65pt;margin-top:11pt;height:1.1pt;width:39.25pt;mso-position-horizontal-relative:page;z-index:-251655168;mso-width-relative:page;mso-height-relative:page;" coordorigin="7753,220" coordsize="785,22">
            <o:lock v:ext="edit"/>
            <v:line id="_x0000_s1061" o:spid="_x0000_s1061" o:spt="20" style="position:absolute;left:7753;top:237;height:0;width:317;" stroked="t" coordsize="21600,21600">
              <v:path arrowok="t"/>
              <v:fill focussize="0,0"/>
              <v:stroke weight="0.422362204724409pt" color="#000000"/>
              <v:imagedata o:title=""/>
              <o:lock v:ext="edit"/>
            </v:line>
            <v:line id="_x0000_s1062" o:spid="_x0000_s1062" o:spt="20" style="position:absolute;left:8224;top:237;height:0;width:314;" stroked="t" coordsize="21600,21600">
              <v:path arrowok="t"/>
              <v:fill focussize="0,0"/>
              <v:stroke weight="0.422362204724409pt" color="#FE0000"/>
              <v:imagedata o:title=""/>
              <o:lock v:ext="edit"/>
            </v:line>
            <v:line id="_x0000_s1063" o:spid="_x0000_s1063" o:spt="20" style="position:absolute;left:7965;top:225;height:0;width:362;" stroked="t" coordsize="21600,21600">
              <v:path arrowok="t"/>
              <v:fill focussize="0,0"/>
              <v:stroke weight="0.48pt" color="#FF0000"/>
              <v:imagedata o:title=""/>
              <o:lock v:ext="edit"/>
            </v:line>
          </v:group>
        </w:pict>
      </w:r>
      <w:r>
        <w:rPr>
          <w:sz w:val="21"/>
        </w:rPr>
        <w:t>websites and find out where you get the best value for your</w:t>
      </w:r>
      <w:r>
        <w:rPr>
          <w:spacing w:val="-6"/>
          <w:sz w:val="21"/>
        </w:rPr>
        <w:t xml:space="preserve"> </w:t>
      </w:r>
      <w:r>
        <w:rPr>
          <w:spacing w:val="-4"/>
          <w:sz w:val="21"/>
        </w:rPr>
        <w:t>money.</w:t>
      </w:r>
      <w:r>
        <w:rPr>
          <w:sz w:val="21"/>
        </w:rPr>
        <w:t xml:space="preserve"> 24.</w:t>
      </w:r>
      <w:r>
        <w:rPr>
          <w:sz w:val="21"/>
        </w:rPr>
        <w:tab/>
      </w:r>
      <w:r>
        <w:rPr>
          <w:color w:val="FF0000"/>
          <w:sz w:val="21"/>
        </w:rPr>
        <w:t>G</w:t>
      </w:r>
      <w:r>
        <w:rPr>
          <w:color w:val="FF0000"/>
          <w:sz w:val="21"/>
        </w:rPr>
        <w:tab/>
      </w:r>
      <w:r>
        <w:rPr>
          <w:spacing w:val="-18"/>
          <w:sz w:val="21"/>
        </w:rPr>
        <w:t xml:space="preserve">. </w:t>
      </w:r>
      <w:r>
        <w:rPr>
          <w:sz w:val="21"/>
        </w:rPr>
        <w:t>Don't purchase more than you have</w:t>
      </w:r>
      <w:r>
        <w:rPr>
          <w:spacing w:val="-2"/>
          <w:sz w:val="21"/>
        </w:rPr>
        <w:t xml:space="preserve"> </w:t>
      </w:r>
      <w:r>
        <w:rPr>
          <w:sz w:val="21"/>
        </w:rPr>
        <w:t>to.</w:t>
      </w:r>
    </w:p>
    <w:p>
      <w:pPr>
        <w:spacing w:before="2" w:line="398" w:lineRule="auto"/>
        <w:ind w:left="160" w:right="1791" w:firstLine="0"/>
        <w:jc w:val="left"/>
        <w:rPr>
          <w:sz w:val="21"/>
        </w:rPr>
      </w:pPr>
      <w:r>
        <w:rPr>
          <w:sz w:val="21"/>
        </w:rPr>
        <w:t>Where</w:t>
      </w:r>
      <w:r>
        <w:rPr>
          <w:spacing w:val="-4"/>
          <w:sz w:val="21"/>
        </w:rPr>
        <w:t xml:space="preserve"> </w:t>
      </w:r>
      <w:r>
        <w:rPr>
          <w:sz w:val="21"/>
        </w:rPr>
        <w:t>online</w:t>
      </w:r>
      <w:r>
        <w:rPr>
          <w:spacing w:val="-4"/>
          <w:sz w:val="21"/>
        </w:rPr>
        <w:t xml:space="preserve"> </w:t>
      </w:r>
      <w:r>
        <w:rPr>
          <w:sz w:val="21"/>
        </w:rPr>
        <w:t>shopping</w:t>
      </w:r>
      <w:r>
        <w:rPr>
          <w:spacing w:val="-4"/>
          <w:sz w:val="21"/>
        </w:rPr>
        <w:t xml:space="preserve"> </w:t>
      </w:r>
      <w:r>
        <w:rPr>
          <w:sz w:val="21"/>
        </w:rPr>
        <w:t>has</w:t>
      </w:r>
      <w:r>
        <w:rPr>
          <w:spacing w:val="-3"/>
          <w:sz w:val="21"/>
        </w:rPr>
        <w:t xml:space="preserve"> </w:t>
      </w:r>
      <w:r>
        <w:rPr>
          <w:sz w:val="21"/>
        </w:rPr>
        <w:t>its</w:t>
      </w:r>
      <w:r>
        <w:rPr>
          <w:spacing w:val="-4"/>
          <w:sz w:val="21"/>
        </w:rPr>
        <w:t xml:space="preserve"> </w:t>
      </w:r>
      <w:r>
        <w:rPr>
          <w:sz w:val="21"/>
        </w:rPr>
        <w:t>benefits,</w:t>
      </w:r>
      <w:r>
        <w:rPr>
          <w:spacing w:val="-4"/>
          <w:sz w:val="21"/>
        </w:rPr>
        <w:t xml:space="preserve"> </w:t>
      </w:r>
      <w:r>
        <w:rPr>
          <w:sz w:val="21"/>
        </w:rPr>
        <w:t>it</w:t>
      </w:r>
      <w:r>
        <w:rPr>
          <w:spacing w:val="-5"/>
          <w:sz w:val="21"/>
        </w:rPr>
        <w:t xml:space="preserve"> </w:t>
      </w:r>
      <w:r>
        <w:rPr>
          <w:sz w:val="21"/>
        </w:rPr>
        <w:t>also makes</w:t>
      </w:r>
      <w:r>
        <w:rPr>
          <w:spacing w:val="-4"/>
          <w:sz w:val="21"/>
        </w:rPr>
        <w:t xml:space="preserve"> </w:t>
      </w:r>
      <w:r>
        <w:rPr>
          <w:sz w:val="21"/>
        </w:rPr>
        <w:t>users</w:t>
      </w:r>
      <w:r>
        <w:rPr>
          <w:spacing w:val="-4"/>
          <w:sz w:val="21"/>
        </w:rPr>
        <w:t xml:space="preserve"> </w:t>
      </w:r>
      <w:r>
        <w:rPr>
          <w:sz w:val="21"/>
        </w:rPr>
        <w:t>purchase</w:t>
      </w:r>
      <w:r>
        <w:rPr>
          <w:spacing w:val="-4"/>
          <w:sz w:val="21"/>
        </w:rPr>
        <w:t xml:space="preserve"> </w:t>
      </w:r>
      <w:r>
        <w:rPr>
          <w:sz w:val="21"/>
        </w:rPr>
        <w:t>more</w:t>
      </w:r>
      <w:r>
        <w:rPr>
          <w:spacing w:val="-3"/>
          <w:sz w:val="21"/>
        </w:rPr>
        <w:t xml:space="preserve"> </w:t>
      </w:r>
      <w:r>
        <w:rPr>
          <w:sz w:val="21"/>
        </w:rPr>
        <w:t>things</w:t>
      </w:r>
      <w:r>
        <w:rPr>
          <w:spacing w:val="-4"/>
          <w:sz w:val="21"/>
        </w:rPr>
        <w:t xml:space="preserve"> </w:t>
      </w:r>
      <w:r>
        <w:rPr>
          <w:sz w:val="21"/>
        </w:rPr>
        <w:t>than</w:t>
      </w:r>
      <w:r>
        <w:rPr>
          <w:spacing w:val="-4"/>
          <w:sz w:val="21"/>
        </w:rPr>
        <w:t xml:space="preserve"> </w:t>
      </w:r>
      <w:r>
        <w:rPr>
          <w:sz w:val="21"/>
        </w:rPr>
        <w:t>they</w:t>
      </w:r>
      <w:r>
        <w:rPr>
          <w:spacing w:val="-8"/>
          <w:sz w:val="21"/>
        </w:rPr>
        <w:t xml:space="preserve"> </w:t>
      </w:r>
      <w:r>
        <w:rPr>
          <w:sz w:val="21"/>
        </w:rPr>
        <w:t>have</w:t>
      </w:r>
      <w:r>
        <w:rPr>
          <w:spacing w:val="-4"/>
          <w:sz w:val="21"/>
        </w:rPr>
        <w:t xml:space="preserve"> </w:t>
      </w:r>
      <w:r>
        <w:rPr>
          <w:sz w:val="21"/>
        </w:rPr>
        <w:t xml:space="preserve">to. </w:t>
      </w:r>
      <w:r>
        <w:rPr>
          <w:spacing w:val="-9"/>
          <w:sz w:val="21"/>
        </w:rPr>
        <w:t xml:space="preserve">We </w:t>
      </w:r>
      <w:r>
        <w:rPr>
          <w:sz w:val="21"/>
        </w:rPr>
        <w:t>are</w:t>
      </w:r>
      <w:r>
        <w:rPr>
          <w:spacing w:val="-10"/>
          <w:sz w:val="21"/>
        </w:rPr>
        <w:t xml:space="preserve"> </w:t>
      </w:r>
      <w:r>
        <w:rPr>
          <w:sz w:val="21"/>
        </w:rPr>
        <w:t>constantly</w:t>
      </w:r>
      <w:r>
        <w:rPr>
          <w:spacing w:val="-13"/>
          <w:sz w:val="21"/>
        </w:rPr>
        <w:t xml:space="preserve"> </w:t>
      </w:r>
      <w:r>
        <w:rPr>
          <w:sz w:val="21"/>
        </w:rPr>
        <w:t>surrounded</w:t>
      </w:r>
      <w:r>
        <w:rPr>
          <w:spacing w:val="-8"/>
          <w:sz w:val="21"/>
        </w:rPr>
        <w:t xml:space="preserve"> </w:t>
      </w:r>
      <w:r>
        <w:rPr>
          <w:sz w:val="21"/>
        </w:rPr>
        <w:t>by</w:t>
      </w:r>
      <w:r>
        <w:rPr>
          <w:spacing w:val="-13"/>
          <w:sz w:val="21"/>
        </w:rPr>
        <w:t xml:space="preserve"> </w:t>
      </w:r>
      <w:r>
        <w:rPr>
          <w:sz w:val="21"/>
        </w:rPr>
        <w:t>ads</w:t>
      </w:r>
      <w:r>
        <w:rPr>
          <w:spacing w:val="-8"/>
          <w:sz w:val="21"/>
        </w:rPr>
        <w:t xml:space="preserve"> </w:t>
      </w:r>
      <w:r>
        <w:rPr>
          <w:sz w:val="21"/>
        </w:rPr>
        <w:t>on</w:t>
      </w:r>
      <w:r>
        <w:rPr>
          <w:spacing w:val="-8"/>
          <w:sz w:val="21"/>
        </w:rPr>
        <w:t xml:space="preserve"> </w:t>
      </w:r>
      <w:r>
        <w:rPr>
          <w:sz w:val="21"/>
        </w:rPr>
        <w:t>social</w:t>
      </w:r>
      <w:r>
        <w:rPr>
          <w:spacing w:val="-9"/>
          <w:sz w:val="21"/>
        </w:rPr>
        <w:t xml:space="preserve"> </w:t>
      </w:r>
      <w:r>
        <w:rPr>
          <w:sz w:val="21"/>
        </w:rPr>
        <w:t>media</w:t>
      </w:r>
      <w:r>
        <w:rPr>
          <w:spacing w:val="-9"/>
          <w:sz w:val="21"/>
        </w:rPr>
        <w:t xml:space="preserve"> </w:t>
      </w:r>
      <w:r>
        <w:rPr>
          <w:sz w:val="21"/>
        </w:rPr>
        <w:t>tempting</w:t>
      </w:r>
      <w:r>
        <w:rPr>
          <w:spacing w:val="-7"/>
          <w:sz w:val="21"/>
        </w:rPr>
        <w:t xml:space="preserve"> </w:t>
      </w:r>
      <w:r>
        <w:rPr>
          <w:sz w:val="21"/>
        </w:rPr>
        <w:t>us</w:t>
      </w:r>
      <w:r>
        <w:rPr>
          <w:spacing w:val="-9"/>
          <w:sz w:val="21"/>
        </w:rPr>
        <w:t xml:space="preserve"> </w:t>
      </w:r>
      <w:r>
        <w:rPr>
          <w:sz w:val="21"/>
        </w:rPr>
        <w:t>to</w:t>
      </w:r>
      <w:r>
        <w:rPr>
          <w:spacing w:val="-7"/>
          <w:sz w:val="21"/>
        </w:rPr>
        <w:t xml:space="preserve"> </w:t>
      </w:r>
      <w:r>
        <w:rPr>
          <w:sz w:val="21"/>
        </w:rPr>
        <w:t>buy</w:t>
      </w:r>
      <w:r>
        <w:rPr>
          <w:spacing w:val="-12"/>
          <w:sz w:val="21"/>
        </w:rPr>
        <w:t xml:space="preserve"> </w:t>
      </w:r>
      <w:r>
        <w:rPr>
          <w:sz w:val="21"/>
        </w:rPr>
        <w:t>products</w:t>
      </w:r>
      <w:r>
        <w:rPr>
          <w:spacing w:val="-9"/>
          <w:sz w:val="21"/>
        </w:rPr>
        <w:t xml:space="preserve"> </w:t>
      </w:r>
      <w:r>
        <w:rPr>
          <w:sz w:val="21"/>
        </w:rPr>
        <w:t>that</w:t>
      </w:r>
      <w:r>
        <w:rPr>
          <w:spacing w:val="-9"/>
          <w:sz w:val="21"/>
        </w:rPr>
        <w:t xml:space="preserve"> </w:t>
      </w:r>
      <w:r>
        <w:rPr>
          <w:sz w:val="21"/>
        </w:rPr>
        <w:t>we</w:t>
      </w:r>
      <w:r>
        <w:rPr>
          <w:spacing w:val="-9"/>
          <w:sz w:val="21"/>
        </w:rPr>
        <w:t xml:space="preserve"> </w:t>
      </w:r>
      <w:r>
        <w:rPr>
          <w:sz w:val="21"/>
        </w:rPr>
        <w:t>don't</w:t>
      </w:r>
      <w:r>
        <w:rPr>
          <w:spacing w:val="-8"/>
          <w:sz w:val="21"/>
        </w:rPr>
        <w:t xml:space="preserve"> </w:t>
      </w:r>
      <w:r>
        <w:rPr>
          <w:sz w:val="21"/>
        </w:rPr>
        <w:t>even</w:t>
      </w:r>
    </w:p>
    <w:p>
      <w:pPr>
        <w:tabs>
          <w:tab w:val="left" w:pos="1132"/>
          <w:tab w:val="left" w:pos="1667"/>
        </w:tabs>
        <w:spacing w:before="0" w:line="240" w:lineRule="exact"/>
        <w:ind w:left="160" w:right="0" w:firstLine="0"/>
        <w:jc w:val="left"/>
        <w:rPr>
          <w:sz w:val="21"/>
        </w:rPr>
      </w:pPr>
      <w:r>
        <w:pict>
          <v:group id="_x0000_s1064" o:spid="_x0000_s1064" o:spt="203" style="position:absolute;left:0pt;margin-left:128.05pt;margin-top:10.9pt;height:1.1pt;width:37.35pt;mso-position-horizontal-relative:page;z-index:251679744;mso-width-relative:page;mso-height-relative:page;" coordorigin="2561,218" coordsize="747,22">
            <o:lock v:ext="edit"/>
            <v:line id="_x0000_s1065" o:spid="_x0000_s1065" o:spt="20" style="position:absolute;left:2561;top:236;height:0;width:211;" stroked="t" coordsize="21600,21600">
              <v:path arrowok="t"/>
              <v:fill focussize="0,0"/>
              <v:stroke weight="0.422362204724409pt" color="#000000"/>
              <v:imagedata o:title=""/>
              <o:lock v:ext="edit"/>
            </v:line>
            <v:line id="_x0000_s1066" o:spid="_x0000_s1066" o:spt="20" style="position:absolute;left:2885;top:236;height:0;width:423;" stroked="t" coordsize="21600,21600">
              <v:path arrowok="t"/>
              <v:fill focussize="0,0"/>
              <v:stroke weight="0.422362204724409pt" color="#FE0000"/>
              <v:imagedata o:title=""/>
              <o:lock v:ext="edit"/>
            </v:line>
            <v:line id="_x0000_s1067" o:spid="_x0000_s1067" o:spt="20" style="position:absolute;left:2667;top:223;height:0;width:324;" stroked="t" coordsize="21600,21600">
              <v:path arrowok="t"/>
              <v:fill focussize="0,0"/>
              <v:stroke weight="0.48pt" color="#FF0000"/>
              <v:imagedata o:title=""/>
              <o:lock v:ext="edit"/>
            </v:line>
          </v:group>
        </w:pict>
      </w:r>
      <w:r>
        <w:rPr>
          <w:sz w:val="21"/>
        </w:rPr>
        <w:t>need.</w:t>
      </w:r>
      <w:r>
        <w:rPr>
          <w:spacing w:val="-5"/>
          <w:sz w:val="21"/>
        </w:rPr>
        <w:t xml:space="preserve"> </w:t>
      </w:r>
      <w:r>
        <w:rPr>
          <w:sz w:val="21"/>
        </w:rPr>
        <w:t>25.</w:t>
      </w:r>
      <w:r>
        <w:rPr>
          <w:sz w:val="21"/>
        </w:rPr>
        <w:tab/>
      </w:r>
      <w:r>
        <w:rPr>
          <w:color w:val="FF0000"/>
          <w:sz w:val="21"/>
        </w:rPr>
        <w:t>F</w:t>
      </w:r>
      <w:r>
        <w:rPr>
          <w:color w:val="FF0000"/>
          <w:sz w:val="21"/>
        </w:rPr>
        <w:tab/>
      </w:r>
      <w:r>
        <w:rPr>
          <w:sz w:val="21"/>
        </w:rPr>
        <w:t>.</w:t>
      </w:r>
      <w:r>
        <w:rPr>
          <w:spacing w:val="-1"/>
          <w:sz w:val="21"/>
        </w:rPr>
        <w:t xml:space="preserve"> </w:t>
      </w:r>
      <w:r>
        <w:rPr>
          <w:sz w:val="21"/>
        </w:rPr>
        <w:t>Therefore,</w:t>
      </w:r>
      <w:r>
        <w:rPr>
          <w:spacing w:val="-7"/>
          <w:sz w:val="21"/>
        </w:rPr>
        <w:t xml:space="preserve"> </w:t>
      </w:r>
      <w:r>
        <w:rPr>
          <w:sz w:val="21"/>
        </w:rPr>
        <w:t>before</w:t>
      </w:r>
      <w:r>
        <w:rPr>
          <w:spacing w:val="-6"/>
          <w:sz w:val="21"/>
        </w:rPr>
        <w:t xml:space="preserve"> </w:t>
      </w:r>
      <w:r>
        <w:rPr>
          <w:sz w:val="21"/>
        </w:rPr>
        <w:t>you</w:t>
      </w:r>
      <w:r>
        <w:rPr>
          <w:spacing w:val="-4"/>
          <w:sz w:val="21"/>
        </w:rPr>
        <w:t xml:space="preserve"> </w:t>
      </w:r>
      <w:r>
        <w:rPr>
          <w:sz w:val="21"/>
        </w:rPr>
        <w:t>make</w:t>
      </w:r>
      <w:r>
        <w:rPr>
          <w:spacing w:val="-6"/>
          <w:sz w:val="21"/>
        </w:rPr>
        <w:t xml:space="preserve"> </w:t>
      </w:r>
      <w:r>
        <w:rPr>
          <w:sz w:val="21"/>
        </w:rPr>
        <w:t>a</w:t>
      </w:r>
      <w:r>
        <w:rPr>
          <w:spacing w:val="-6"/>
          <w:sz w:val="21"/>
        </w:rPr>
        <w:t xml:space="preserve"> </w:t>
      </w:r>
      <w:r>
        <w:rPr>
          <w:sz w:val="21"/>
        </w:rPr>
        <w:t>purchase,</w:t>
      </w:r>
      <w:r>
        <w:rPr>
          <w:spacing w:val="-4"/>
          <w:sz w:val="21"/>
        </w:rPr>
        <w:t xml:space="preserve"> </w:t>
      </w:r>
      <w:r>
        <w:rPr>
          <w:sz w:val="21"/>
        </w:rPr>
        <w:t>you</w:t>
      </w:r>
      <w:r>
        <w:rPr>
          <w:spacing w:val="-6"/>
          <w:sz w:val="21"/>
        </w:rPr>
        <w:t xml:space="preserve"> </w:t>
      </w:r>
      <w:r>
        <w:rPr>
          <w:sz w:val="21"/>
        </w:rPr>
        <w:t>should</w:t>
      </w:r>
      <w:r>
        <w:rPr>
          <w:spacing w:val="-7"/>
          <w:sz w:val="21"/>
        </w:rPr>
        <w:t xml:space="preserve"> </w:t>
      </w:r>
      <w:r>
        <w:rPr>
          <w:sz w:val="21"/>
        </w:rPr>
        <w:t>think</w:t>
      </w:r>
      <w:r>
        <w:rPr>
          <w:spacing w:val="-6"/>
          <w:sz w:val="21"/>
        </w:rPr>
        <w:t xml:space="preserve"> </w:t>
      </w:r>
      <w:r>
        <w:rPr>
          <w:sz w:val="21"/>
        </w:rPr>
        <w:t>long</w:t>
      </w:r>
      <w:r>
        <w:rPr>
          <w:spacing w:val="-6"/>
          <w:sz w:val="21"/>
        </w:rPr>
        <w:t xml:space="preserve"> </w:t>
      </w:r>
      <w:r>
        <w:rPr>
          <w:sz w:val="21"/>
        </w:rPr>
        <w:t>and</w:t>
      </w:r>
      <w:r>
        <w:rPr>
          <w:spacing w:val="-6"/>
          <w:sz w:val="21"/>
        </w:rPr>
        <w:t xml:space="preserve"> </w:t>
      </w:r>
      <w:r>
        <w:rPr>
          <w:sz w:val="21"/>
        </w:rPr>
        <w:t>hard</w:t>
      </w:r>
      <w:r>
        <w:rPr>
          <w:spacing w:val="-6"/>
          <w:sz w:val="21"/>
        </w:rPr>
        <w:t xml:space="preserve"> </w:t>
      </w:r>
      <w:r>
        <w:rPr>
          <w:sz w:val="21"/>
        </w:rPr>
        <w:t>about</w:t>
      </w:r>
      <w:r>
        <w:rPr>
          <w:spacing w:val="-7"/>
          <w:sz w:val="21"/>
        </w:rPr>
        <w:t xml:space="preserve"> </w:t>
      </w:r>
      <w:r>
        <w:rPr>
          <w:sz w:val="21"/>
        </w:rPr>
        <w:t>it.</w:t>
      </w:r>
    </w:p>
    <w:p>
      <w:pPr>
        <w:pStyle w:val="7"/>
        <w:numPr>
          <w:ilvl w:val="0"/>
          <w:numId w:val="3"/>
        </w:numPr>
        <w:tabs>
          <w:tab w:val="left" w:pos="420"/>
        </w:tabs>
        <w:spacing w:before="159" w:after="0" w:line="240" w:lineRule="auto"/>
        <w:ind w:left="419" w:right="0" w:hanging="260"/>
        <w:jc w:val="left"/>
        <w:rPr>
          <w:sz w:val="21"/>
        </w:rPr>
      </w:pPr>
      <w:r>
        <w:rPr>
          <w:sz w:val="21"/>
        </w:rPr>
        <w:t>Shop on the right</w:t>
      </w:r>
      <w:r>
        <w:rPr>
          <w:spacing w:val="-2"/>
          <w:sz w:val="21"/>
        </w:rPr>
        <w:t xml:space="preserve"> </w:t>
      </w:r>
      <w:r>
        <w:rPr>
          <w:spacing w:val="-5"/>
          <w:sz w:val="21"/>
        </w:rPr>
        <w:t>day.</w:t>
      </w:r>
    </w:p>
    <w:p>
      <w:pPr>
        <w:pStyle w:val="7"/>
        <w:numPr>
          <w:ilvl w:val="0"/>
          <w:numId w:val="3"/>
        </w:numPr>
        <w:tabs>
          <w:tab w:val="left" w:pos="408"/>
        </w:tabs>
        <w:spacing w:before="159" w:after="0" w:line="240" w:lineRule="auto"/>
        <w:ind w:left="407" w:right="0" w:hanging="248"/>
        <w:jc w:val="left"/>
        <w:rPr>
          <w:sz w:val="21"/>
        </w:rPr>
      </w:pPr>
      <w:r>
        <w:rPr>
          <w:sz w:val="21"/>
        </w:rPr>
        <w:t>Leave items in your cart.</w:t>
      </w:r>
    </w:p>
    <w:p>
      <w:pPr>
        <w:pStyle w:val="7"/>
        <w:numPr>
          <w:ilvl w:val="0"/>
          <w:numId w:val="3"/>
        </w:numPr>
        <w:tabs>
          <w:tab w:val="left" w:pos="406"/>
        </w:tabs>
        <w:spacing w:before="157" w:after="0" w:line="240" w:lineRule="auto"/>
        <w:ind w:left="405" w:right="0" w:hanging="246"/>
        <w:jc w:val="left"/>
        <w:rPr>
          <w:sz w:val="21"/>
        </w:rPr>
      </w:pPr>
      <w:r>
        <w:rPr>
          <w:sz w:val="21"/>
        </w:rPr>
        <w:t>Compare different</w:t>
      </w:r>
      <w:r>
        <w:rPr>
          <w:spacing w:val="-2"/>
          <w:sz w:val="21"/>
        </w:rPr>
        <w:t xml:space="preserve"> </w:t>
      </w:r>
      <w:r>
        <w:rPr>
          <w:sz w:val="21"/>
        </w:rPr>
        <w:t>websites.</w:t>
      </w:r>
    </w:p>
    <w:p>
      <w:pPr>
        <w:pStyle w:val="7"/>
        <w:numPr>
          <w:ilvl w:val="0"/>
          <w:numId w:val="3"/>
        </w:numPr>
        <w:tabs>
          <w:tab w:val="left" w:pos="418"/>
        </w:tabs>
        <w:spacing w:before="160" w:after="0" w:line="240" w:lineRule="auto"/>
        <w:ind w:left="417" w:right="0" w:hanging="258"/>
        <w:jc w:val="left"/>
        <w:rPr>
          <w:sz w:val="21"/>
        </w:rPr>
      </w:pPr>
      <w:r>
        <w:rPr>
          <w:sz w:val="21"/>
        </w:rPr>
        <w:t>Bargain with customer</w:t>
      </w:r>
      <w:r>
        <w:rPr>
          <w:spacing w:val="-17"/>
          <w:sz w:val="21"/>
        </w:rPr>
        <w:t xml:space="preserve"> </w:t>
      </w:r>
      <w:r>
        <w:rPr>
          <w:sz w:val="21"/>
        </w:rPr>
        <w:t>services.</w:t>
      </w:r>
    </w:p>
    <w:p>
      <w:pPr>
        <w:pStyle w:val="7"/>
        <w:numPr>
          <w:ilvl w:val="0"/>
          <w:numId w:val="3"/>
        </w:numPr>
        <w:tabs>
          <w:tab w:val="left" w:pos="396"/>
        </w:tabs>
        <w:spacing w:before="159" w:after="0" w:line="240" w:lineRule="auto"/>
        <w:ind w:left="395" w:right="0" w:hanging="236"/>
        <w:jc w:val="left"/>
        <w:rPr>
          <w:sz w:val="21"/>
        </w:rPr>
      </w:pPr>
      <w:r>
        <w:rPr>
          <w:sz w:val="21"/>
        </w:rPr>
        <w:t>Look for discounts and</w:t>
      </w:r>
      <w:r>
        <w:rPr>
          <w:spacing w:val="-5"/>
          <w:sz w:val="21"/>
        </w:rPr>
        <w:t xml:space="preserve"> </w:t>
      </w:r>
      <w:r>
        <w:rPr>
          <w:sz w:val="21"/>
        </w:rPr>
        <w:t>coupons.</w:t>
      </w:r>
    </w:p>
    <w:p>
      <w:pPr>
        <w:pStyle w:val="7"/>
        <w:numPr>
          <w:ilvl w:val="0"/>
          <w:numId w:val="3"/>
        </w:numPr>
        <w:tabs>
          <w:tab w:val="left" w:pos="365"/>
        </w:tabs>
        <w:spacing w:before="157" w:after="0" w:line="240" w:lineRule="auto"/>
        <w:ind w:left="364" w:right="0" w:hanging="205"/>
        <w:jc w:val="left"/>
        <w:rPr>
          <w:sz w:val="21"/>
        </w:rPr>
      </w:pPr>
      <w:r>
        <w:rPr>
          <w:sz w:val="21"/>
        </w:rPr>
        <w:t>Remember not to make any rash</w:t>
      </w:r>
      <w:r>
        <w:rPr>
          <w:spacing w:val="-6"/>
          <w:sz w:val="21"/>
        </w:rPr>
        <w:t xml:space="preserve"> </w:t>
      </w:r>
      <w:r>
        <w:rPr>
          <w:sz w:val="21"/>
        </w:rPr>
        <w:t>decision.</w:t>
      </w:r>
    </w:p>
    <w:p>
      <w:pPr>
        <w:pStyle w:val="7"/>
        <w:numPr>
          <w:ilvl w:val="0"/>
          <w:numId w:val="3"/>
        </w:numPr>
        <w:tabs>
          <w:tab w:val="left" w:pos="410"/>
        </w:tabs>
        <w:spacing w:before="160" w:after="0" w:line="240" w:lineRule="auto"/>
        <w:ind w:left="409" w:right="0" w:hanging="250"/>
        <w:jc w:val="left"/>
        <w:rPr>
          <w:sz w:val="21"/>
        </w:rPr>
      </w:pPr>
      <w:r>
        <w:rPr>
          <w:spacing w:val="-7"/>
          <w:sz w:val="21"/>
        </w:rPr>
        <w:t xml:space="preserve">You </w:t>
      </w:r>
      <w:r>
        <w:rPr>
          <w:sz w:val="21"/>
        </w:rPr>
        <w:t>could end up saving a lot of money this</w:t>
      </w:r>
      <w:r>
        <w:rPr>
          <w:spacing w:val="-6"/>
          <w:sz w:val="21"/>
        </w:rPr>
        <w:t xml:space="preserve"> </w:t>
      </w:r>
      <w:r>
        <w:rPr>
          <w:spacing w:val="-5"/>
          <w:sz w:val="21"/>
        </w:rPr>
        <w:t>way.</w:t>
      </w:r>
    </w:p>
    <w:p>
      <w:pPr>
        <w:spacing w:after="0" w:line="240" w:lineRule="auto"/>
        <w:jc w:val="left"/>
        <w:rPr>
          <w:sz w:val="21"/>
        </w:rPr>
        <w:sectPr>
          <w:pgSz w:w="11910" w:h="16840"/>
          <w:pgMar w:top="1560" w:right="0" w:bottom="1240" w:left="1640" w:header="1017" w:footer="1043" w:gutter="0"/>
          <w:cols w:space="720" w:num="1"/>
        </w:sectPr>
      </w:pPr>
    </w:p>
    <w:p>
      <w:pPr>
        <w:pStyle w:val="3"/>
        <w:rPr>
          <w:sz w:val="20"/>
        </w:rPr>
      </w:pPr>
      <w:r>
        <w:pict>
          <v:group id="_x0000_s1068" o:spid="_x0000_s1068" o:spt="203" style="position:absolute;left:0pt;margin-left:88.2pt;margin-top:47.95pt;height:30pt;width:421.3pt;mso-position-horizontal-relative:page;mso-position-vertical-relative:page;z-index:251680768;mso-width-relative:page;mso-height-relative:page;" coordorigin="1764,960" coordsize="8426,600">
            <o:lock v:ext="edit" aspectratio="f"/>
            <v:line id="_x0000_s1069" o:spid="_x0000_s1069" o:spt="20" style="position:absolute;left:3470;top:1253;flip:y;height:45;width:6720;" filled="f" stroked="t" coordsize="21600,21600">
              <v:path arrowok="t"/>
              <v:fill on="f" focussize="0,0"/>
              <v:stroke weight="0.72pt" color="#000000"/>
              <v:imagedata o:title=""/>
              <o:lock v:ext="edit" aspectratio="f"/>
            </v:line>
            <v:shape id="_x0000_s1070" o:spid="_x0000_s1070" o:spt="75" alt="C:\Users\Administrator\Desktop\专升本文件\网站logo\浙江专升本.png浙江专升本" type="#_x0000_t75" style="position:absolute;left:1764;top:960;height:600;width:1711;" filled="f" o:preferrelative="t" stroked="f" coordsize="21600,21600">
              <v:path/>
              <v:fill on="f" focussize="0,0"/>
              <v:stroke on="f"/>
              <v:imagedata r:id="rId11" o:title="浙江专升本"/>
              <o:lock v:ext="edit" aspectratio="t"/>
            </v:shape>
          </v:group>
        </w:pict>
      </w:r>
    </w:p>
    <w:p>
      <w:pPr>
        <w:pStyle w:val="3"/>
        <w:spacing w:before="5"/>
        <w:rPr>
          <w:sz w:val="25"/>
        </w:rPr>
      </w:pPr>
    </w:p>
    <w:p>
      <w:pPr>
        <w:spacing w:before="0" w:line="421" w:lineRule="exact"/>
        <w:ind w:left="160" w:right="0" w:firstLine="0"/>
        <w:jc w:val="both"/>
        <w:rPr>
          <w:rFonts w:hint="eastAsia" w:ascii="Source Han Sans Bold" w:eastAsia="Source Han Sans Bold"/>
          <w:b/>
          <w:sz w:val="21"/>
        </w:rPr>
      </w:pPr>
      <w:r>
        <w:rPr>
          <w:b/>
          <w:sz w:val="21"/>
        </w:rPr>
        <w:t>Section B</w:t>
      </w:r>
      <w:r>
        <w:rPr>
          <w:rFonts w:hint="eastAsia" w:ascii="Source Han Sans Bold" w:eastAsia="Source Han Sans Bold"/>
          <w:b/>
          <w:sz w:val="21"/>
        </w:rPr>
        <w:t xml:space="preserve">（每小题 </w:t>
      </w:r>
      <w:r>
        <w:rPr>
          <w:b/>
          <w:sz w:val="21"/>
        </w:rPr>
        <w:t xml:space="preserve">1 </w:t>
      </w:r>
      <w:r>
        <w:rPr>
          <w:rFonts w:hint="eastAsia" w:ascii="Source Han Sans Bold" w:eastAsia="Source Han Sans Bold"/>
          <w:b/>
          <w:sz w:val="21"/>
        </w:rPr>
        <w:t>分）</w:t>
      </w:r>
    </w:p>
    <w:p>
      <w:pPr>
        <w:spacing w:before="70" w:line="384" w:lineRule="auto"/>
        <w:ind w:left="160" w:right="1793" w:firstLine="419"/>
        <w:jc w:val="both"/>
        <w:rPr>
          <w:sz w:val="21"/>
        </w:rPr>
      </w:pPr>
      <w:r>
        <w:pict>
          <v:rect id="_x0000_s1071" o:spid="_x0000_s1071" o:spt="1" style="position:absolute;left:0pt;margin-left:299.2pt;margin-top:54.55pt;height:0.45pt;width:3pt;mso-position-horizontal-relative:page;z-index:-251654144;mso-width-relative:page;mso-height-relative:page;" fillcolor="#000000" filled="t" stroked="f" coordsize="21600,21600">
            <v:path/>
            <v:fill on="t" focussize="0,0"/>
            <v:stroke on="f"/>
            <v:imagedata o:title=""/>
            <o:lock v:ext="edit"/>
          </v:rect>
        </w:pict>
      </w:r>
      <w:r>
        <w:rPr>
          <w:sz w:val="21"/>
        </w:rPr>
        <w:t>Anandibai Joshee, India's first woman physician with a medical degree, was born on March 31</w:t>
      </w:r>
      <w:r>
        <w:rPr>
          <w:rFonts w:hint="eastAsia" w:ascii="宋体" w:eastAsia="宋体"/>
          <w:sz w:val="21"/>
        </w:rPr>
        <w:t>，</w:t>
      </w:r>
      <w:r>
        <w:rPr>
          <w:sz w:val="21"/>
        </w:rPr>
        <w:t>1865 in Kalyan, Maharashtra. When she was young, Joshee's father</w:t>
      </w:r>
      <w:r>
        <w:rPr>
          <w:color w:val="FF0000"/>
          <w:sz w:val="21"/>
          <w:u w:val="single" w:color="000000"/>
        </w:rPr>
        <w:t xml:space="preserve"> </w:t>
      </w:r>
      <w:r>
        <w:rPr>
          <w:color w:val="FF0000"/>
          <w:spacing w:val="-4"/>
          <w:sz w:val="21"/>
          <w:u w:val="single" w:color="000000"/>
        </w:rPr>
        <w:t>26A</w:t>
      </w:r>
      <w:r>
        <w:rPr>
          <w:spacing w:val="-4"/>
          <w:sz w:val="21"/>
          <w:u w:val="single"/>
        </w:rPr>
        <w:t xml:space="preserve"> </w:t>
      </w:r>
      <w:r>
        <w:rPr>
          <w:sz w:val="21"/>
        </w:rPr>
        <w:t>her to go to school. This investment in Joshee's education was</w:t>
      </w:r>
      <w:r>
        <w:rPr>
          <w:color w:val="FF0000"/>
          <w:sz w:val="21"/>
          <w:u w:val="single" w:color="000000"/>
        </w:rPr>
        <w:t xml:space="preserve"> 27 E</w:t>
      </w:r>
      <w:r>
        <w:rPr>
          <w:color w:val="FF0000"/>
          <w:sz w:val="21"/>
        </w:rPr>
        <w:t xml:space="preserve"> </w:t>
      </w:r>
      <w:r>
        <w:rPr>
          <w:sz w:val="21"/>
        </w:rPr>
        <w:t>by her husband. They married when Joshee was only twelve.</w:t>
      </w:r>
    </w:p>
    <w:p>
      <w:pPr>
        <w:spacing w:before="11" w:line="393" w:lineRule="auto"/>
        <w:ind w:left="160" w:right="1793" w:firstLine="314"/>
        <w:jc w:val="both"/>
        <w:rPr>
          <w:sz w:val="21"/>
        </w:rPr>
      </w:pPr>
      <w:r>
        <w:rPr>
          <w:sz w:val="21"/>
        </w:rPr>
        <w:t>By fifteen,</w:t>
      </w:r>
      <w:r>
        <w:rPr>
          <w:sz w:val="21"/>
          <w:u w:val="single"/>
        </w:rPr>
        <w:t xml:space="preserve"> </w:t>
      </w:r>
      <w:r>
        <w:rPr>
          <w:color w:val="FF0000"/>
          <w:sz w:val="21"/>
          <w:u w:val="single" w:color="000000"/>
        </w:rPr>
        <w:t xml:space="preserve">28B </w:t>
      </w:r>
      <w:r>
        <w:rPr>
          <w:sz w:val="21"/>
        </w:rPr>
        <w:t>serious illness herself, she was determined to study medicine, a choice</w:t>
      </w:r>
      <w:r>
        <w:rPr>
          <w:color w:val="FF0000"/>
          <w:spacing w:val="38"/>
          <w:sz w:val="21"/>
          <w:u w:val="single" w:color="000000"/>
        </w:rPr>
        <w:t xml:space="preserve"> </w:t>
      </w:r>
      <w:r>
        <w:rPr>
          <w:color w:val="FF0000"/>
          <w:sz w:val="21"/>
          <w:u w:val="single" w:color="000000"/>
        </w:rPr>
        <w:t>29M</w:t>
      </w:r>
      <w:r>
        <w:rPr>
          <w:color w:val="FF0000"/>
          <w:sz w:val="21"/>
        </w:rPr>
        <w:t xml:space="preserve"> </w:t>
      </w:r>
      <w:r>
        <w:rPr>
          <w:sz w:val="21"/>
        </w:rPr>
        <w:t>influenced by the loss of an infant son. After gaining the</w:t>
      </w:r>
      <w:r>
        <w:rPr>
          <w:color w:val="FF0000"/>
          <w:sz w:val="21"/>
          <w:u w:val="single" w:color="000000"/>
        </w:rPr>
        <w:t xml:space="preserve"> 30C</w:t>
      </w:r>
      <w:r>
        <w:rPr>
          <w:sz w:val="21"/>
          <w:u w:val="single"/>
        </w:rPr>
        <w:t xml:space="preserve"> </w:t>
      </w:r>
      <w:r>
        <w:rPr>
          <w:sz w:val="21"/>
        </w:rPr>
        <w:t xml:space="preserve">of her </w:t>
      </w:r>
      <w:r>
        <w:rPr>
          <w:spacing w:val="-3"/>
          <w:sz w:val="21"/>
        </w:rPr>
        <w:t xml:space="preserve">community, </w:t>
      </w:r>
      <w:r>
        <w:rPr>
          <w:sz w:val="21"/>
        </w:rPr>
        <w:t xml:space="preserve">Joshee set sail from Calcutta on April 7, 1883. Later that year Joshee began training at the </w:t>
      </w:r>
      <w:r>
        <w:rPr>
          <w:spacing w:val="-4"/>
          <w:sz w:val="21"/>
        </w:rPr>
        <w:t xml:space="preserve">Woman's </w:t>
      </w:r>
      <w:r>
        <w:rPr>
          <w:sz w:val="21"/>
        </w:rPr>
        <w:t>Medical College</w:t>
      </w:r>
      <w:r>
        <w:rPr>
          <w:spacing w:val="8"/>
          <w:sz w:val="21"/>
        </w:rPr>
        <w:t xml:space="preserve"> </w:t>
      </w:r>
      <w:r>
        <w:rPr>
          <w:sz w:val="21"/>
        </w:rPr>
        <w:t>of</w:t>
      </w:r>
      <w:r>
        <w:rPr>
          <w:spacing w:val="6"/>
          <w:sz w:val="21"/>
        </w:rPr>
        <w:t xml:space="preserve"> </w:t>
      </w:r>
      <w:r>
        <w:rPr>
          <w:sz w:val="21"/>
        </w:rPr>
        <w:t>Pennsylvania.</w:t>
      </w:r>
      <w:r>
        <w:rPr>
          <w:spacing w:val="-5"/>
          <w:sz w:val="21"/>
        </w:rPr>
        <w:t xml:space="preserve"> </w:t>
      </w:r>
      <w:r>
        <w:rPr>
          <w:sz w:val="21"/>
        </w:rPr>
        <w:t>At</w:t>
      </w:r>
      <w:r>
        <w:rPr>
          <w:spacing w:val="5"/>
          <w:sz w:val="21"/>
        </w:rPr>
        <w:t xml:space="preserve"> </w:t>
      </w:r>
      <w:r>
        <w:rPr>
          <w:spacing w:val="-5"/>
          <w:sz w:val="21"/>
        </w:rPr>
        <w:t>WMCP</w:t>
      </w:r>
      <w:r>
        <w:rPr>
          <w:sz w:val="21"/>
        </w:rPr>
        <w:t>. Joshee</w:t>
      </w:r>
      <w:r>
        <w:rPr>
          <w:spacing w:val="9"/>
          <w:sz w:val="21"/>
        </w:rPr>
        <w:t xml:space="preserve"> </w:t>
      </w:r>
      <w:r>
        <w:rPr>
          <w:sz w:val="21"/>
        </w:rPr>
        <w:t>studied</w:t>
      </w:r>
      <w:r>
        <w:rPr>
          <w:spacing w:val="9"/>
          <w:sz w:val="21"/>
        </w:rPr>
        <w:t xml:space="preserve"> </w:t>
      </w:r>
      <w:r>
        <w:rPr>
          <w:sz w:val="21"/>
        </w:rPr>
        <w:t>obstetrics(</w:t>
      </w:r>
      <w:r>
        <w:rPr>
          <w:rFonts w:hint="eastAsia" w:ascii="宋体" w:eastAsia="宋体"/>
          <w:sz w:val="21"/>
        </w:rPr>
        <w:t>产科学</w:t>
      </w:r>
      <w:r>
        <w:rPr>
          <w:sz w:val="21"/>
        </w:rPr>
        <w:t>)and</w:t>
      </w:r>
      <w:r>
        <w:rPr>
          <w:spacing w:val="8"/>
          <w:sz w:val="21"/>
        </w:rPr>
        <w:t xml:space="preserve"> </w:t>
      </w:r>
      <w:r>
        <w:rPr>
          <w:sz w:val="21"/>
        </w:rPr>
        <w:t>gynaecology(</w:t>
      </w:r>
      <w:r>
        <w:rPr>
          <w:rFonts w:hint="eastAsia" w:ascii="宋体" w:eastAsia="宋体"/>
          <w:sz w:val="21"/>
        </w:rPr>
        <w:t>妇科学</w:t>
      </w:r>
      <w:r>
        <w:rPr>
          <w:sz w:val="21"/>
        </w:rPr>
        <w:t>),</w:t>
      </w:r>
    </w:p>
    <w:p>
      <w:pPr>
        <w:spacing w:before="0" w:line="214" w:lineRule="exact"/>
        <w:ind w:left="160" w:right="0" w:firstLine="0"/>
        <w:jc w:val="both"/>
        <w:rPr>
          <w:sz w:val="21"/>
        </w:rPr>
      </w:pPr>
      <w:r>
        <w:rPr>
          <w:color w:val="FF0000"/>
          <w:spacing w:val="-53"/>
          <w:w w:val="100"/>
          <w:sz w:val="21"/>
          <w:u w:val="single" w:color="FF0000"/>
        </w:rPr>
        <w:t xml:space="preserve"> </w:t>
      </w:r>
      <w:r>
        <w:rPr>
          <w:color w:val="FF0000"/>
          <w:sz w:val="21"/>
          <w:u w:val="single" w:color="FF0000"/>
        </w:rPr>
        <w:t>31H</w:t>
      </w:r>
      <w:r>
        <w:rPr>
          <w:sz w:val="21"/>
          <w:u w:val="single" w:color="FF0000"/>
        </w:rPr>
        <w:t xml:space="preserve">  </w:t>
      </w:r>
      <w:r>
        <w:rPr>
          <w:spacing w:val="47"/>
          <w:sz w:val="21"/>
          <w:u w:val="single" w:color="FF0000"/>
        </w:rPr>
        <w:t xml:space="preserve"> </w:t>
      </w:r>
      <w:r>
        <w:rPr>
          <w:sz w:val="21"/>
        </w:rPr>
        <w:t>to</w:t>
      </w:r>
      <w:r>
        <w:rPr>
          <w:spacing w:val="-14"/>
          <w:sz w:val="21"/>
        </w:rPr>
        <w:t xml:space="preserve"> </w:t>
      </w:r>
      <w:r>
        <w:rPr>
          <w:sz w:val="21"/>
        </w:rPr>
        <w:t>return</w:t>
      </w:r>
      <w:r>
        <w:rPr>
          <w:spacing w:val="-13"/>
          <w:sz w:val="21"/>
        </w:rPr>
        <w:t xml:space="preserve"> </w:t>
      </w:r>
      <w:r>
        <w:rPr>
          <w:sz w:val="21"/>
        </w:rPr>
        <w:t>to</w:t>
      </w:r>
      <w:r>
        <w:rPr>
          <w:spacing w:val="-13"/>
          <w:sz w:val="21"/>
        </w:rPr>
        <w:t xml:space="preserve"> </w:t>
      </w:r>
      <w:r>
        <w:rPr>
          <w:sz w:val="21"/>
        </w:rPr>
        <w:t>India</w:t>
      </w:r>
      <w:r>
        <w:rPr>
          <w:spacing w:val="-13"/>
          <w:sz w:val="21"/>
        </w:rPr>
        <w:t xml:space="preserve"> </w:t>
      </w:r>
      <w:r>
        <w:rPr>
          <w:sz w:val="21"/>
        </w:rPr>
        <w:t>to</w:t>
      </w:r>
      <w:r>
        <w:rPr>
          <w:spacing w:val="-13"/>
          <w:sz w:val="21"/>
        </w:rPr>
        <w:t xml:space="preserve"> </w:t>
      </w:r>
      <w:r>
        <w:rPr>
          <w:sz w:val="21"/>
        </w:rPr>
        <w:t>serve</w:t>
      </w:r>
      <w:r>
        <w:rPr>
          <w:spacing w:val="-11"/>
          <w:sz w:val="21"/>
        </w:rPr>
        <w:t xml:space="preserve"> </w:t>
      </w:r>
      <w:r>
        <w:rPr>
          <w:sz w:val="21"/>
        </w:rPr>
        <w:t>Indian</w:t>
      </w:r>
      <w:r>
        <w:rPr>
          <w:spacing w:val="-13"/>
          <w:sz w:val="21"/>
        </w:rPr>
        <w:t xml:space="preserve"> </w:t>
      </w:r>
      <w:r>
        <w:rPr>
          <w:sz w:val="21"/>
        </w:rPr>
        <w:t>women.</w:t>
      </w:r>
      <w:r>
        <w:rPr>
          <w:spacing w:val="-23"/>
          <w:sz w:val="21"/>
        </w:rPr>
        <w:t xml:space="preserve"> </w:t>
      </w:r>
      <w:r>
        <w:rPr>
          <w:sz w:val="21"/>
        </w:rPr>
        <w:t>After</w:t>
      </w:r>
      <w:r>
        <w:rPr>
          <w:spacing w:val="-14"/>
          <w:sz w:val="21"/>
        </w:rPr>
        <w:t xml:space="preserve"> </w:t>
      </w:r>
      <w:r>
        <w:rPr>
          <w:sz w:val="21"/>
        </w:rPr>
        <w:t>three</w:t>
      </w:r>
      <w:r>
        <w:rPr>
          <w:spacing w:val="-9"/>
          <w:sz w:val="21"/>
        </w:rPr>
        <w:t xml:space="preserve"> </w:t>
      </w:r>
      <w:r>
        <w:rPr>
          <w:sz w:val="21"/>
        </w:rPr>
        <w:t>years,</w:t>
      </w:r>
      <w:r>
        <w:rPr>
          <w:spacing w:val="-15"/>
          <w:sz w:val="21"/>
        </w:rPr>
        <w:t xml:space="preserve"> </w:t>
      </w:r>
      <w:r>
        <w:rPr>
          <w:sz w:val="21"/>
        </w:rPr>
        <w:t>Joshee</w:t>
      </w:r>
      <w:r>
        <w:rPr>
          <w:spacing w:val="-13"/>
          <w:sz w:val="21"/>
        </w:rPr>
        <w:t xml:space="preserve"> </w:t>
      </w:r>
      <w:r>
        <w:rPr>
          <w:sz w:val="21"/>
        </w:rPr>
        <w:t>graduated</w:t>
      </w:r>
      <w:r>
        <w:rPr>
          <w:spacing w:val="-13"/>
          <w:sz w:val="21"/>
        </w:rPr>
        <w:t xml:space="preserve"> </w:t>
      </w:r>
      <w:r>
        <w:rPr>
          <w:sz w:val="21"/>
        </w:rPr>
        <w:t>with</w:t>
      </w:r>
      <w:r>
        <w:rPr>
          <w:spacing w:val="-13"/>
          <w:sz w:val="21"/>
        </w:rPr>
        <w:t xml:space="preserve"> </w:t>
      </w:r>
      <w:r>
        <w:rPr>
          <w:sz w:val="21"/>
        </w:rPr>
        <w:t>her</w:t>
      </w:r>
      <w:r>
        <w:rPr>
          <w:spacing w:val="-14"/>
          <w:sz w:val="21"/>
        </w:rPr>
        <w:t xml:space="preserve"> </w:t>
      </w:r>
      <w:r>
        <w:rPr>
          <w:sz w:val="21"/>
        </w:rPr>
        <w:t>medical</w:t>
      </w:r>
    </w:p>
    <w:p>
      <w:pPr>
        <w:spacing w:before="157" w:line="398" w:lineRule="auto"/>
        <w:ind w:left="160" w:right="1797" w:firstLine="0"/>
        <w:jc w:val="both"/>
        <w:rPr>
          <w:sz w:val="21"/>
        </w:rPr>
      </w:pPr>
      <w:r>
        <w:pict>
          <v:rect id="_x0000_s1072" o:spid="_x0000_s1072" o:spt="1" style="position:absolute;left:0pt;margin-left:320.55pt;margin-top:18.85pt;height:0.45pt;width:3.2pt;mso-position-horizontal-relative:page;z-index:-251653120;mso-width-relative:page;mso-height-relative:page;" fillcolor="#000000" filled="t" stroked="f" coordsize="21600,21600">
            <v:path/>
            <v:fill on="t" focussize="0,0"/>
            <v:stroke on="f"/>
            <v:imagedata o:title=""/>
            <o:lock v:ext="edit"/>
          </v:rect>
        </w:pict>
      </w:r>
      <w:r>
        <w:rPr>
          <w:sz w:val="21"/>
        </w:rPr>
        <w:t>degree and upon graduation, she accepted a(n)</w:t>
      </w:r>
      <w:r>
        <w:rPr>
          <w:color w:val="FF0000"/>
          <w:sz w:val="21"/>
          <w:u w:val="single" w:color="000000"/>
        </w:rPr>
        <w:t xml:space="preserve"> 32 K</w:t>
      </w:r>
      <w:r>
        <w:rPr>
          <w:color w:val="FF0000"/>
          <w:sz w:val="21"/>
        </w:rPr>
        <w:t xml:space="preserve"> </w:t>
      </w:r>
      <w:r>
        <w:rPr>
          <w:sz w:val="21"/>
        </w:rPr>
        <w:t>from the governor minister of Kolhapur in India to serve</w:t>
      </w:r>
      <w:r>
        <w:rPr>
          <w:color w:val="FF0000"/>
          <w:sz w:val="21"/>
          <w:u w:val="single" w:color="000000"/>
        </w:rPr>
        <w:t xml:space="preserve"> 33D</w:t>
      </w:r>
      <w:r>
        <w:rPr>
          <w:sz w:val="21"/>
          <w:u w:val="single"/>
        </w:rPr>
        <w:t xml:space="preserve"> </w:t>
      </w:r>
      <w:r>
        <w:rPr>
          <w:sz w:val="21"/>
        </w:rPr>
        <w:t>"Lady Doctor of Kolhapur".</w:t>
      </w:r>
    </w:p>
    <w:p>
      <w:pPr>
        <w:spacing w:before="0" w:line="255" w:lineRule="exact"/>
        <w:ind w:left="371" w:right="0" w:firstLine="0"/>
        <w:jc w:val="both"/>
        <w:rPr>
          <w:sz w:val="21"/>
        </w:rPr>
      </w:pPr>
      <w:r>
        <w:rPr>
          <w:sz w:val="21"/>
        </w:rPr>
        <w:t>During her studies, Joshee was infected with tuberculosis(</w:t>
      </w:r>
      <w:r>
        <w:rPr>
          <w:rFonts w:hint="eastAsia" w:ascii="宋体" w:eastAsia="宋体"/>
          <w:sz w:val="21"/>
        </w:rPr>
        <w:t>肺结核</w:t>
      </w:r>
      <w:r>
        <w:rPr>
          <w:sz w:val="21"/>
        </w:rPr>
        <w:t>). When she returned to India</w:t>
      </w:r>
    </w:p>
    <w:p>
      <w:pPr>
        <w:spacing w:before="144" w:line="398" w:lineRule="auto"/>
        <w:ind w:left="160" w:right="1792" w:firstLine="0"/>
        <w:jc w:val="both"/>
        <w:rPr>
          <w:sz w:val="21"/>
        </w:rPr>
      </w:pPr>
      <w:r>
        <w:rPr>
          <w:sz w:val="21"/>
        </w:rPr>
        <w:t>in 1886, her health was in</w:t>
      </w:r>
      <w:r>
        <w:rPr>
          <w:color w:val="FF0000"/>
          <w:sz w:val="21"/>
          <w:u w:val="single" w:color="000000"/>
        </w:rPr>
        <w:t xml:space="preserve"> 34G</w:t>
      </w:r>
      <w:r>
        <w:rPr>
          <w:sz w:val="21"/>
          <w:u w:val="single"/>
        </w:rPr>
        <w:t xml:space="preserve"> </w:t>
      </w:r>
      <w:r>
        <w:rPr>
          <w:sz w:val="21"/>
        </w:rPr>
        <w:t>decline. Before  she  could</w:t>
      </w:r>
      <w:r>
        <w:rPr>
          <w:color w:val="FF0000"/>
          <w:sz w:val="21"/>
          <w:u w:val="single" w:color="000000"/>
        </w:rPr>
        <w:t xml:space="preserve">  35F</w:t>
      </w:r>
      <w:r>
        <w:rPr>
          <w:sz w:val="21"/>
          <w:u w:val="single"/>
        </w:rPr>
        <w:t xml:space="preserve">  </w:t>
      </w:r>
      <w:r>
        <w:rPr>
          <w:sz w:val="21"/>
        </w:rPr>
        <w:t>up her post,  she died  in  February 1887 at the young age of twenty-one. Despite her short life, Joshee's achievements were enough to open the door for other Indian women to quickly</w:t>
      </w:r>
      <w:r>
        <w:rPr>
          <w:spacing w:val="-16"/>
          <w:sz w:val="21"/>
        </w:rPr>
        <w:t xml:space="preserve"> </w:t>
      </w:r>
      <w:r>
        <w:rPr>
          <w:spacing w:val="-3"/>
          <w:sz w:val="21"/>
        </w:rPr>
        <w:t>follow.</w:t>
      </w:r>
    </w:p>
    <w:p>
      <w:pPr>
        <w:pStyle w:val="3"/>
        <w:spacing w:before="10" w:after="1"/>
        <w:rPr>
          <w:sz w:val="23"/>
        </w:rPr>
      </w:pPr>
    </w:p>
    <w:tbl>
      <w:tblPr>
        <w:tblStyle w:val="4"/>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7"/>
        <w:gridCol w:w="2280"/>
        <w:gridCol w:w="2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87" w:type="dxa"/>
          </w:tcPr>
          <w:p>
            <w:pPr>
              <w:pStyle w:val="8"/>
              <w:spacing w:before="92"/>
              <w:ind w:left="107"/>
              <w:rPr>
                <w:sz w:val="24"/>
              </w:rPr>
            </w:pPr>
            <w:r>
              <w:rPr>
                <w:sz w:val="24"/>
              </w:rPr>
              <w:t>A) encouraged</w:t>
            </w:r>
          </w:p>
        </w:tc>
        <w:tc>
          <w:tcPr>
            <w:tcW w:w="2280" w:type="dxa"/>
          </w:tcPr>
          <w:p>
            <w:pPr>
              <w:pStyle w:val="8"/>
              <w:spacing w:before="92"/>
              <w:ind w:left="167"/>
              <w:rPr>
                <w:sz w:val="24"/>
              </w:rPr>
            </w:pPr>
            <w:r>
              <w:rPr>
                <w:sz w:val="24"/>
              </w:rPr>
              <w:t>F) take</w:t>
            </w:r>
          </w:p>
        </w:tc>
        <w:tc>
          <w:tcPr>
            <w:tcW w:w="2021" w:type="dxa"/>
          </w:tcPr>
          <w:p>
            <w:pPr>
              <w:pStyle w:val="8"/>
              <w:spacing w:before="92"/>
              <w:ind w:left="348"/>
              <w:rPr>
                <w:sz w:val="24"/>
              </w:rPr>
            </w:pPr>
            <w:r>
              <w:rPr>
                <w:sz w:val="24"/>
              </w:rPr>
              <w:t>K) offer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87" w:type="dxa"/>
          </w:tcPr>
          <w:p>
            <w:pPr>
              <w:pStyle w:val="8"/>
              <w:spacing w:before="92"/>
              <w:ind w:left="107"/>
              <w:rPr>
                <w:sz w:val="24"/>
              </w:rPr>
            </w:pPr>
            <w:r>
              <w:rPr>
                <w:sz w:val="24"/>
              </w:rPr>
              <w:t>B) surviving</w:t>
            </w:r>
          </w:p>
        </w:tc>
        <w:tc>
          <w:tcPr>
            <w:tcW w:w="2280" w:type="dxa"/>
          </w:tcPr>
          <w:p>
            <w:pPr>
              <w:pStyle w:val="8"/>
              <w:spacing w:before="92"/>
              <w:ind w:left="107"/>
              <w:rPr>
                <w:sz w:val="24"/>
              </w:rPr>
            </w:pPr>
            <w:r>
              <w:rPr>
                <w:sz w:val="24"/>
              </w:rPr>
              <w:t>G) rapid</w:t>
            </w:r>
          </w:p>
        </w:tc>
        <w:tc>
          <w:tcPr>
            <w:tcW w:w="2021" w:type="dxa"/>
          </w:tcPr>
          <w:p>
            <w:pPr>
              <w:pStyle w:val="8"/>
              <w:spacing w:before="92"/>
              <w:ind w:left="350"/>
              <w:rPr>
                <w:sz w:val="24"/>
              </w:rPr>
            </w:pPr>
            <w:r>
              <w:rPr>
                <w:sz w:val="24"/>
              </w:rPr>
              <w:t>L) nearly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87" w:type="dxa"/>
          </w:tcPr>
          <w:p>
            <w:pPr>
              <w:pStyle w:val="8"/>
              <w:spacing w:before="92"/>
              <w:ind w:left="107"/>
              <w:rPr>
                <w:sz w:val="24"/>
              </w:rPr>
            </w:pPr>
            <w:r>
              <w:rPr>
                <w:sz w:val="24"/>
              </w:rPr>
              <w:t>C) support</w:t>
            </w:r>
          </w:p>
        </w:tc>
        <w:tc>
          <w:tcPr>
            <w:tcW w:w="2280" w:type="dxa"/>
          </w:tcPr>
          <w:p>
            <w:pPr>
              <w:pStyle w:val="8"/>
              <w:spacing w:before="92"/>
              <w:ind w:left="107"/>
              <w:rPr>
                <w:sz w:val="24"/>
              </w:rPr>
            </w:pPr>
            <w:r>
              <w:rPr>
                <w:sz w:val="24"/>
              </w:rPr>
              <w:t>H) hoping</w:t>
            </w:r>
          </w:p>
        </w:tc>
        <w:tc>
          <w:tcPr>
            <w:tcW w:w="2021" w:type="dxa"/>
          </w:tcPr>
          <w:p>
            <w:pPr>
              <w:pStyle w:val="8"/>
              <w:spacing w:before="92"/>
              <w:ind w:left="348"/>
              <w:rPr>
                <w:sz w:val="24"/>
              </w:rPr>
            </w:pPr>
            <w:r>
              <w:rPr>
                <w:sz w:val="24"/>
              </w:rPr>
              <w:t>M)possibly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87" w:type="dxa"/>
          </w:tcPr>
          <w:p>
            <w:pPr>
              <w:pStyle w:val="8"/>
              <w:spacing w:before="95"/>
              <w:ind w:left="107"/>
              <w:rPr>
                <w:sz w:val="24"/>
              </w:rPr>
            </w:pPr>
            <w:r>
              <w:rPr>
                <w:sz w:val="24"/>
              </w:rPr>
              <w:t>D) as</w:t>
            </w:r>
          </w:p>
        </w:tc>
        <w:tc>
          <w:tcPr>
            <w:tcW w:w="2280" w:type="dxa"/>
          </w:tcPr>
          <w:p>
            <w:pPr>
              <w:pStyle w:val="8"/>
              <w:spacing w:before="95"/>
              <w:ind w:left="107"/>
              <w:rPr>
                <w:sz w:val="24"/>
              </w:rPr>
            </w:pPr>
            <w:r>
              <w:rPr>
                <w:sz w:val="24"/>
              </w:rPr>
              <w:t>I) get</w:t>
            </w:r>
          </w:p>
        </w:tc>
        <w:tc>
          <w:tcPr>
            <w:tcW w:w="2021" w:type="dxa"/>
          </w:tcPr>
          <w:p>
            <w:pPr>
              <w:pStyle w:val="8"/>
              <w:spacing w:before="95"/>
              <w:ind w:left="348"/>
              <w:rPr>
                <w:sz w:val="24"/>
              </w:rPr>
            </w:pPr>
            <w:r>
              <w:rPr>
                <w:sz w:val="24"/>
              </w:rPr>
              <w:t>N) for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187" w:type="dxa"/>
          </w:tcPr>
          <w:p>
            <w:pPr>
              <w:pStyle w:val="8"/>
              <w:spacing w:before="92"/>
              <w:ind w:left="107"/>
              <w:rPr>
                <w:sz w:val="24"/>
              </w:rPr>
            </w:pPr>
            <w:r>
              <w:rPr>
                <w:sz w:val="24"/>
              </w:rPr>
              <w:t>E)continued</w:t>
            </w:r>
          </w:p>
        </w:tc>
        <w:tc>
          <w:tcPr>
            <w:tcW w:w="2280" w:type="dxa"/>
          </w:tcPr>
          <w:p>
            <w:pPr>
              <w:pStyle w:val="8"/>
              <w:spacing w:before="92"/>
              <w:ind w:left="107"/>
              <w:rPr>
                <w:sz w:val="24"/>
              </w:rPr>
            </w:pPr>
            <w:r>
              <w:rPr>
                <w:sz w:val="24"/>
              </w:rPr>
              <w:t>J) gentle</w:t>
            </w:r>
          </w:p>
        </w:tc>
        <w:tc>
          <w:tcPr>
            <w:tcW w:w="2021" w:type="dxa"/>
          </w:tcPr>
          <w:p>
            <w:pPr>
              <w:pStyle w:val="8"/>
              <w:spacing w:before="92"/>
              <w:ind w:left="348"/>
              <w:rPr>
                <w:sz w:val="24"/>
              </w:rPr>
            </w:pPr>
            <w:r>
              <w:rPr>
                <w:sz w:val="24"/>
              </w:rPr>
              <w:t>O)progress</w:t>
            </w:r>
          </w:p>
        </w:tc>
      </w:tr>
    </w:tbl>
    <w:p>
      <w:pPr>
        <w:pStyle w:val="3"/>
        <w:rPr>
          <w:sz w:val="20"/>
        </w:rPr>
      </w:pPr>
    </w:p>
    <w:p>
      <w:pPr>
        <w:pStyle w:val="3"/>
        <w:rPr>
          <w:sz w:val="20"/>
        </w:rPr>
      </w:pPr>
    </w:p>
    <w:p>
      <w:pPr>
        <w:pStyle w:val="3"/>
        <w:rPr>
          <w:sz w:val="20"/>
        </w:rPr>
      </w:pPr>
    </w:p>
    <w:p>
      <w:pPr>
        <w:pStyle w:val="3"/>
        <w:spacing w:before="2"/>
        <w:rPr>
          <w:sz w:val="20"/>
        </w:rPr>
      </w:pPr>
    </w:p>
    <w:p>
      <w:pPr>
        <w:spacing w:before="0" w:line="398" w:lineRule="auto"/>
        <w:ind w:left="160" w:right="5535" w:firstLine="0"/>
        <w:jc w:val="both"/>
        <w:rPr>
          <w:b/>
          <w:sz w:val="21"/>
        </w:rPr>
      </w:pPr>
      <w:r>
        <w:rPr>
          <w:b/>
          <w:sz w:val="21"/>
        </w:rPr>
        <w:t>Part II Integrated Testing (30 marks, 30 minutes) Section A Cloze</w:t>
      </w:r>
    </w:p>
    <w:p>
      <w:pPr>
        <w:spacing w:before="0" w:line="396" w:lineRule="auto"/>
        <w:ind w:left="1213" w:right="1791" w:hanging="1054"/>
        <w:jc w:val="both"/>
        <w:rPr>
          <w:i/>
          <w:sz w:val="21"/>
        </w:rPr>
      </w:pPr>
      <w:r>
        <w:rPr>
          <w:b/>
          <w:sz w:val="21"/>
        </w:rPr>
        <w:t xml:space="preserve">Directions: </w:t>
      </w:r>
      <w:r>
        <w:rPr>
          <w:i/>
          <w:spacing w:val="-3"/>
          <w:sz w:val="21"/>
        </w:rPr>
        <w:t xml:space="preserve">There are </w:t>
      </w:r>
      <w:r>
        <w:rPr>
          <w:i/>
          <w:sz w:val="21"/>
        </w:rPr>
        <w:t xml:space="preserve">20 blanks in the following passage. For each blank </w:t>
      </w:r>
      <w:r>
        <w:rPr>
          <w:i/>
          <w:spacing w:val="-3"/>
          <w:sz w:val="21"/>
        </w:rPr>
        <w:t xml:space="preserve">there </w:t>
      </w:r>
      <w:r>
        <w:rPr>
          <w:i/>
          <w:spacing w:val="-4"/>
          <w:sz w:val="21"/>
        </w:rPr>
        <w:t xml:space="preserve">are </w:t>
      </w:r>
      <w:r>
        <w:rPr>
          <w:i/>
          <w:sz w:val="21"/>
        </w:rPr>
        <w:t>4 choices marked</w:t>
      </w:r>
      <w:r>
        <w:rPr>
          <w:i/>
          <w:spacing w:val="-16"/>
          <w:sz w:val="21"/>
        </w:rPr>
        <w:t xml:space="preserve"> </w:t>
      </w:r>
      <w:r>
        <w:rPr>
          <w:i/>
          <w:sz w:val="21"/>
        </w:rPr>
        <w:t>A,</w:t>
      </w:r>
      <w:r>
        <w:rPr>
          <w:i/>
          <w:spacing w:val="-9"/>
          <w:sz w:val="21"/>
        </w:rPr>
        <w:t xml:space="preserve"> </w:t>
      </w:r>
      <w:r>
        <w:rPr>
          <w:i/>
          <w:sz w:val="21"/>
        </w:rPr>
        <w:t>B,</w:t>
      </w:r>
      <w:r>
        <w:rPr>
          <w:i/>
          <w:spacing w:val="-12"/>
          <w:sz w:val="21"/>
        </w:rPr>
        <w:t xml:space="preserve"> </w:t>
      </w:r>
      <w:r>
        <w:rPr>
          <w:i/>
          <w:sz w:val="21"/>
        </w:rPr>
        <w:t>C</w:t>
      </w:r>
      <w:r>
        <w:rPr>
          <w:i/>
          <w:spacing w:val="-12"/>
          <w:sz w:val="21"/>
        </w:rPr>
        <w:t xml:space="preserve"> </w:t>
      </w:r>
      <w:r>
        <w:rPr>
          <w:i/>
          <w:sz w:val="21"/>
        </w:rPr>
        <w:t>and</w:t>
      </w:r>
      <w:r>
        <w:rPr>
          <w:i/>
          <w:spacing w:val="-12"/>
          <w:sz w:val="21"/>
        </w:rPr>
        <w:t xml:space="preserve"> </w:t>
      </w:r>
      <w:r>
        <w:rPr>
          <w:i/>
          <w:sz w:val="21"/>
        </w:rPr>
        <w:t>D.</w:t>
      </w:r>
      <w:r>
        <w:rPr>
          <w:i/>
          <w:spacing w:val="-12"/>
          <w:sz w:val="21"/>
        </w:rPr>
        <w:t xml:space="preserve"> </w:t>
      </w:r>
      <w:r>
        <w:rPr>
          <w:i/>
          <w:spacing w:val="-7"/>
          <w:sz w:val="21"/>
        </w:rPr>
        <w:t>You</w:t>
      </w:r>
      <w:r>
        <w:rPr>
          <w:i/>
          <w:spacing w:val="-10"/>
          <w:sz w:val="21"/>
        </w:rPr>
        <w:t xml:space="preserve"> </w:t>
      </w:r>
      <w:r>
        <w:rPr>
          <w:i/>
          <w:sz w:val="21"/>
        </w:rPr>
        <w:t>should</w:t>
      </w:r>
      <w:r>
        <w:rPr>
          <w:i/>
          <w:spacing w:val="-10"/>
          <w:sz w:val="21"/>
        </w:rPr>
        <w:t xml:space="preserve"> </w:t>
      </w:r>
      <w:r>
        <w:rPr>
          <w:i/>
          <w:sz w:val="21"/>
        </w:rPr>
        <w:t>choose</w:t>
      </w:r>
      <w:r>
        <w:rPr>
          <w:i/>
          <w:spacing w:val="-10"/>
          <w:sz w:val="21"/>
        </w:rPr>
        <w:t xml:space="preserve"> </w:t>
      </w:r>
      <w:r>
        <w:rPr>
          <w:i/>
          <w:sz w:val="21"/>
        </w:rPr>
        <w:t>the</w:t>
      </w:r>
      <w:r>
        <w:rPr>
          <w:i/>
          <w:spacing w:val="-12"/>
          <w:sz w:val="21"/>
        </w:rPr>
        <w:t xml:space="preserve"> </w:t>
      </w:r>
      <w:r>
        <w:rPr>
          <w:i/>
          <w:sz w:val="21"/>
        </w:rPr>
        <w:t>ONE</w:t>
      </w:r>
      <w:r>
        <w:rPr>
          <w:i/>
          <w:spacing w:val="-9"/>
          <w:sz w:val="21"/>
        </w:rPr>
        <w:t xml:space="preserve"> </w:t>
      </w:r>
      <w:r>
        <w:rPr>
          <w:i/>
          <w:sz w:val="21"/>
        </w:rPr>
        <w:t>that</w:t>
      </w:r>
      <w:r>
        <w:rPr>
          <w:i/>
          <w:spacing w:val="-11"/>
          <w:sz w:val="21"/>
        </w:rPr>
        <w:t xml:space="preserve"> </w:t>
      </w:r>
      <w:r>
        <w:rPr>
          <w:i/>
          <w:sz w:val="21"/>
        </w:rPr>
        <w:t>fits</w:t>
      </w:r>
      <w:r>
        <w:rPr>
          <w:i/>
          <w:spacing w:val="-10"/>
          <w:sz w:val="21"/>
        </w:rPr>
        <w:t xml:space="preserve"> </w:t>
      </w:r>
      <w:r>
        <w:rPr>
          <w:i/>
          <w:sz w:val="21"/>
        </w:rPr>
        <w:t>into</w:t>
      </w:r>
      <w:r>
        <w:rPr>
          <w:i/>
          <w:spacing w:val="-10"/>
          <w:sz w:val="21"/>
        </w:rPr>
        <w:t xml:space="preserve"> </w:t>
      </w:r>
      <w:r>
        <w:rPr>
          <w:i/>
          <w:sz w:val="21"/>
        </w:rPr>
        <w:t>the</w:t>
      </w:r>
      <w:r>
        <w:rPr>
          <w:i/>
          <w:spacing w:val="-9"/>
          <w:sz w:val="21"/>
        </w:rPr>
        <w:t xml:space="preserve"> </w:t>
      </w:r>
      <w:r>
        <w:rPr>
          <w:i/>
          <w:sz w:val="21"/>
        </w:rPr>
        <w:t>passage.</w:t>
      </w:r>
      <w:r>
        <w:rPr>
          <w:i/>
          <w:spacing w:val="-12"/>
          <w:sz w:val="21"/>
        </w:rPr>
        <w:t xml:space="preserve"> </w:t>
      </w:r>
      <w:r>
        <w:rPr>
          <w:i/>
          <w:sz w:val="21"/>
        </w:rPr>
        <w:t>Then</w:t>
      </w:r>
      <w:r>
        <w:rPr>
          <w:i/>
          <w:spacing w:val="-10"/>
          <w:sz w:val="21"/>
        </w:rPr>
        <w:t xml:space="preserve"> </w:t>
      </w:r>
      <w:r>
        <w:rPr>
          <w:i/>
          <w:sz w:val="21"/>
        </w:rPr>
        <w:t xml:space="preserve">mark the corresponding letter on </w:t>
      </w:r>
      <w:r>
        <w:rPr>
          <w:b/>
          <w:i/>
          <w:sz w:val="21"/>
        </w:rPr>
        <w:t xml:space="preserve">ANSWER SHEET 1. </w:t>
      </w:r>
      <w:r>
        <w:rPr>
          <w:i/>
          <w:sz w:val="21"/>
        </w:rPr>
        <w:t>(20</w:t>
      </w:r>
      <w:r>
        <w:rPr>
          <w:i/>
          <w:spacing w:val="-12"/>
          <w:sz w:val="21"/>
        </w:rPr>
        <w:t xml:space="preserve"> </w:t>
      </w:r>
      <w:r>
        <w:rPr>
          <w:i/>
          <w:sz w:val="21"/>
        </w:rPr>
        <w:t>marks)</w:t>
      </w:r>
    </w:p>
    <w:p>
      <w:pPr>
        <w:pStyle w:val="3"/>
        <w:spacing w:line="253" w:lineRule="exact"/>
        <w:ind w:left="160"/>
        <w:jc w:val="both"/>
      </w:pPr>
      <w:r>
        <w:t>Part II Integrated Testing (30 points, 30minutes)</w:t>
      </w:r>
    </w:p>
    <w:p>
      <w:pPr>
        <w:pStyle w:val="3"/>
        <w:spacing w:before="106"/>
        <w:ind w:left="160"/>
        <w:jc w:val="both"/>
      </w:pPr>
      <w:r>
        <w:t>Section A Cloze(</w:t>
      </w:r>
      <w:r>
        <w:rPr>
          <w:rFonts w:hint="eastAsia" w:ascii="宋体" w:eastAsia="宋体"/>
        </w:rPr>
        <w:t xml:space="preserve">每小题 </w:t>
      </w:r>
      <w:r>
        <w:t xml:space="preserve">1 </w:t>
      </w:r>
      <w:r>
        <w:rPr>
          <w:rFonts w:hint="eastAsia" w:ascii="宋体" w:eastAsia="宋体"/>
        </w:rPr>
        <w:t>分</w:t>
      </w:r>
      <w:r>
        <w:t>,</w:t>
      </w:r>
      <w:r>
        <w:rPr>
          <w:rFonts w:hint="eastAsia" w:ascii="宋体" w:eastAsia="宋体"/>
        </w:rPr>
        <w:t xml:space="preserve">共 </w:t>
      </w:r>
      <w:r>
        <w:t xml:space="preserve">20 </w:t>
      </w:r>
      <w:r>
        <w:rPr>
          <w:rFonts w:hint="eastAsia" w:ascii="宋体" w:eastAsia="宋体"/>
        </w:rPr>
        <w:t>分</w:t>
      </w:r>
      <w:r>
        <w:t>)</w:t>
      </w:r>
    </w:p>
    <w:p>
      <w:pPr>
        <w:spacing w:before="110"/>
        <w:ind w:left="160" w:right="0" w:firstLine="0"/>
        <w:jc w:val="both"/>
        <w:rPr>
          <w:i/>
          <w:sz w:val="24"/>
        </w:rPr>
      </w:pPr>
      <w:r>
        <w:rPr>
          <w:sz w:val="24"/>
        </w:rPr>
        <w:t xml:space="preserve">Directions: </w:t>
      </w:r>
      <w:r>
        <w:rPr>
          <w:i/>
          <w:sz w:val="24"/>
        </w:rPr>
        <w:t>There are 20 blanks in the following passage. For each blank there are four</w:t>
      </w:r>
    </w:p>
    <w:p>
      <w:pPr>
        <w:spacing w:after="0"/>
        <w:jc w:val="both"/>
        <w:rPr>
          <w:sz w:val="24"/>
        </w:rPr>
        <w:sectPr>
          <w:pgSz w:w="11910" w:h="16840"/>
          <w:pgMar w:top="1560" w:right="0" w:bottom="1240" w:left="1640" w:header="1017" w:footer="1043" w:gutter="0"/>
          <w:cols w:space="720" w:num="1"/>
        </w:sectPr>
      </w:pPr>
    </w:p>
    <w:p>
      <w:pPr>
        <w:pStyle w:val="3"/>
        <w:rPr>
          <w:i/>
          <w:sz w:val="20"/>
        </w:rPr>
      </w:pPr>
      <w:r>
        <w:pict>
          <v:group id="_x0000_s1073" o:spid="_x0000_s1073" o:spt="203" style="position:absolute;left:0pt;margin-left:88.2pt;margin-top:47.95pt;height:30pt;width:421.3pt;mso-position-horizontal-relative:page;mso-position-vertical-relative:page;z-index:251681792;mso-width-relative:page;mso-height-relative:page;" coordorigin="1764,960" coordsize="8426,600">
            <o:lock v:ext="edit" aspectratio="f"/>
            <v:line id="_x0000_s1074" o:spid="_x0000_s1074" o:spt="20" style="position:absolute;left:3470;top:1253;flip:y;height:45;width:6720;" filled="f" stroked="t" coordsize="21600,21600">
              <v:path arrowok="t"/>
              <v:fill on="f" focussize="0,0"/>
              <v:stroke weight="0.72pt" color="#000000"/>
              <v:imagedata o:title=""/>
              <o:lock v:ext="edit" aspectratio="f"/>
            </v:line>
            <v:shape id="_x0000_s1075" o:spid="_x0000_s1075" o:spt="75" alt="C:\Users\Administrator\Desktop\专升本文件\网站logo\浙江专升本.png浙江专升本" type="#_x0000_t75" style="position:absolute;left:1764;top:960;height:600;width:1711;" filled="f" o:preferrelative="t" stroked="f" coordsize="21600,21600">
              <v:path/>
              <v:fill on="f" focussize="0,0"/>
              <v:stroke on="f"/>
              <v:imagedata r:id="rId11" o:title="浙江专升本"/>
              <o:lock v:ext="edit" aspectratio="t"/>
            </v:shape>
          </v:group>
        </w:pict>
      </w:r>
    </w:p>
    <w:p>
      <w:pPr>
        <w:pStyle w:val="3"/>
        <w:spacing w:before="3"/>
        <w:rPr>
          <w:i/>
          <w:sz w:val="23"/>
        </w:rPr>
      </w:pPr>
    </w:p>
    <w:p>
      <w:pPr>
        <w:spacing w:before="90" w:line="345" w:lineRule="auto"/>
        <w:ind w:left="160" w:right="1802" w:firstLine="0"/>
        <w:jc w:val="both"/>
        <w:rPr>
          <w:i/>
          <w:sz w:val="24"/>
        </w:rPr>
      </w:pPr>
      <w:r>
        <w:rPr>
          <w:i/>
          <w:sz w:val="24"/>
        </w:rPr>
        <w:t xml:space="preserve">choices narked A, B, C and D. You should choose the ONE that best fits the passage. Then blacken the corresponding letter on The </w:t>
      </w:r>
      <w:r>
        <w:rPr>
          <w:b/>
          <w:i/>
          <w:sz w:val="24"/>
        </w:rPr>
        <w:t>Answer Sheet</w:t>
      </w:r>
      <w:r>
        <w:rPr>
          <w:i/>
          <w:sz w:val="24"/>
        </w:rPr>
        <w:t>. (20 points)</w:t>
      </w:r>
    </w:p>
    <w:p>
      <w:pPr>
        <w:pStyle w:val="3"/>
        <w:spacing w:before="4" w:line="348" w:lineRule="auto"/>
        <w:ind w:left="160" w:right="1796" w:firstLine="479"/>
        <w:jc w:val="both"/>
      </w:pPr>
      <w:r>
        <w:pict>
          <v:line id="_x0000_s1076" o:spid="_x0000_s1076" o:spt="20" style="position:absolute;left:0pt;margin-left:142.9pt;margin-top:52.95pt;height:0pt;width:36pt;mso-position-horizontal-relative:page;z-index:-251652096;mso-width-relative:page;mso-height-relative:page;" stroked="t" coordsize="21600,21600">
            <v:path arrowok="t"/>
            <v:fill focussize="0,0"/>
            <v:stroke weight="0.6pt" color="#000000"/>
            <v:imagedata o:title=""/>
            <o:lock v:ext="edit"/>
          </v:line>
        </w:pict>
      </w:r>
      <w:r>
        <w:pict>
          <v:line id="_x0000_s1077" o:spid="_x0000_s1077" o:spt="20" style="position:absolute;left:0pt;margin-left:146.85pt;margin-top:73pt;height:0pt;width:36pt;mso-position-horizontal-relative:page;z-index:-251651072;mso-width-relative:page;mso-height-relative:page;" stroked="t" coordsize="21600,21600">
            <v:path arrowok="t"/>
            <v:fill focussize="0,0"/>
            <v:stroke weight="0.6pt" color="#000000"/>
            <v:imagedata o:title=""/>
            <o:lock v:ext="edit"/>
          </v:line>
        </w:pict>
      </w:r>
      <w:r>
        <w:t xml:space="preserve">George </w:t>
      </w:r>
      <w:r>
        <w:rPr>
          <w:spacing w:val="-11"/>
        </w:rPr>
        <w:t xml:space="preserve">F. </w:t>
      </w:r>
      <w:r>
        <w:t xml:space="preserve">Handel is considered one of the greatest composers of the 18th </w:t>
      </w:r>
      <w:r>
        <w:rPr>
          <w:spacing w:val="-3"/>
        </w:rPr>
        <w:t xml:space="preserve">century. </w:t>
      </w:r>
      <w:r>
        <w:t>He was</w:t>
      </w:r>
      <w:r>
        <w:rPr>
          <w:u w:val="single"/>
        </w:rPr>
        <w:t xml:space="preserve"> 36  </w:t>
      </w:r>
      <w:r>
        <w:t xml:space="preserve">in </w:t>
      </w:r>
      <w:r>
        <w:rPr>
          <w:spacing w:val="-3"/>
        </w:rPr>
        <w:t xml:space="preserve">Germany, </w:t>
      </w:r>
      <w:r>
        <w:t>and died in London in 1759,</w:t>
      </w:r>
      <w:r>
        <w:rPr>
          <w:u w:val="single"/>
        </w:rPr>
        <w:t xml:space="preserve">  37  </w:t>
      </w:r>
      <w:r>
        <w:t>74. Handel was a tall,  robust man 38</w:t>
      </w:r>
      <w:r>
        <w:rPr>
          <w:spacing w:val="26"/>
        </w:rPr>
        <w:t xml:space="preserve"> </w:t>
      </w:r>
      <w:r>
        <w:t>enjoyed good food, wine and entertainment. He was nicknamed "The Great Bear" 39 to his size, nature and</w:t>
      </w:r>
      <w:r>
        <w:rPr>
          <w:u w:val="single"/>
        </w:rPr>
        <w:t xml:space="preserve"> 40 </w:t>
      </w:r>
      <w:r>
        <w:t>of walking. He never married and was known to be a very private</w:t>
      </w:r>
      <w:r>
        <w:rPr>
          <w:spacing w:val="-7"/>
        </w:rPr>
        <w:t xml:space="preserve"> </w:t>
      </w:r>
      <w:r>
        <w:t>person.</w:t>
      </w:r>
    </w:p>
    <w:p>
      <w:pPr>
        <w:pStyle w:val="3"/>
        <w:spacing w:line="275" w:lineRule="exact"/>
        <w:ind w:left="640"/>
        <w:jc w:val="both"/>
      </w:pPr>
      <w:r>
        <w:t>Handel is most famous</w:t>
      </w:r>
      <w:r>
        <w:rPr>
          <w:spacing w:val="59"/>
          <w:u w:val="single"/>
        </w:rPr>
        <w:t xml:space="preserve"> </w:t>
      </w:r>
      <w:r>
        <w:rPr>
          <w:u w:val="single"/>
        </w:rPr>
        <w:t>41</w:t>
      </w:r>
      <w:r>
        <w:rPr>
          <w:spacing w:val="59"/>
          <w:u w:val="single"/>
        </w:rPr>
        <w:t xml:space="preserve"> </w:t>
      </w:r>
      <w:r>
        <w:t xml:space="preserve">the work </w:t>
      </w:r>
      <w:r>
        <w:rPr>
          <w:i/>
        </w:rPr>
        <w:t xml:space="preserve">Messiah. </w:t>
      </w:r>
      <w:r>
        <w:t>Here are two interesting facts</w:t>
      </w:r>
    </w:p>
    <w:p>
      <w:pPr>
        <w:pStyle w:val="3"/>
        <w:spacing w:before="125"/>
        <w:ind w:left="160"/>
        <w:jc w:val="both"/>
      </w:pPr>
      <w:r>
        <w:rPr>
          <w:spacing w:val="-60"/>
          <w:u w:val="single"/>
        </w:rPr>
        <w:t xml:space="preserve"> </w:t>
      </w:r>
      <w:r>
        <w:rPr>
          <w:u w:val="single"/>
        </w:rPr>
        <w:t xml:space="preserve">42 </w:t>
      </w:r>
      <w:r>
        <w:t>this fascinating man.</w:t>
      </w:r>
    </w:p>
    <w:p>
      <w:pPr>
        <w:pStyle w:val="3"/>
        <w:spacing w:before="125" w:line="324" w:lineRule="auto"/>
        <w:ind w:left="160" w:right="1796" w:firstLine="479"/>
        <w:jc w:val="both"/>
      </w:pPr>
      <w:r>
        <w:rPr>
          <w:spacing w:val="-60"/>
          <w:u w:val="single"/>
        </w:rPr>
        <w:t xml:space="preserve"> </w:t>
      </w:r>
      <w:r>
        <w:rPr>
          <w:u w:val="single"/>
        </w:rPr>
        <w:t xml:space="preserve">43 </w:t>
      </w:r>
      <w:r>
        <w:t>a gentle man with a great sense of humour, Handel had quite a</w:t>
      </w:r>
      <w:r>
        <w:rPr>
          <w:u w:val="single"/>
        </w:rPr>
        <w:t xml:space="preserve"> 44</w:t>
      </w:r>
      <w:r>
        <w:t xml:space="preserve"> </w:t>
      </w:r>
      <w:r>
        <w:rPr>
          <w:spacing w:val="-3"/>
        </w:rPr>
        <w:t xml:space="preserve">temper. </w:t>
      </w:r>
      <w:r>
        <w:t>When a famous singer</w:t>
      </w:r>
      <w:r>
        <w:rPr>
          <w:u w:val="single"/>
        </w:rPr>
        <w:t xml:space="preserve"> 45 </w:t>
      </w:r>
      <w:r>
        <w:t xml:space="preserve">to sing an aria( </w:t>
      </w:r>
      <w:r>
        <w:rPr>
          <w:rFonts w:hint="eastAsia" w:ascii="宋体" w:eastAsia="宋体"/>
          <w:spacing w:val="19"/>
        </w:rPr>
        <w:t xml:space="preserve">咏 叹 调 </w:t>
      </w:r>
      <w:r>
        <w:t>)from one of his works</w:t>
      </w:r>
      <w:r>
        <w:rPr>
          <w:u w:val="single"/>
        </w:rPr>
        <w:t xml:space="preserve"> 46</w:t>
      </w:r>
      <w:r>
        <w:t xml:space="preserve"> rehearsal( </w:t>
      </w:r>
      <w:r>
        <w:rPr>
          <w:rFonts w:hint="eastAsia" w:ascii="宋体" w:eastAsia="宋体"/>
        </w:rPr>
        <w:t xml:space="preserve">排 练 </w:t>
      </w:r>
      <w:r>
        <w:t>), Handel grabbed her by the waist and threatened he</w:t>
      </w:r>
      <w:r>
        <w:rPr>
          <w:u w:val="single"/>
        </w:rPr>
        <w:t xml:space="preserve"> 47 </w:t>
      </w:r>
      <w:r>
        <w:t>throw her out of the window if she didn't follow his</w:t>
      </w:r>
      <w:r>
        <w:rPr>
          <w:u w:val="single"/>
        </w:rPr>
        <w:t xml:space="preserve"> 48</w:t>
      </w:r>
      <w:r>
        <w:rPr>
          <w:spacing w:val="55"/>
          <w:u w:val="single"/>
        </w:rPr>
        <w:t xml:space="preserve"> </w:t>
      </w:r>
      <w:r>
        <w:t>.</w:t>
      </w:r>
    </w:p>
    <w:p>
      <w:pPr>
        <w:pStyle w:val="3"/>
        <w:spacing w:before="23"/>
        <w:ind w:left="640"/>
        <w:jc w:val="both"/>
      </w:pPr>
      <w:r>
        <w:t>In 1737, Handel suffered a stroke, which</w:t>
      </w:r>
      <w:r>
        <w:rPr>
          <w:u w:val="single"/>
        </w:rPr>
        <w:t xml:space="preserve"> 49 </w:t>
      </w:r>
      <w:r>
        <w:t>damage to his right arm and some</w:t>
      </w:r>
    </w:p>
    <w:p>
      <w:pPr>
        <w:pStyle w:val="3"/>
        <w:spacing w:before="125" w:line="348" w:lineRule="auto"/>
        <w:ind w:left="160" w:right="1739"/>
        <w:jc w:val="both"/>
      </w:pPr>
      <w:r>
        <w:pict>
          <v:line id="_x0000_s1078" o:spid="_x0000_s1078" o:spt="20" style="position:absolute;left:0pt;margin-left:349pt;margin-top:59pt;height:0pt;width:36pt;mso-position-horizontal-relative:page;z-index:-251650048;mso-width-relative:page;mso-height-relative:page;" stroked="t" coordsize="21600,21600">
            <v:path arrowok="t"/>
            <v:fill focussize="0,0"/>
            <v:stroke weight="0.6pt" color="#000000"/>
            <v:imagedata o:title=""/>
            <o:lock v:ext="edit"/>
          </v:line>
        </w:pict>
      </w:r>
      <w:r>
        <w:rPr>
          <w:spacing w:val="-60"/>
          <w:u w:val="single"/>
        </w:rPr>
        <w:t xml:space="preserve"> </w:t>
      </w:r>
      <w:r>
        <w:rPr>
          <w:u w:val="single"/>
        </w:rPr>
        <w:t xml:space="preserve">50   </w:t>
      </w:r>
      <w:r>
        <w:t>of his mental capabilities,</w:t>
      </w:r>
      <w:r>
        <w:rPr>
          <w:u w:val="single"/>
        </w:rPr>
        <w:t xml:space="preserve">   51    </w:t>
      </w:r>
      <w:r>
        <w:t>him from performing. Nobody expected Handel to perform again,</w:t>
      </w:r>
      <w:r>
        <w:rPr>
          <w:u w:val="single"/>
        </w:rPr>
        <w:t xml:space="preserve"> 52 </w:t>
      </w:r>
      <w:r>
        <w:t>his quick recovery was considered a</w:t>
      </w:r>
      <w:r>
        <w:rPr>
          <w:u w:val="single"/>
        </w:rPr>
        <w:t xml:space="preserve"> 53</w:t>
      </w:r>
      <w:r>
        <w:rPr>
          <w:spacing w:val="5"/>
          <w:u w:val="single"/>
        </w:rPr>
        <w:t xml:space="preserve"> </w:t>
      </w:r>
      <w:r>
        <w:t xml:space="preserve">. </w:t>
      </w:r>
      <w:r>
        <w:rPr>
          <w:spacing w:val="-9"/>
        </w:rPr>
        <w:t xml:space="preserve">To </w:t>
      </w:r>
      <w:r>
        <w:t xml:space="preserve">recover </w:t>
      </w:r>
      <w:r>
        <w:rPr>
          <w:spacing w:val="-3"/>
        </w:rPr>
        <w:t xml:space="preserve">faster, </w:t>
      </w:r>
      <w:r>
        <w:t>Handel</w:t>
      </w:r>
      <w:r>
        <w:rPr>
          <w:u w:val="single"/>
        </w:rPr>
        <w:t xml:space="preserve">   54   </w:t>
      </w:r>
      <w:r>
        <w:t xml:space="preserve">to a spa in </w:t>
      </w:r>
      <w:r>
        <w:rPr>
          <w:spacing w:val="-3"/>
        </w:rPr>
        <w:t xml:space="preserve">Germany. </w:t>
      </w:r>
      <w:r>
        <w:t>There he diligently   55</w:t>
      </w:r>
      <w:r>
        <w:rPr>
          <w:spacing w:val="24"/>
        </w:rPr>
        <w:t xml:space="preserve"> </w:t>
      </w:r>
      <w:r>
        <w:t>long hot baths, and ended up playing the organ for a surprised</w:t>
      </w:r>
      <w:r>
        <w:rPr>
          <w:spacing w:val="-5"/>
        </w:rPr>
        <w:t xml:space="preserve"> </w:t>
      </w:r>
      <w:r>
        <w:t>audience.</w:t>
      </w:r>
    </w:p>
    <w:p>
      <w:pPr>
        <w:pStyle w:val="3"/>
        <w:rPr>
          <w:sz w:val="20"/>
        </w:rPr>
      </w:pPr>
    </w:p>
    <w:p>
      <w:pPr>
        <w:pStyle w:val="3"/>
        <w:spacing w:before="6"/>
        <w:rPr>
          <w:sz w:val="15"/>
        </w:rPr>
      </w:pPr>
    </w:p>
    <w:tbl>
      <w:tblPr>
        <w:tblStyle w:val="4"/>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88"/>
        <w:gridCol w:w="1583"/>
        <w:gridCol w:w="2070"/>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3" w:hRule="atLeast"/>
        </w:trPr>
        <w:tc>
          <w:tcPr>
            <w:tcW w:w="1788" w:type="dxa"/>
          </w:tcPr>
          <w:p>
            <w:pPr>
              <w:pStyle w:val="8"/>
              <w:spacing w:before="0" w:line="266" w:lineRule="exact"/>
              <w:rPr>
                <w:sz w:val="24"/>
              </w:rPr>
            </w:pPr>
            <w:r>
              <w:rPr>
                <w:sz w:val="24"/>
              </w:rPr>
              <w:t>36. A. liked</w:t>
            </w:r>
          </w:p>
        </w:tc>
        <w:tc>
          <w:tcPr>
            <w:tcW w:w="1583" w:type="dxa"/>
          </w:tcPr>
          <w:p>
            <w:pPr>
              <w:pStyle w:val="8"/>
              <w:spacing w:before="0" w:line="266" w:lineRule="exact"/>
              <w:ind w:left="220"/>
              <w:rPr>
                <w:sz w:val="24"/>
              </w:rPr>
            </w:pPr>
            <w:r>
              <w:rPr>
                <w:color w:val="FF0000"/>
                <w:sz w:val="24"/>
              </w:rPr>
              <w:t>B. born</w:t>
            </w:r>
          </w:p>
        </w:tc>
        <w:tc>
          <w:tcPr>
            <w:tcW w:w="2070" w:type="dxa"/>
          </w:tcPr>
          <w:p>
            <w:pPr>
              <w:pStyle w:val="8"/>
              <w:spacing w:before="0" w:line="266" w:lineRule="exact"/>
              <w:ind w:left="437"/>
              <w:rPr>
                <w:sz w:val="24"/>
              </w:rPr>
            </w:pPr>
            <w:r>
              <w:rPr>
                <w:sz w:val="24"/>
              </w:rPr>
              <w:t>C. interested</w:t>
            </w:r>
          </w:p>
        </w:tc>
        <w:tc>
          <w:tcPr>
            <w:tcW w:w="1801" w:type="dxa"/>
          </w:tcPr>
          <w:p>
            <w:pPr>
              <w:pStyle w:val="8"/>
              <w:spacing w:before="0" w:line="266" w:lineRule="exact"/>
              <w:ind w:left="540"/>
              <w:rPr>
                <w:sz w:val="24"/>
              </w:rPr>
            </w:pPr>
            <w:r>
              <w:rPr>
                <w:sz w:val="24"/>
              </w:rPr>
              <w:t>D. popular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88" w:type="dxa"/>
          </w:tcPr>
          <w:p>
            <w:pPr>
              <w:pStyle w:val="8"/>
              <w:rPr>
                <w:sz w:val="24"/>
              </w:rPr>
            </w:pPr>
            <w:r>
              <w:rPr>
                <w:sz w:val="24"/>
              </w:rPr>
              <w:t>37. A. age</w:t>
            </w:r>
          </w:p>
        </w:tc>
        <w:tc>
          <w:tcPr>
            <w:tcW w:w="1583" w:type="dxa"/>
          </w:tcPr>
          <w:p>
            <w:pPr>
              <w:pStyle w:val="8"/>
              <w:ind w:left="193"/>
              <w:rPr>
                <w:sz w:val="24"/>
              </w:rPr>
            </w:pPr>
            <w:r>
              <w:rPr>
                <w:color w:val="FF0000"/>
                <w:sz w:val="24"/>
              </w:rPr>
              <w:t>B. aged</w:t>
            </w:r>
          </w:p>
        </w:tc>
        <w:tc>
          <w:tcPr>
            <w:tcW w:w="2070" w:type="dxa"/>
          </w:tcPr>
          <w:p>
            <w:pPr>
              <w:pStyle w:val="8"/>
              <w:ind w:left="425"/>
              <w:rPr>
                <w:sz w:val="24"/>
              </w:rPr>
            </w:pPr>
            <w:r>
              <w:rPr>
                <w:sz w:val="24"/>
              </w:rPr>
              <w:t>C. aging</w:t>
            </w:r>
          </w:p>
        </w:tc>
        <w:tc>
          <w:tcPr>
            <w:tcW w:w="1801" w:type="dxa"/>
          </w:tcPr>
          <w:p>
            <w:pPr>
              <w:pStyle w:val="8"/>
              <w:ind w:left="486"/>
              <w:rPr>
                <w:sz w:val="24"/>
              </w:rPr>
            </w:pPr>
            <w:r>
              <w:rPr>
                <w:sz w:val="24"/>
              </w:rPr>
              <w:t>D. 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rPr>
                <w:sz w:val="24"/>
              </w:rPr>
            </w:pPr>
            <w:r>
              <w:rPr>
                <w:sz w:val="24"/>
              </w:rPr>
              <w:t>38. A. whose</w:t>
            </w:r>
          </w:p>
        </w:tc>
        <w:tc>
          <w:tcPr>
            <w:tcW w:w="1583" w:type="dxa"/>
          </w:tcPr>
          <w:p>
            <w:pPr>
              <w:pStyle w:val="8"/>
              <w:ind w:left="234"/>
              <w:rPr>
                <w:sz w:val="24"/>
              </w:rPr>
            </w:pPr>
            <w:r>
              <w:rPr>
                <w:sz w:val="24"/>
              </w:rPr>
              <w:t>B.whom</w:t>
            </w:r>
          </w:p>
        </w:tc>
        <w:tc>
          <w:tcPr>
            <w:tcW w:w="2070" w:type="dxa"/>
          </w:tcPr>
          <w:p>
            <w:pPr>
              <w:pStyle w:val="8"/>
              <w:ind w:left="433"/>
              <w:rPr>
                <w:sz w:val="24"/>
              </w:rPr>
            </w:pPr>
            <w:r>
              <w:rPr>
                <w:color w:val="FF0000"/>
                <w:sz w:val="24"/>
              </w:rPr>
              <w:t>C.who</w:t>
            </w:r>
          </w:p>
        </w:tc>
        <w:tc>
          <w:tcPr>
            <w:tcW w:w="1801" w:type="dxa"/>
          </w:tcPr>
          <w:p>
            <w:pPr>
              <w:pStyle w:val="8"/>
              <w:ind w:left="557"/>
              <w:rPr>
                <w:sz w:val="24"/>
              </w:rPr>
            </w:pPr>
            <w:r>
              <w:rPr>
                <w:sz w:val="24"/>
              </w:rPr>
              <w:t>D. which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spacing w:before="56"/>
              <w:rPr>
                <w:sz w:val="24"/>
              </w:rPr>
            </w:pPr>
            <w:r>
              <w:rPr>
                <w:sz w:val="24"/>
              </w:rPr>
              <w:t xml:space="preserve">39. </w:t>
            </w:r>
            <w:r>
              <w:rPr>
                <w:color w:val="FF0000"/>
                <w:sz w:val="24"/>
              </w:rPr>
              <w:t>A. due</w:t>
            </w:r>
          </w:p>
        </w:tc>
        <w:tc>
          <w:tcPr>
            <w:tcW w:w="1583" w:type="dxa"/>
          </w:tcPr>
          <w:p>
            <w:pPr>
              <w:pStyle w:val="8"/>
              <w:spacing w:before="56"/>
              <w:ind w:left="208"/>
              <w:rPr>
                <w:sz w:val="24"/>
              </w:rPr>
            </w:pPr>
            <w:r>
              <w:rPr>
                <w:sz w:val="24"/>
              </w:rPr>
              <w:t>B. contrary</w:t>
            </w:r>
          </w:p>
        </w:tc>
        <w:tc>
          <w:tcPr>
            <w:tcW w:w="2070" w:type="dxa"/>
          </w:tcPr>
          <w:p>
            <w:pPr>
              <w:pStyle w:val="8"/>
              <w:spacing w:before="56"/>
              <w:ind w:left="423"/>
              <w:rPr>
                <w:sz w:val="24"/>
              </w:rPr>
            </w:pPr>
            <w:r>
              <w:rPr>
                <w:sz w:val="24"/>
              </w:rPr>
              <w:t>C. close</w:t>
            </w:r>
          </w:p>
        </w:tc>
        <w:tc>
          <w:tcPr>
            <w:tcW w:w="1801" w:type="dxa"/>
          </w:tcPr>
          <w:p>
            <w:pPr>
              <w:pStyle w:val="8"/>
              <w:spacing w:before="56"/>
              <w:ind w:left="449"/>
              <w:rPr>
                <w:sz w:val="24"/>
              </w:rPr>
            </w:pPr>
            <w:r>
              <w:rPr>
                <w:sz w:val="24"/>
              </w:rPr>
              <w:t>D.prior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88" w:type="dxa"/>
          </w:tcPr>
          <w:p>
            <w:pPr>
              <w:pStyle w:val="8"/>
              <w:rPr>
                <w:sz w:val="24"/>
              </w:rPr>
            </w:pPr>
            <w:r>
              <w:rPr>
                <w:sz w:val="24"/>
              </w:rPr>
              <w:t xml:space="preserve">40. </w:t>
            </w:r>
            <w:r>
              <w:rPr>
                <w:color w:val="FF0000"/>
                <w:sz w:val="24"/>
              </w:rPr>
              <w:t>A. way</w:t>
            </w:r>
          </w:p>
        </w:tc>
        <w:tc>
          <w:tcPr>
            <w:tcW w:w="1583" w:type="dxa"/>
          </w:tcPr>
          <w:p>
            <w:pPr>
              <w:pStyle w:val="8"/>
              <w:ind w:left="261"/>
              <w:rPr>
                <w:sz w:val="24"/>
              </w:rPr>
            </w:pPr>
            <w:r>
              <w:rPr>
                <w:sz w:val="24"/>
              </w:rPr>
              <w:t>B. method</w:t>
            </w:r>
          </w:p>
        </w:tc>
        <w:tc>
          <w:tcPr>
            <w:tcW w:w="2070" w:type="dxa"/>
          </w:tcPr>
          <w:p>
            <w:pPr>
              <w:pStyle w:val="8"/>
              <w:ind w:left="519"/>
              <w:rPr>
                <w:sz w:val="24"/>
              </w:rPr>
            </w:pPr>
            <w:r>
              <w:rPr>
                <w:sz w:val="24"/>
              </w:rPr>
              <w:t>C. means</w:t>
            </w:r>
          </w:p>
        </w:tc>
        <w:tc>
          <w:tcPr>
            <w:tcW w:w="1801" w:type="dxa"/>
          </w:tcPr>
          <w:p>
            <w:pPr>
              <w:pStyle w:val="8"/>
              <w:ind w:left="422"/>
              <w:rPr>
                <w:sz w:val="24"/>
              </w:rPr>
            </w:pPr>
            <w:r>
              <w:rPr>
                <w:sz w:val="24"/>
              </w:rPr>
              <w:t>D. direction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rPr>
                <w:sz w:val="24"/>
              </w:rPr>
            </w:pPr>
            <w:r>
              <w:rPr>
                <w:sz w:val="24"/>
              </w:rPr>
              <w:t>41. A. as</w:t>
            </w:r>
          </w:p>
        </w:tc>
        <w:tc>
          <w:tcPr>
            <w:tcW w:w="1583" w:type="dxa"/>
          </w:tcPr>
          <w:p>
            <w:pPr>
              <w:pStyle w:val="8"/>
              <w:ind w:left="302"/>
              <w:rPr>
                <w:sz w:val="24"/>
              </w:rPr>
            </w:pPr>
            <w:r>
              <w:rPr>
                <w:sz w:val="24"/>
              </w:rPr>
              <w:t>B. in</w:t>
            </w:r>
          </w:p>
        </w:tc>
        <w:tc>
          <w:tcPr>
            <w:tcW w:w="2070" w:type="dxa"/>
          </w:tcPr>
          <w:p>
            <w:pPr>
              <w:pStyle w:val="8"/>
              <w:ind w:left="507"/>
              <w:rPr>
                <w:sz w:val="24"/>
              </w:rPr>
            </w:pPr>
            <w:r>
              <w:rPr>
                <w:sz w:val="24"/>
              </w:rPr>
              <w:t>C. from</w:t>
            </w:r>
          </w:p>
        </w:tc>
        <w:tc>
          <w:tcPr>
            <w:tcW w:w="1801" w:type="dxa"/>
          </w:tcPr>
          <w:p>
            <w:pPr>
              <w:pStyle w:val="8"/>
              <w:ind w:left="504"/>
              <w:rPr>
                <w:sz w:val="24"/>
              </w:rPr>
            </w:pPr>
            <w:r>
              <w:rPr>
                <w:color w:val="FF0000"/>
                <w:sz w:val="24"/>
              </w:rPr>
              <w:t>D. for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spacing w:before="56"/>
              <w:rPr>
                <w:sz w:val="24"/>
              </w:rPr>
            </w:pPr>
            <w:r>
              <w:rPr>
                <w:sz w:val="24"/>
              </w:rPr>
              <w:t xml:space="preserve">42. </w:t>
            </w:r>
            <w:r>
              <w:rPr>
                <w:color w:val="FF0000"/>
                <w:sz w:val="24"/>
              </w:rPr>
              <w:t>A. about</w:t>
            </w:r>
          </w:p>
        </w:tc>
        <w:tc>
          <w:tcPr>
            <w:tcW w:w="1583" w:type="dxa"/>
          </w:tcPr>
          <w:p>
            <w:pPr>
              <w:pStyle w:val="8"/>
              <w:spacing w:before="56"/>
              <w:ind w:left="276"/>
              <w:rPr>
                <w:sz w:val="24"/>
              </w:rPr>
            </w:pPr>
            <w:r>
              <w:rPr>
                <w:sz w:val="24"/>
              </w:rPr>
              <w:t>B. to</w:t>
            </w:r>
          </w:p>
        </w:tc>
        <w:tc>
          <w:tcPr>
            <w:tcW w:w="2070" w:type="dxa"/>
          </w:tcPr>
          <w:p>
            <w:pPr>
              <w:pStyle w:val="8"/>
              <w:spacing w:before="56"/>
              <w:ind w:left="358"/>
              <w:rPr>
                <w:sz w:val="24"/>
              </w:rPr>
            </w:pPr>
            <w:r>
              <w:rPr>
                <w:sz w:val="24"/>
              </w:rPr>
              <w:t>C. around</w:t>
            </w:r>
          </w:p>
        </w:tc>
        <w:tc>
          <w:tcPr>
            <w:tcW w:w="1801" w:type="dxa"/>
          </w:tcPr>
          <w:p>
            <w:pPr>
              <w:pStyle w:val="8"/>
              <w:spacing w:before="56"/>
              <w:ind w:left="554"/>
              <w:rPr>
                <w:sz w:val="24"/>
              </w:rPr>
            </w:pPr>
            <w:r>
              <w:rPr>
                <w:sz w:val="24"/>
              </w:rPr>
              <w:t>D.at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88" w:type="dxa"/>
          </w:tcPr>
          <w:p>
            <w:pPr>
              <w:pStyle w:val="8"/>
              <w:rPr>
                <w:sz w:val="24"/>
              </w:rPr>
            </w:pPr>
            <w:r>
              <w:rPr>
                <w:sz w:val="24"/>
              </w:rPr>
              <w:t>43. A. However</w:t>
            </w:r>
          </w:p>
        </w:tc>
        <w:tc>
          <w:tcPr>
            <w:tcW w:w="1583" w:type="dxa"/>
          </w:tcPr>
          <w:p>
            <w:pPr>
              <w:pStyle w:val="8"/>
              <w:ind w:left="261"/>
              <w:rPr>
                <w:sz w:val="24"/>
              </w:rPr>
            </w:pPr>
            <w:r>
              <w:rPr>
                <w:color w:val="FF0000"/>
                <w:sz w:val="24"/>
              </w:rPr>
              <w:t>B. Though</w:t>
            </w:r>
          </w:p>
        </w:tc>
        <w:tc>
          <w:tcPr>
            <w:tcW w:w="2070" w:type="dxa"/>
          </w:tcPr>
          <w:p>
            <w:pPr>
              <w:pStyle w:val="8"/>
              <w:ind w:left="418"/>
              <w:rPr>
                <w:sz w:val="24"/>
              </w:rPr>
            </w:pPr>
            <w:r>
              <w:rPr>
                <w:sz w:val="24"/>
              </w:rPr>
              <w:t>C. Whether</w:t>
            </w:r>
          </w:p>
        </w:tc>
        <w:tc>
          <w:tcPr>
            <w:tcW w:w="1801" w:type="dxa"/>
          </w:tcPr>
          <w:p>
            <w:pPr>
              <w:pStyle w:val="8"/>
              <w:ind w:left="533"/>
              <w:rPr>
                <w:sz w:val="24"/>
              </w:rPr>
            </w:pPr>
            <w:r>
              <w:rPr>
                <w:sz w:val="24"/>
              </w:rPr>
              <w:t>D. Whatever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rPr>
                <w:sz w:val="24"/>
              </w:rPr>
            </w:pPr>
            <w:r>
              <w:rPr>
                <w:sz w:val="24"/>
              </w:rPr>
              <w:t>44. A. tough</w:t>
            </w:r>
          </w:p>
        </w:tc>
        <w:tc>
          <w:tcPr>
            <w:tcW w:w="1583" w:type="dxa"/>
          </w:tcPr>
          <w:p>
            <w:pPr>
              <w:pStyle w:val="8"/>
              <w:ind w:left="288"/>
              <w:rPr>
                <w:sz w:val="24"/>
              </w:rPr>
            </w:pPr>
            <w:r>
              <w:rPr>
                <w:sz w:val="24"/>
              </w:rPr>
              <w:t>B. fast</w:t>
            </w:r>
          </w:p>
        </w:tc>
        <w:tc>
          <w:tcPr>
            <w:tcW w:w="2070" w:type="dxa"/>
          </w:tcPr>
          <w:p>
            <w:pPr>
              <w:pStyle w:val="8"/>
              <w:ind w:left="293"/>
              <w:rPr>
                <w:sz w:val="24"/>
              </w:rPr>
            </w:pPr>
            <w:r>
              <w:rPr>
                <w:sz w:val="24"/>
              </w:rPr>
              <w:t>C.strong</w:t>
            </w:r>
          </w:p>
        </w:tc>
        <w:tc>
          <w:tcPr>
            <w:tcW w:w="1801" w:type="dxa"/>
          </w:tcPr>
          <w:p>
            <w:pPr>
              <w:pStyle w:val="8"/>
              <w:ind w:left="485"/>
              <w:rPr>
                <w:sz w:val="24"/>
              </w:rPr>
            </w:pPr>
            <w:r>
              <w:rPr>
                <w:color w:val="FF0000"/>
                <w:sz w:val="24"/>
              </w:rPr>
              <w:t>D. quick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spacing w:before="56"/>
              <w:rPr>
                <w:sz w:val="24"/>
              </w:rPr>
            </w:pPr>
            <w:r>
              <w:rPr>
                <w:sz w:val="24"/>
              </w:rPr>
              <w:t>45. A. offered</w:t>
            </w:r>
          </w:p>
        </w:tc>
        <w:tc>
          <w:tcPr>
            <w:tcW w:w="1583" w:type="dxa"/>
          </w:tcPr>
          <w:p>
            <w:pPr>
              <w:pStyle w:val="8"/>
              <w:spacing w:before="56"/>
              <w:ind w:left="309"/>
              <w:rPr>
                <w:sz w:val="24"/>
              </w:rPr>
            </w:pPr>
            <w:r>
              <w:rPr>
                <w:sz w:val="24"/>
              </w:rPr>
              <w:t>B. wished</w:t>
            </w:r>
          </w:p>
        </w:tc>
        <w:tc>
          <w:tcPr>
            <w:tcW w:w="2070" w:type="dxa"/>
          </w:tcPr>
          <w:p>
            <w:pPr>
              <w:pStyle w:val="8"/>
              <w:spacing w:before="56"/>
              <w:ind w:left="406"/>
              <w:rPr>
                <w:sz w:val="24"/>
              </w:rPr>
            </w:pPr>
            <w:r>
              <w:rPr>
                <w:color w:val="FF0000"/>
                <w:sz w:val="24"/>
              </w:rPr>
              <w:t>C. refused</w:t>
            </w:r>
          </w:p>
        </w:tc>
        <w:tc>
          <w:tcPr>
            <w:tcW w:w="1801" w:type="dxa"/>
          </w:tcPr>
          <w:p>
            <w:pPr>
              <w:pStyle w:val="8"/>
              <w:spacing w:before="56"/>
              <w:ind w:left="523"/>
              <w:rPr>
                <w:sz w:val="24"/>
              </w:rPr>
            </w:pPr>
            <w:r>
              <w:rPr>
                <w:sz w:val="24"/>
              </w:rPr>
              <w:t>D.stopped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88" w:type="dxa"/>
          </w:tcPr>
          <w:p>
            <w:pPr>
              <w:pStyle w:val="8"/>
              <w:rPr>
                <w:sz w:val="24"/>
              </w:rPr>
            </w:pPr>
            <w:r>
              <w:rPr>
                <w:sz w:val="24"/>
              </w:rPr>
              <w:t>46. A. on</w:t>
            </w:r>
          </w:p>
        </w:tc>
        <w:tc>
          <w:tcPr>
            <w:tcW w:w="1583" w:type="dxa"/>
          </w:tcPr>
          <w:p>
            <w:pPr>
              <w:pStyle w:val="8"/>
              <w:ind w:left="220"/>
              <w:rPr>
                <w:sz w:val="24"/>
              </w:rPr>
            </w:pPr>
            <w:r>
              <w:rPr>
                <w:sz w:val="24"/>
              </w:rPr>
              <w:t>B. over</w:t>
            </w:r>
          </w:p>
        </w:tc>
        <w:tc>
          <w:tcPr>
            <w:tcW w:w="2070" w:type="dxa"/>
          </w:tcPr>
          <w:p>
            <w:pPr>
              <w:pStyle w:val="8"/>
              <w:ind w:left="423"/>
              <w:rPr>
                <w:sz w:val="24"/>
              </w:rPr>
            </w:pPr>
            <w:r>
              <w:rPr>
                <w:sz w:val="24"/>
              </w:rPr>
              <w:t>C. among</w:t>
            </w:r>
          </w:p>
        </w:tc>
        <w:tc>
          <w:tcPr>
            <w:tcW w:w="1801" w:type="dxa"/>
          </w:tcPr>
          <w:p>
            <w:pPr>
              <w:pStyle w:val="8"/>
              <w:ind w:left="609"/>
              <w:rPr>
                <w:sz w:val="24"/>
              </w:rPr>
            </w:pPr>
            <w:r>
              <w:rPr>
                <w:color w:val="FF0000"/>
                <w:sz w:val="24"/>
              </w:rPr>
              <w:t>D. during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rPr>
                <w:sz w:val="24"/>
              </w:rPr>
            </w:pPr>
            <w:r>
              <w:rPr>
                <w:sz w:val="24"/>
              </w:rPr>
              <w:t xml:space="preserve">47. </w:t>
            </w:r>
            <w:r>
              <w:rPr>
                <w:color w:val="FF0000"/>
                <w:sz w:val="24"/>
              </w:rPr>
              <w:t>A. would</w:t>
            </w:r>
          </w:p>
        </w:tc>
        <w:tc>
          <w:tcPr>
            <w:tcW w:w="1583" w:type="dxa"/>
          </w:tcPr>
          <w:p>
            <w:pPr>
              <w:pStyle w:val="8"/>
              <w:ind w:left="220"/>
              <w:rPr>
                <w:sz w:val="24"/>
              </w:rPr>
            </w:pPr>
            <w:r>
              <w:rPr>
                <w:sz w:val="24"/>
              </w:rPr>
              <w:t>B. should</w:t>
            </w:r>
          </w:p>
        </w:tc>
        <w:tc>
          <w:tcPr>
            <w:tcW w:w="2070" w:type="dxa"/>
          </w:tcPr>
          <w:p>
            <w:pPr>
              <w:pStyle w:val="8"/>
              <w:ind w:left="399"/>
              <w:rPr>
                <w:sz w:val="24"/>
              </w:rPr>
            </w:pPr>
            <w:r>
              <w:rPr>
                <w:sz w:val="24"/>
              </w:rPr>
              <w:t>C.shall</w:t>
            </w:r>
          </w:p>
        </w:tc>
        <w:tc>
          <w:tcPr>
            <w:tcW w:w="1801" w:type="dxa"/>
          </w:tcPr>
          <w:p>
            <w:pPr>
              <w:pStyle w:val="8"/>
              <w:ind w:left="681"/>
              <w:rPr>
                <w:sz w:val="24"/>
              </w:rPr>
            </w:pPr>
            <w:r>
              <w:rPr>
                <w:sz w:val="24"/>
              </w:rPr>
              <w:t>D. will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88" w:type="dxa"/>
          </w:tcPr>
          <w:p>
            <w:pPr>
              <w:pStyle w:val="8"/>
              <w:spacing w:before="56"/>
              <w:rPr>
                <w:sz w:val="24"/>
              </w:rPr>
            </w:pPr>
            <w:r>
              <w:rPr>
                <w:sz w:val="24"/>
              </w:rPr>
              <w:t>48. A. examples</w:t>
            </w:r>
          </w:p>
        </w:tc>
        <w:tc>
          <w:tcPr>
            <w:tcW w:w="1583" w:type="dxa"/>
          </w:tcPr>
          <w:p>
            <w:pPr>
              <w:pStyle w:val="8"/>
              <w:spacing w:before="56"/>
              <w:ind w:left="288"/>
              <w:rPr>
                <w:sz w:val="24"/>
              </w:rPr>
            </w:pPr>
            <w:r>
              <w:rPr>
                <w:color w:val="FF0000"/>
                <w:sz w:val="24"/>
              </w:rPr>
              <w:t>B. orders</w:t>
            </w:r>
          </w:p>
        </w:tc>
        <w:tc>
          <w:tcPr>
            <w:tcW w:w="2070" w:type="dxa"/>
          </w:tcPr>
          <w:p>
            <w:pPr>
              <w:pStyle w:val="8"/>
              <w:spacing w:before="56"/>
              <w:ind w:left="303"/>
              <w:rPr>
                <w:sz w:val="24"/>
              </w:rPr>
            </w:pPr>
            <w:r>
              <w:rPr>
                <w:sz w:val="24"/>
              </w:rPr>
              <w:t>C. models</w:t>
            </w:r>
          </w:p>
        </w:tc>
        <w:tc>
          <w:tcPr>
            <w:tcW w:w="1801" w:type="dxa"/>
          </w:tcPr>
          <w:p>
            <w:pPr>
              <w:pStyle w:val="8"/>
              <w:spacing w:before="56"/>
              <w:ind w:left="650"/>
              <w:rPr>
                <w:sz w:val="24"/>
              </w:rPr>
            </w:pPr>
            <w:r>
              <w:rPr>
                <w:sz w:val="24"/>
              </w:rPr>
              <w:t>D. leaders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1788" w:type="dxa"/>
          </w:tcPr>
          <w:p>
            <w:pPr>
              <w:pStyle w:val="8"/>
              <w:spacing w:line="256" w:lineRule="exact"/>
              <w:rPr>
                <w:sz w:val="24"/>
              </w:rPr>
            </w:pPr>
            <w:r>
              <w:rPr>
                <w:sz w:val="24"/>
              </w:rPr>
              <w:t>49. A. made</w:t>
            </w:r>
          </w:p>
        </w:tc>
        <w:tc>
          <w:tcPr>
            <w:tcW w:w="1583" w:type="dxa"/>
          </w:tcPr>
          <w:p>
            <w:pPr>
              <w:pStyle w:val="8"/>
              <w:spacing w:line="256" w:lineRule="exact"/>
              <w:ind w:left="261"/>
              <w:rPr>
                <w:sz w:val="24"/>
              </w:rPr>
            </w:pPr>
            <w:r>
              <w:rPr>
                <w:sz w:val="24"/>
              </w:rPr>
              <w:t>B. raised</w:t>
            </w:r>
          </w:p>
        </w:tc>
        <w:tc>
          <w:tcPr>
            <w:tcW w:w="2070" w:type="dxa"/>
          </w:tcPr>
          <w:p>
            <w:pPr>
              <w:pStyle w:val="8"/>
              <w:spacing w:line="256" w:lineRule="exact"/>
              <w:ind w:left="490"/>
              <w:rPr>
                <w:sz w:val="24"/>
              </w:rPr>
            </w:pPr>
            <w:r>
              <w:rPr>
                <w:color w:val="FF0000"/>
                <w:sz w:val="24"/>
              </w:rPr>
              <w:t>C. caused</w:t>
            </w:r>
          </w:p>
        </w:tc>
        <w:tc>
          <w:tcPr>
            <w:tcW w:w="1801" w:type="dxa"/>
          </w:tcPr>
          <w:p>
            <w:pPr>
              <w:pStyle w:val="8"/>
              <w:spacing w:line="256" w:lineRule="exact"/>
              <w:ind w:left="674"/>
              <w:rPr>
                <w:sz w:val="24"/>
              </w:rPr>
            </w:pPr>
            <w:r>
              <w:rPr>
                <w:sz w:val="24"/>
              </w:rPr>
              <w:t>D. carried</w:t>
            </w:r>
          </w:p>
        </w:tc>
      </w:tr>
    </w:tbl>
    <w:p>
      <w:pPr>
        <w:spacing w:after="0" w:line="256" w:lineRule="exact"/>
        <w:rPr>
          <w:sz w:val="24"/>
        </w:rPr>
        <w:sectPr>
          <w:pgSz w:w="11910" w:h="16840"/>
          <w:pgMar w:top="1560" w:right="0" w:bottom="1240" w:left="1640" w:header="1017" w:footer="1043" w:gutter="0"/>
          <w:cols w:space="720" w:num="1"/>
        </w:sectPr>
      </w:pPr>
    </w:p>
    <w:p>
      <w:pPr>
        <w:pStyle w:val="3"/>
        <w:rPr>
          <w:sz w:val="20"/>
        </w:rPr>
      </w:pPr>
      <w:r>
        <w:pict>
          <v:group id="_x0000_s1079" o:spid="_x0000_s1079" o:spt="203" style="position:absolute;left:0pt;margin-left:86.7pt;margin-top:47.95pt;height:30pt;width:422.8pt;mso-position-horizontal-relative:page;mso-position-vertical-relative:page;z-index:251682816;mso-width-relative:page;mso-height-relative:page;" coordorigin="1734,960" coordsize="8456,600">
            <o:lock v:ext="edit" aspectratio="f"/>
            <v:line id="_x0000_s1080" o:spid="_x0000_s1080" o:spt="20" style="position:absolute;left:3470;top:1253;flip:y;height:45;width:6720;" filled="f" stroked="t" coordsize="21600,21600">
              <v:path arrowok="t"/>
              <v:fill on="f" focussize="0,0"/>
              <v:stroke weight="0.72pt" color="#000000"/>
              <v:imagedata o:title=""/>
              <o:lock v:ext="edit" aspectratio="f"/>
            </v:line>
            <v:shape id="_x0000_s1081" o:spid="_x0000_s1081" o:spt="75" alt="C:\Users\Administrator\Desktop\专升本文件\网站logo\浙江专升本.png浙江专升本" type="#_x0000_t75" style="position:absolute;left:1734;top:960;height:600;width:1711;" filled="f" o:preferrelative="t" stroked="f" coordsize="21600,21600">
              <v:path/>
              <v:fill on="f" focussize="0,0"/>
              <v:stroke on="f"/>
              <v:imagedata r:id="rId11" o:title="浙江专升本"/>
              <o:lock v:ext="edit" aspectratio="t"/>
            </v:shape>
          </v:group>
        </w:pict>
      </w:r>
    </w:p>
    <w:p>
      <w:pPr>
        <w:pStyle w:val="3"/>
        <w:rPr>
          <w:sz w:val="20"/>
        </w:rPr>
      </w:pPr>
    </w:p>
    <w:p>
      <w:pPr>
        <w:pStyle w:val="3"/>
        <w:spacing w:before="11"/>
        <w:rPr>
          <w:sz w:val="11"/>
        </w:rPr>
      </w:pPr>
    </w:p>
    <w:tbl>
      <w:tblPr>
        <w:tblStyle w:val="4"/>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1846"/>
        <w:gridCol w:w="1812"/>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1" w:hRule="atLeast"/>
        </w:trPr>
        <w:tc>
          <w:tcPr>
            <w:tcW w:w="1756" w:type="dxa"/>
          </w:tcPr>
          <w:p>
            <w:pPr>
              <w:pStyle w:val="8"/>
              <w:numPr>
                <w:ilvl w:val="0"/>
                <w:numId w:val="4"/>
              </w:numPr>
              <w:tabs>
                <w:tab w:val="left" w:pos="396"/>
              </w:tabs>
              <w:spacing w:before="0" w:after="0" w:line="266" w:lineRule="exact"/>
              <w:ind w:left="395" w:right="0" w:hanging="346"/>
              <w:jc w:val="left"/>
              <w:rPr>
                <w:sz w:val="24"/>
              </w:rPr>
            </w:pPr>
            <w:r>
              <w:rPr>
                <w:sz w:val="24"/>
              </w:rPr>
              <w:t>A.</w:t>
            </w:r>
            <w:r>
              <w:rPr>
                <w:spacing w:val="-5"/>
                <w:sz w:val="24"/>
              </w:rPr>
              <w:t xml:space="preserve"> </w:t>
            </w:r>
            <w:r>
              <w:rPr>
                <w:sz w:val="24"/>
              </w:rPr>
              <w:t>fall</w:t>
            </w:r>
          </w:p>
          <w:p>
            <w:pPr>
              <w:pStyle w:val="8"/>
              <w:numPr>
                <w:ilvl w:val="0"/>
                <w:numId w:val="4"/>
              </w:numPr>
              <w:tabs>
                <w:tab w:val="left" w:pos="396"/>
              </w:tabs>
              <w:spacing w:before="122" w:after="0" w:line="240" w:lineRule="auto"/>
              <w:ind w:left="395" w:right="0" w:hanging="346"/>
              <w:jc w:val="left"/>
              <w:rPr>
                <w:sz w:val="24"/>
              </w:rPr>
            </w:pPr>
            <w:r>
              <w:rPr>
                <w:color w:val="FF0000"/>
                <w:sz w:val="24"/>
              </w:rPr>
              <w:t>A.</w:t>
            </w:r>
            <w:r>
              <w:rPr>
                <w:color w:val="FF0000"/>
                <w:spacing w:val="-4"/>
                <w:sz w:val="24"/>
              </w:rPr>
              <w:t xml:space="preserve"> </w:t>
            </w:r>
            <w:r>
              <w:rPr>
                <w:color w:val="FF0000"/>
                <w:sz w:val="24"/>
              </w:rPr>
              <w:t>preventing</w:t>
            </w:r>
          </w:p>
        </w:tc>
        <w:tc>
          <w:tcPr>
            <w:tcW w:w="1846" w:type="dxa"/>
          </w:tcPr>
          <w:p>
            <w:pPr>
              <w:pStyle w:val="8"/>
              <w:spacing w:before="0" w:line="266" w:lineRule="exact"/>
              <w:ind w:left="213"/>
              <w:rPr>
                <w:sz w:val="24"/>
              </w:rPr>
            </w:pPr>
            <w:r>
              <w:rPr>
                <w:sz w:val="24"/>
              </w:rPr>
              <w:t>B. defeat</w:t>
            </w:r>
          </w:p>
          <w:p>
            <w:pPr>
              <w:pStyle w:val="8"/>
              <w:spacing w:before="122"/>
              <w:ind w:left="440"/>
              <w:rPr>
                <w:sz w:val="24"/>
              </w:rPr>
            </w:pPr>
            <w:r>
              <w:rPr>
                <w:sz w:val="24"/>
              </w:rPr>
              <w:t>B. protecting</w:t>
            </w:r>
          </w:p>
        </w:tc>
        <w:tc>
          <w:tcPr>
            <w:tcW w:w="1812" w:type="dxa"/>
          </w:tcPr>
          <w:p>
            <w:pPr>
              <w:pStyle w:val="8"/>
              <w:spacing w:before="0" w:line="266" w:lineRule="exact"/>
              <w:ind w:left="192"/>
              <w:rPr>
                <w:sz w:val="24"/>
              </w:rPr>
            </w:pPr>
            <w:r>
              <w:rPr>
                <w:sz w:val="24"/>
              </w:rPr>
              <w:t>C.stop</w:t>
            </w:r>
          </w:p>
          <w:p>
            <w:pPr>
              <w:pStyle w:val="8"/>
              <w:spacing w:before="122"/>
              <w:ind w:left="204"/>
              <w:rPr>
                <w:sz w:val="24"/>
              </w:rPr>
            </w:pPr>
            <w:r>
              <w:rPr>
                <w:sz w:val="24"/>
              </w:rPr>
              <w:t>C. isolating</w:t>
            </w:r>
          </w:p>
        </w:tc>
        <w:tc>
          <w:tcPr>
            <w:tcW w:w="2032" w:type="dxa"/>
          </w:tcPr>
          <w:p>
            <w:pPr>
              <w:pStyle w:val="8"/>
              <w:spacing w:before="0" w:line="266" w:lineRule="exact"/>
              <w:ind w:left="682"/>
              <w:rPr>
                <w:sz w:val="24"/>
              </w:rPr>
            </w:pPr>
            <w:r>
              <w:rPr>
                <w:color w:val="FF0000"/>
                <w:sz w:val="24"/>
              </w:rPr>
              <w:t>D. loss</w:t>
            </w:r>
          </w:p>
          <w:p>
            <w:pPr>
              <w:pStyle w:val="8"/>
              <w:spacing w:before="122"/>
              <w:ind w:left="704"/>
              <w:rPr>
                <w:sz w:val="24"/>
              </w:rPr>
            </w:pPr>
            <w:r>
              <w:rPr>
                <w:sz w:val="24"/>
              </w:rPr>
              <w:t>D. separating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56" w:type="dxa"/>
          </w:tcPr>
          <w:p>
            <w:pPr>
              <w:pStyle w:val="8"/>
              <w:rPr>
                <w:sz w:val="24"/>
              </w:rPr>
            </w:pPr>
            <w:r>
              <w:rPr>
                <w:sz w:val="24"/>
              </w:rPr>
              <w:t>52. A. but</w:t>
            </w:r>
          </w:p>
        </w:tc>
        <w:tc>
          <w:tcPr>
            <w:tcW w:w="1846" w:type="dxa"/>
          </w:tcPr>
          <w:p>
            <w:pPr>
              <w:pStyle w:val="8"/>
              <w:ind w:left="440"/>
              <w:rPr>
                <w:sz w:val="24"/>
              </w:rPr>
            </w:pPr>
            <w:r>
              <w:rPr>
                <w:color w:val="FF0000"/>
                <w:sz w:val="24"/>
              </w:rPr>
              <w:t>B.so</w:t>
            </w:r>
          </w:p>
        </w:tc>
        <w:tc>
          <w:tcPr>
            <w:tcW w:w="1812" w:type="dxa"/>
          </w:tcPr>
          <w:p>
            <w:pPr>
              <w:pStyle w:val="8"/>
              <w:ind w:left="228"/>
              <w:rPr>
                <w:sz w:val="24"/>
              </w:rPr>
            </w:pPr>
            <w:r>
              <w:rPr>
                <w:sz w:val="24"/>
              </w:rPr>
              <w:t>C. for</w:t>
            </w:r>
          </w:p>
        </w:tc>
        <w:tc>
          <w:tcPr>
            <w:tcW w:w="2032" w:type="dxa"/>
          </w:tcPr>
          <w:p>
            <w:pPr>
              <w:pStyle w:val="8"/>
              <w:ind w:left="656"/>
              <w:rPr>
                <w:sz w:val="24"/>
              </w:rPr>
            </w:pPr>
            <w:r>
              <w:rPr>
                <w:sz w:val="24"/>
              </w:rPr>
              <w:t>D.or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56" w:type="dxa"/>
          </w:tcPr>
          <w:p>
            <w:pPr>
              <w:pStyle w:val="8"/>
              <w:rPr>
                <w:sz w:val="24"/>
              </w:rPr>
            </w:pPr>
            <w:r>
              <w:rPr>
                <w:sz w:val="24"/>
              </w:rPr>
              <w:t xml:space="preserve">53. </w:t>
            </w:r>
            <w:r>
              <w:rPr>
                <w:color w:val="FF0000"/>
                <w:sz w:val="24"/>
              </w:rPr>
              <w:t>A. miracle</w:t>
            </w:r>
          </w:p>
        </w:tc>
        <w:tc>
          <w:tcPr>
            <w:tcW w:w="1846" w:type="dxa"/>
          </w:tcPr>
          <w:p>
            <w:pPr>
              <w:pStyle w:val="8"/>
              <w:ind w:left="252"/>
              <w:rPr>
                <w:sz w:val="24"/>
              </w:rPr>
            </w:pPr>
            <w:r>
              <w:rPr>
                <w:sz w:val="24"/>
              </w:rPr>
              <w:t>B. mistake</w:t>
            </w:r>
          </w:p>
        </w:tc>
        <w:tc>
          <w:tcPr>
            <w:tcW w:w="1812" w:type="dxa"/>
          </w:tcPr>
          <w:p>
            <w:pPr>
              <w:pStyle w:val="8"/>
              <w:ind w:left="154"/>
              <w:rPr>
                <w:sz w:val="24"/>
              </w:rPr>
            </w:pPr>
            <w:r>
              <w:rPr>
                <w:sz w:val="24"/>
              </w:rPr>
              <w:t>C. blow</w:t>
            </w:r>
          </w:p>
        </w:tc>
        <w:tc>
          <w:tcPr>
            <w:tcW w:w="2032" w:type="dxa"/>
          </w:tcPr>
          <w:p>
            <w:pPr>
              <w:pStyle w:val="8"/>
              <w:ind w:left="0" w:right="409"/>
              <w:jc w:val="right"/>
              <w:rPr>
                <w:sz w:val="24"/>
              </w:rPr>
            </w:pPr>
            <w:r>
              <w:rPr>
                <w:sz w:val="24"/>
              </w:rPr>
              <w:t>D. benefit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56" w:type="dxa"/>
          </w:tcPr>
          <w:p>
            <w:pPr>
              <w:pStyle w:val="8"/>
              <w:spacing w:before="56"/>
              <w:rPr>
                <w:sz w:val="24"/>
              </w:rPr>
            </w:pPr>
            <w:r>
              <w:rPr>
                <w:sz w:val="24"/>
              </w:rPr>
              <w:t>54. A. left</w:t>
            </w:r>
          </w:p>
        </w:tc>
        <w:tc>
          <w:tcPr>
            <w:tcW w:w="1846" w:type="dxa"/>
          </w:tcPr>
          <w:p>
            <w:pPr>
              <w:pStyle w:val="8"/>
              <w:spacing w:before="56"/>
              <w:ind w:left="93"/>
              <w:rPr>
                <w:sz w:val="24"/>
              </w:rPr>
            </w:pPr>
            <w:r>
              <w:rPr>
                <w:color w:val="FF0000"/>
                <w:sz w:val="24"/>
              </w:rPr>
              <w:t>B. travelled</w:t>
            </w:r>
          </w:p>
        </w:tc>
        <w:tc>
          <w:tcPr>
            <w:tcW w:w="1812" w:type="dxa"/>
          </w:tcPr>
          <w:p>
            <w:pPr>
              <w:pStyle w:val="8"/>
              <w:spacing w:before="56"/>
              <w:ind w:left="206"/>
              <w:rPr>
                <w:sz w:val="24"/>
              </w:rPr>
            </w:pPr>
            <w:r>
              <w:rPr>
                <w:sz w:val="24"/>
              </w:rPr>
              <w:t>C. reached</w:t>
            </w:r>
          </w:p>
        </w:tc>
        <w:tc>
          <w:tcPr>
            <w:tcW w:w="2032" w:type="dxa"/>
          </w:tcPr>
          <w:p>
            <w:pPr>
              <w:pStyle w:val="8"/>
              <w:spacing w:before="56"/>
              <w:ind w:left="0" w:right="437"/>
              <w:jc w:val="right"/>
              <w:rPr>
                <w:sz w:val="24"/>
              </w:rPr>
            </w:pPr>
            <w:r>
              <w:rPr>
                <w:sz w:val="24"/>
              </w:rPr>
              <w:t>D. arrived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1756" w:type="dxa"/>
          </w:tcPr>
          <w:p>
            <w:pPr>
              <w:pStyle w:val="8"/>
              <w:spacing w:line="256" w:lineRule="exact"/>
              <w:rPr>
                <w:sz w:val="24"/>
              </w:rPr>
            </w:pPr>
            <w:r>
              <w:rPr>
                <w:sz w:val="24"/>
              </w:rPr>
              <w:t>55. A. brought</w:t>
            </w:r>
          </w:p>
        </w:tc>
        <w:tc>
          <w:tcPr>
            <w:tcW w:w="1846" w:type="dxa"/>
          </w:tcPr>
          <w:p>
            <w:pPr>
              <w:pStyle w:val="8"/>
              <w:spacing w:line="256" w:lineRule="exact"/>
              <w:ind w:left="41"/>
              <w:rPr>
                <w:sz w:val="24"/>
              </w:rPr>
            </w:pPr>
            <w:r>
              <w:rPr>
                <w:sz w:val="24"/>
              </w:rPr>
              <w:t>B.got</w:t>
            </w:r>
          </w:p>
        </w:tc>
        <w:tc>
          <w:tcPr>
            <w:tcW w:w="1812" w:type="dxa"/>
          </w:tcPr>
          <w:p>
            <w:pPr>
              <w:pStyle w:val="8"/>
              <w:spacing w:line="256" w:lineRule="exact"/>
              <w:ind w:left="161"/>
              <w:rPr>
                <w:sz w:val="24"/>
              </w:rPr>
            </w:pPr>
            <w:r>
              <w:rPr>
                <w:color w:val="FF0000"/>
                <w:sz w:val="24"/>
              </w:rPr>
              <w:t>C. took</w:t>
            </w:r>
          </w:p>
        </w:tc>
        <w:tc>
          <w:tcPr>
            <w:tcW w:w="2032" w:type="dxa"/>
          </w:tcPr>
          <w:p>
            <w:pPr>
              <w:pStyle w:val="8"/>
              <w:spacing w:line="256" w:lineRule="exact"/>
              <w:ind w:left="497"/>
              <w:rPr>
                <w:sz w:val="24"/>
              </w:rPr>
            </w:pPr>
            <w:r>
              <w:rPr>
                <w:sz w:val="24"/>
              </w:rPr>
              <w:t>D. prepared</w:t>
            </w:r>
          </w:p>
        </w:tc>
      </w:tr>
    </w:tbl>
    <w:p>
      <w:pPr>
        <w:pStyle w:val="3"/>
        <w:rPr>
          <w:sz w:val="20"/>
        </w:rPr>
      </w:pPr>
    </w:p>
    <w:p>
      <w:pPr>
        <w:pStyle w:val="3"/>
        <w:rPr>
          <w:sz w:val="20"/>
        </w:rPr>
      </w:pPr>
    </w:p>
    <w:p>
      <w:pPr>
        <w:pStyle w:val="3"/>
        <w:rPr>
          <w:sz w:val="20"/>
        </w:rPr>
      </w:pPr>
    </w:p>
    <w:p>
      <w:pPr>
        <w:spacing w:before="54"/>
        <w:ind w:left="565" w:right="2201" w:firstLine="0"/>
        <w:jc w:val="center"/>
        <w:rPr>
          <w:rFonts w:hint="eastAsia" w:ascii="Source Han Sans Bold" w:eastAsia="Source Han Sans Bold"/>
          <w:b/>
          <w:sz w:val="28"/>
        </w:rPr>
      </w:pPr>
      <w:r>
        <w:rPr>
          <w:rFonts w:hint="eastAsia" w:ascii="Source Han Sans Bold" w:eastAsia="Source Han Sans Bold"/>
          <w:b/>
          <w:sz w:val="28"/>
        </w:rPr>
        <w:t>非选择题部分</w:t>
      </w:r>
    </w:p>
    <w:p>
      <w:pPr>
        <w:pStyle w:val="3"/>
        <w:spacing w:before="8"/>
        <w:rPr>
          <w:rFonts w:ascii="Source Han Sans Bold"/>
          <w:b/>
          <w:sz w:val="15"/>
        </w:rPr>
      </w:pPr>
    </w:p>
    <w:p>
      <w:pPr>
        <w:spacing w:before="0"/>
        <w:ind w:left="160" w:right="0" w:firstLine="0"/>
        <w:jc w:val="left"/>
        <w:rPr>
          <w:rFonts w:hint="eastAsia" w:ascii="Source Han Sans Bold" w:eastAsia="Source Han Sans Bold"/>
          <w:b/>
          <w:sz w:val="21"/>
        </w:rPr>
      </w:pPr>
      <w:r>
        <w:rPr>
          <w:rFonts w:hint="eastAsia" w:ascii="Source Han Sans Bold" w:eastAsia="Source Han Sans Bold"/>
          <w:b/>
          <w:sz w:val="21"/>
        </w:rPr>
        <w:t>注意事项：</w:t>
      </w:r>
    </w:p>
    <w:p>
      <w:pPr>
        <w:spacing w:before="59"/>
        <w:ind w:left="160" w:right="0" w:firstLine="0"/>
        <w:jc w:val="left"/>
        <w:rPr>
          <w:rFonts w:hint="eastAsia" w:ascii="宋体" w:eastAsia="宋体"/>
          <w:sz w:val="21"/>
        </w:rPr>
      </w:pPr>
      <w:r>
        <w:rPr>
          <w:rFonts w:hint="eastAsia" w:ascii="宋体" w:eastAsia="宋体"/>
          <w:sz w:val="21"/>
        </w:rPr>
        <w:t>用黑色字迹的签字笔或钢笔将答案写在答题纸上，不能答在试题卷上。</w:t>
      </w:r>
    </w:p>
    <w:p>
      <w:pPr>
        <w:spacing w:before="59"/>
        <w:ind w:left="160" w:right="0" w:firstLine="0"/>
        <w:jc w:val="both"/>
        <w:rPr>
          <w:b/>
          <w:sz w:val="21"/>
        </w:rPr>
      </w:pPr>
      <w:r>
        <w:rPr>
          <w:b/>
          <w:sz w:val="21"/>
        </w:rPr>
        <w:t>Section B Short Answer Questions</w:t>
      </w:r>
    </w:p>
    <w:p>
      <w:pPr>
        <w:spacing w:before="28"/>
        <w:ind w:left="1192" w:right="1792" w:hanging="1032"/>
        <w:jc w:val="both"/>
        <w:rPr>
          <w:i/>
          <w:sz w:val="21"/>
        </w:rPr>
      </w:pPr>
      <w:r>
        <w:rPr>
          <w:b/>
          <w:sz w:val="21"/>
        </w:rPr>
        <w:t>Directions:</w:t>
      </w:r>
      <w:r>
        <w:rPr>
          <w:b/>
          <w:spacing w:val="-13"/>
          <w:sz w:val="21"/>
        </w:rPr>
        <w:t xml:space="preserve"> </w:t>
      </w:r>
      <w:r>
        <w:rPr>
          <w:i/>
          <w:sz w:val="21"/>
        </w:rPr>
        <w:t>In</w:t>
      </w:r>
      <w:r>
        <w:rPr>
          <w:i/>
          <w:spacing w:val="-11"/>
          <w:sz w:val="21"/>
        </w:rPr>
        <w:t xml:space="preserve"> </w:t>
      </w:r>
      <w:r>
        <w:rPr>
          <w:i/>
          <w:sz w:val="21"/>
        </w:rPr>
        <w:t>this</w:t>
      </w:r>
      <w:r>
        <w:rPr>
          <w:i/>
          <w:spacing w:val="-11"/>
          <w:sz w:val="21"/>
        </w:rPr>
        <w:t xml:space="preserve"> </w:t>
      </w:r>
      <w:r>
        <w:rPr>
          <w:i/>
          <w:sz w:val="21"/>
        </w:rPr>
        <w:t>part</w:t>
      </w:r>
      <w:r>
        <w:rPr>
          <w:i/>
          <w:spacing w:val="-12"/>
          <w:sz w:val="21"/>
        </w:rPr>
        <w:t xml:space="preserve"> </w:t>
      </w:r>
      <w:r>
        <w:rPr>
          <w:i/>
          <w:spacing w:val="-3"/>
          <w:sz w:val="21"/>
        </w:rPr>
        <w:t>there</w:t>
      </w:r>
      <w:r>
        <w:rPr>
          <w:i/>
          <w:spacing w:val="-13"/>
          <w:sz w:val="21"/>
        </w:rPr>
        <w:t xml:space="preserve"> </w:t>
      </w:r>
      <w:r>
        <w:rPr>
          <w:i/>
          <w:sz w:val="21"/>
        </w:rPr>
        <w:t>is</w:t>
      </w:r>
      <w:r>
        <w:rPr>
          <w:i/>
          <w:spacing w:val="-11"/>
          <w:sz w:val="21"/>
        </w:rPr>
        <w:t xml:space="preserve"> </w:t>
      </w:r>
      <w:r>
        <w:rPr>
          <w:i/>
          <w:sz w:val="21"/>
        </w:rPr>
        <w:t>a</w:t>
      </w:r>
      <w:r>
        <w:rPr>
          <w:i/>
          <w:spacing w:val="-11"/>
          <w:sz w:val="21"/>
        </w:rPr>
        <w:t xml:space="preserve"> </w:t>
      </w:r>
      <w:r>
        <w:rPr>
          <w:i/>
          <w:sz w:val="21"/>
        </w:rPr>
        <w:t>short</w:t>
      </w:r>
      <w:r>
        <w:rPr>
          <w:i/>
          <w:spacing w:val="-12"/>
          <w:sz w:val="21"/>
        </w:rPr>
        <w:t xml:space="preserve"> </w:t>
      </w:r>
      <w:r>
        <w:rPr>
          <w:i/>
          <w:sz w:val="21"/>
        </w:rPr>
        <w:t>passage</w:t>
      </w:r>
      <w:r>
        <w:rPr>
          <w:i/>
          <w:spacing w:val="-11"/>
          <w:sz w:val="21"/>
        </w:rPr>
        <w:t xml:space="preserve"> </w:t>
      </w:r>
      <w:r>
        <w:rPr>
          <w:i/>
          <w:sz w:val="21"/>
        </w:rPr>
        <w:t>followed</w:t>
      </w:r>
      <w:r>
        <w:rPr>
          <w:i/>
          <w:spacing w:val="-11"/>
          <w:sz w:val="21"/>
        </w:rPr>
        <w:t xml:space="preserve"> </w:t>
      </w:r>
      <w:r>
        <w:rPr>
          <w:i/>
          <w:sz w:val="21"/>
        </w:rPr>
        <w:t>by</w:t>
      </w:r>
      <w:r>
        <w:rPr>
          <w:i/>
          <w:spacing w:val="-11"/>
          <w:sz w:val="21"/>
        </w:rPr>
        <w:t xml:space="preserve"> </w:t>
      </w:r>
      <w:r>
        <w:rPr>
          <w:i/>
          <w:sz w:val="21"/>
        </w:rPr>
        <w:t>five</w:t>
      </w:r>
      <w:r>
        <w:rPr>
          <w:i/>
          <w:spacing w:val="-11"/>
          <w:sz w:val="21"/>
        </w:rPr>
        <w:t xml:space="preserve"> </w:t>
      </w:r>
      <w:r>
        <w:rPr>
          <w:i/>
          <w:sz w:val="21"/>
        </w:rPr>
        <w:t>questions</w:t>
      </w:r>
      <w:r>
        <w:rPr>
          <w:i/>
          <w:spacing w:val="-11"/>
          <w:sz w:val="21"/>
        </w:rPr>
        <w:t xml:space="preserve"> </w:t>
      </w:r>
      <w:r>
        <w:rPr>
          <w:i/>
          <w:sz w:val="21"/>
        </w:rPr>
        <w:t>or</w:t>
      </w:r>
      <w:r>
        <w:rPr>
          <w:i/>
          <w:spacing w:val="-11"/>
          <w:sz w:val="21"/>
        </w:rPr>
        <w:t xml:space="preserve"> </w:t>
      </w:r>
      <w:r>
        <w:rPr>
          <w:i/>
          <w:sz w:val="21"/>
        </w:rPr>
        <w:t>incomplete</w:t>
      </w:r>
      <w:r>
        <w:rPr>
          <w:i/>
          <w:spacing w:val="-11"/>
          <w:sz w:val="21"/>
        </w:rPr>
        <w:t xml:space="preserve"> </w:t>
      </w:r>
      <w:r>
        <w:rPr>
          <w:i/>
          <w:sz w:val="21"/>
        </w:rPr>
        <w:t>statements. Read</w:t>
      </w:r>
      <w:r>
        <w:rPr>
          <w:i/>
          <w:spacing w:val="-3"/>
          <w:sz w:val="21"/>
        </w:rPr>
        <w:t xml:space="preserve"> </w:t>
      </w:r>
      <w:r>
        <w:rPr>
          <w:i/>
          <w:sz w:val="21"/>
        </w:rPr>
        <w:t>the</w:t>
      </w:r>
      <w:r>
        <w:rPr>
          <w:i/>
          <w:spacing w:val="-5"/>
          <w:sz w:val="21"/>
        </w:rPr>
        <w:t xml:space="preserve"> </w:t>
      </w:r>
      <w:r>
        <w:rPr>
          <w:i/>
          <w:sz w:val="21"/>
        </w:rPr>
        <w:t>passage</w:t>
      </w:r>
      <w:r>
        <w:rPr>
          <w:i/>
          <w:spacing w:val="-5"/>
          <w:sz w:val="21"/>
        </w:rPr>
        <w:t xml:space="preserve"> </w:t>
      </w:r>
      <w:r>
        <w:rPr>
          <w:i/>
          <w:spacing w:val="-3"/>
          <w:sz w:val="21"/>
        </w:rPr>
        <w:t>carefully.</w:t>
      </w:r>
      <w:r>
        <w:rPr>
          <w:i/>
          <w:spacing w:val="-5"/>
          <w:sz w:val="21"/>
        </w:rPr>
        <w:t xml:space="preserve"> </w:t>
      </w:r>
      <w:r>
        <w:rPr>
          <w:i/>
          <w:sz w:val="21"/>
        </w:rPr>
        <w:t>Then</w:t>
      </w:r>
      <w:r>
        <w:rPr>
          <w:i/>
          <w:spacing w:val="-3"/>
          <w:sz w:val="21"/>
        </w:rPr>
        <w:t xml:space="preserve"> </w:t>
      </w:r>
      <w:r>
        <w:rPr>
          <w:i/>
          <w:sz w:val="21"/>
        </w:rPr>
        <w:t>answer</w:t>
      </w:r>
      <w:r>
        <w:rPr>
          <w:i/>
          <w:spacing w:val="-3"/>
          <w:sz w:val="21"/>
        </w:rPr>
        <w:t xml:space="preserve"> </w:t>
      </w:r>
      <w:r>
        <w:rPr>
          <w:i/>
          <w:sz w:val="21"/>
        </w:rPr>
        <w:t>the</w:t>
      </w:r>
      <w:r>
        <w:rPr>
          <w:i/>
          <w:spacing w:val="-5"/>
          <w:sz w:val="21"/>
        </w:rPr>
        <w:t xml:space="preserve"> </w:t>
      </w:r>
      <w:r>
        <w:rPr>
          <w:i/>
          <w:sz w:val="21"/>
        </w:rPr>
        <w:t>questions</w:t>
      </w:r>
      <w:r>
        <w:rPr>
          <w:i/>
          <w:spacing w:val="-3"/>
          <w:sz w:val="21"/>
        </w:rPr>
        <w:t xml:space="preserve"> </w:t>
      </w:r>
      <w:r>
        <w:rPr>
          <w:i/>
          <w:sz w:val="21"/>
        </w:rPr>
        <w:t>or</w:t>
      </w:r>
      <w:r>
        <w:rPr>
          <w:i/>
          <w:spacing w:val="-3"/>
          <w:sz w:val="21"/>
        </w:rPr>
        <w:t xml:space="preserve"> </w:t>
      </w:r>
      <w:r>
        <w:rPr>
          <w:i/>
          <w:sz w:val="21"/>
        </w:rPr>
        <w:t>complete</w:t>
      </w:r>
      <w:r>
        <w:rPr>
          <w:i/>
          <w:spacing w:val="-3"/>
          <w:sz w:val="21"/>
        </w:rPr>
        <w:t xml:space="preserve"> </w:t>
      </w:r>
      <w:r>
        <w:rPr>
          <w:i/>
          <w:sz w:val="21"/>
        </w:rPr>
        <w:t>the</w:t>
      </w:r>
      <w:r>
        <w:rPr>
          <w:i/>
          <w:spacing w:val="-2"/>
          <w:sz w:val="21"/>
        </w:rPr>
        <w:t xml:space="preserve"> </w:t>
      </w:r>
      <w:r>
        <w:rPr>
          <w:i/>
          <w:sz w:val="21"/>
        </w:rPr>
        <w:t>statements</w:t>
      </w:r>
      <w:r>
        <w:rPr>
          <w:i/>
          <w:spacing w:val="-3"/>
          <w:sz w:val="21"/>
        </w:rPr>
        <w:t xml:space="preserve"> </w:t>
      </w:r>
      <w:r>
        <w:rPr>
          <w:i/>
          <w:sz w:val="21"/>
        </w:rPr>
        <w:t>whit no</w:t>
      </w:r>
      <w:r>
        <w:rPr>
          <w:i/>
          <w:spacing w:val="-5"/>
          <w:sz w:val="21"/>
        </w:rPr>
        <w:t xml:space="preserve"> </w:t>
      </w:r>
      <w:r>
        <w:rPr>
          <w:i/>
          <w:sz w:val="21"/>
        </w:rPr>
        <w:t>more</w:t>
      </w:r>
      <w:r>
        <w:rPr>
          <w:i/>
          <w:spacing w:val="-4"/>
          <w:sz w:val="21"/>
        </w:rPr>
        <w:t xml:space="preserve"> </w:t>
      </w:r>
      <w:r>
        <w:rPr>
          <w:i/>
          <w:sz w:val="21"/>
        </w:rPr>
        <w:t>than</w:t>
      </w:r>
      <w:r>
        <w:rPr>
          <w:i/>
          <w:spacing w:val="-4"/>
          <w:sz w:val="21"/>
        </w:rPr>
        <w:t xml:space="preserve"> </w:t>
      </w:r>
      <w:r>
        <w:rPr>
          <w:i/>
          <w:sz w:val="21"/>
        </w:rPr>
        <w:t>10</w:t>
      </w:r>
      <w:r>
        <w:rPr>
          <w:i/>
          <w:spacing w:val="-6"/>
          <w:sz w:val="21"/>
        </w:rPr>
        <w:t xml:space="preserve"> </w:t>
      </w:r>
      <w:r>
        <w:rPr>
          <w:i/>
          <w:sz w:val="21"/>
        </w:rPr>
        <w:t>words.</w:t>
      </w:r>
      <w:r>
        <w:rPr>
          <w:i/>
          <w:spacing w:val="-3"/>
          <w:sz w:val="21"/>
        </w:rPr>
        <w:t xml:space="preserve"> </w:t>
      </w:r>
      <w:r>
        <w:rPr>
          <w:i/>
          <w:sz w:val="21"/>
        </w:rPr>
        <w:t>Please</w:t>
      </w:r>
      <w:r>
        <w:rPr>
          <w:i/>
          <w:spacing w:val="-3"/>
          <w:sz w:val="21"/>
        </w:rPr>
        <w:t xml:space="preserve"> </w:t>
      </w:r>
      <w:r>
        <w:rPr>
          <w:i/>
          <w:sz w:val="21"/>
        </w:rPr>
        <w:t>write</w:t>
      </w:r>
      <w:r>
        <w:rPr>
          <w:i/>
          <w:spacing w:val="-1"/>
          <w:sz w:val="21"/>
        </w:rPr>
        <w:t xml:space="preserve"> </w:t>
      </w:r>
      <w:r>
        <w:rPr>
          <w:i/>
          <w:sz w:val="21"/>
        </w:rPr>
        <w:t>your</w:t>
      </w:r>
      <w:r>
        <w:rPr>
          <w:i/>
          <w:spacing w:val="-4"/>
          <w:sz w:val="21"/>
        </w:rPr>
        <w:t xml:space="preserve"> </w:t>
      </w:r>
      <w:r>
        <w:rPr>
          <w:i/>
          <w:sz w:val="21"/>
        </w:rPr>
        <w:t>answer</w:t>
      </w:r>
      <w:r>
        <w:rPr>
          <w:i/>
          <w:spacing w:val="-2"/>
          <w:sz w:val="21"/>
        </w:rPr>
        <w:t xml:space="preserve"> </w:t>
      </w:r>
      <w:r>
        <w:rPr>
          <w:i/>
          <w:sz w:val="21"/>
        </w:rPr>
        <w:t>on</w:t>
      </w:r>
      <w:r>
        <w:rPr>
          <w:i/>
          <w:spacing w:val="-3"/>
          <w:sz w:val="21"/>
        </w:rPr>
        <w:t xml:space="preserve"> </w:t>
      </w:r>
      <w:r>
        <w:rPr>
          <w:b/>
          <w:i/>
          <w:sz w:val="21"/>
        </w:rPr>
        <w:t>ANSWER</w:t>
      </w:r>
      <w:r>
        <w:rPr>
          <w:b/>
          <w:i/>
          <w:spacing w:val="-4"/>
          <w:sz w:val="21"/>
        </w:rPr>
        <w:t xml:space="preserve"> </w:t>
      </w:r>
      <w:r>
        <w:rPr>
          <w:b/>
          <w:i/>
          <w:sz w:val="21"/>
        </w:rPr>
        <w:t>SHEET</w:t>
      </w:r>
      <w:r>
        <w:rPr>
          <w:b/>
          <w:i/>
          <w:spacing w:val="-3"/>
          <w:sz w:val="21"/>
        </w:rPr>
        <w:t xml:space="preserve"> </w:t>
      </w:r>
      <w:r>
        <w:rPr>
          <w:b/>
          <w:i/>
          <w:sz w:val="21"/>
        </w:rPr>
        <w:t>2</w:t>
      </w:r>
      <w:r>
        <w:rPr>
          <w:i/>
          <w:sz w:val="21"/>
        </w:rPr>
        <w:t>.</w:t>
      </w:r>
      <w:r>
        <w:rPr>
          <w:i/>
          <w:spacing w:val="-4"/>
          <w:sz w:val="21"/>
        </w:rPr>
        <w:t xml:space="preserve"> </w:t>
      </w:r>
      <w:r>
        <w:rPr>
          <w:i/>
          <w:sz w:val="21"/>
        </w:rPr>
        <w:t>(10</w:t>
      </w:r>
      <w:r>
        <w:rPr>
          <w:i/>
          <w:spacing w:val="-4"/>
          <w:sz w:val="21"/>
        </w:rPr>
        <w:t xml:space="preserve"> </w:t>
      </w:r>
      <w:r>
        <w:rPr>
          <w:i/>
          <w:sz w:val="21"/>
        </w:rPr>
        <w:t>marks)</w:t>
      </w:r>
    </w:p>
    <w:p>
      <w:pPr>
        <w:spacing w:before="128" w:line="398" w:lineRule="auto"/>
        <w:ind w:left="160" w:right="1797" w:firstLine="525"/>
        <w:jc w:val="both"/>
        <w:rPr>
          <w:sz w:val="21"/>
        </w:rPr>
      </w:pPr>
      <w:r>
        <w:rPr>
          <w:sz w:val="21"/>
        </w:rPr>
        <w:t>Whether</w:t>
      </w:r>
      <w:r>
        <w:rPr>
          <w:spacing w:val="-7"/>
          <w:sz w:val="21"/>
        </w:rPr>
        <w:t xml:space="preserve"> </w:t>
      </w:r>
      <w:r>
        <w:rPr>
          <w:sz w:val="21"/>
        </w:rPr>
        <w:t>it's</w:t>
      </w:r>
      <w:r>
        <w:rPr>
          <w:spacing w:val="-7"/>
          <w:sz w:val="21"/>
        </w:rPr>
        <w:t xml:space="preserve"> </w:t>
      </w:r>
      <w:r>
        <w:rPr>
          <w:sz w:val="21"/>
        </w:rPr>
        <w:t>walking</w:t>
      </w:r>
      <w:r>
        <w:rPr>
          <w:spacing w:val="-6"/>
          <w:sz w:val="21"/>
        </w:rPr>
        <w:t xml:space="preserve"> </w:t>
      </w:r>
      <w:r>
        <w:rPr>
          <w:sz w:val="21"/>
        </w:rPr>
        <w:t>quickly</w:t>
      </w:r>
      <w:r>
        <w:rPr>
          <w:spacing w:val="-6"/>
          <w:sz w:val="21"/>
        </w:rPr>
        <w:t xml:space="preserve"> </w:t>
      </w:r>
      <w:r>
        <w:rPr>
          <w:sz w:val="21"/>
        </w:rPr>
        <w:t>to</w:t>
      </w:r>
      <w:r>
        <w:rPr>
          <w:spacing w:val="-6"/>
          <w:sz w:val="21"/>
        </w:rPr>
        <w:t xml:space="preserve"> </w:t>
      </w:r>
      <w:r>
        <w:rPr>
          <w:sz w:val="21"/>
        </w:rPr>
        <w:t>the</w:t>
      </w:r>
      <w:r>
        <w:rPr>
          <w:spacing w:val="-6"/>
          <w:sz w:val="21"/>
        </w:rPr>
        <w:t xml:space="preserve"> </w:t>
      </w:r>
      <w:r>
        <w:rPr>
          <w:sz w:val="21"/>
        </w:rPr>
        <w:t>shops</w:t>
      </w:r>
      <w:r>
        <w:rPr>
          <w:spacing w:val="-7"/>
          <w:sz w:val="21"/>
        </w:rPr>
        <w:t xml:space="preserve"> </w:t>
      </w:r>
      <w:r>
        <w:rPr>
          <w:sz w:val="21"/>
        </w:rPr>
        <w:t>or</w:t>
      </w:r>
      <w:r>
        <w:rPr>
          <w:spacing w:val="-7"/>
          <w:sz w:val="21"/>
        </w:rPr>
        <w:t xml:space="preserve"> </w:t>
      </w:r>
      <w:r>
        <w:rPr>
          <w:sz w:val="21"/>
        </w:rPr>
        <w:t>cycling</w:t>
      </w:r>
      <w:r>
        <w:rPr>
          <w:spacing w:val="-6"/>
          <w:sz w:val="21"/>
        </w:rPr>
        <w:t xml:space="preserve"> </w:t>
      </w:r>
      <w:r>
        <w:rPr>
          <w:sz w:val="21"/>
        </w:rPr>
        <w:t>20</w:t>
      </w:r>
      <w:r>
        <w:rPr>
          <w:spacing w:val="-4"/>
          <w:sz w:val="21"/>
        </w:rPr>
        <w:t xml:space="preserve"> </w:t>
      </w:r>
      <w:r>
        <w:rPr>
          <w:sz w:val="21"/>
        </w:rPr>
        <w:t>miles,</w:t>
      </w:r>
      <w:r>
        <w:rPr>
          <w:spacing w:val="-6"/>
          <w:sz w:val="21"/>
        </w:rPr>
        <w:t xml:space="preserve"> </w:t>
      </w:r>
      <w:r>
        <w:rPr>
          <w:sz w:val="21"/>
        </w:rPr>
        <w:t>the</w:t>
      </w:r>
      <w:r>
        <w:rPr>
          <w:spacing w:val="-6"/>
          <w:sz w:val="21"/>
        </w:rPr>
        <w:t xml:space="preserve"> </w:t>
      </w:r>
      <w:r>
        <w:rPr>
          <w:sz w:val="21"/>
        </w:rPr>
        <w:t>benefits</w:t>
      </w:r>
      <w:r>
        <w:rPr>
          <w:spacing w:val="-7"/>
          <w:sz w:val="21"/>
        </w:rPr>
        <w:t xml:space="preserve"> </w:t>
      </w:r>
      <w:r>
        <w:rPr>
          <w:sz w:val="21"/>
        </w:rPr>
        <w:t>of</w:t>
      </w:r>
      <w:r>
        <w:rPr>
          <w:spacing w:val="-6"/>
          <w:sz w:val="21"/>
        </w:rPr>
        <w:t xml:space="preserve"> </w:t>
      </w:r>
      <w:r>
        <w:rPr>
          <w:sz w:val="21"/>
        </w:rPr>
        <w:t>getting</w:t>
      </w:r>
      <w:r>
        <w:rPr>
          <w:spacing w:val="-6"/>
          <w:sz w:val="21"/>
        </w:rPr>
        <w:t xml:space="preserve"> </w:t>
      </w:r>
      <w:r>
        <w:rPr>
          <w:sz w:val="21"/>
        </w:rPr>
        <w:t>physical are</w:t>
      </w:r>
      <w:r>
        <w:rPr>
          <w:spacing w:val="-1"/>
          <w:sz w:val="21"/>
        </w:rPr>
        <w:t xml:space="preserve"> </w:t>
      </w:r>
      <w:r>
        <w:rPr>
          <w:sz w:val="21"/>
        </w:rPr>
        <w:t>indisputable.</w:t>
      </w:r>
    </w:p>
    <w:p>
      <w:pPr>
        <w:spacing w:before="0" w:line="396" w:lineRule="auto"/>
        <w:ind w:left="160" w:right="1794" w:firstLine="525"/>
        <w:jc w:val="both"/>
        <w:rPr>
          <w:sz w:val="21"/>
        </w:rPr>
      </w:pPr>
      <w:r>
        <w:rPr>
          <w:sz w:val="21"/>
        </w:rPr>
        <w:t>There's plenty of research to suggest that working out leads to better sleep, though scientists aren't sure exactly why. All we know is that it can help you fall asleep faster and stay asleep for longer. This could be because exercise raises temperature.</w:t>
      </w:r>
    </w:p>
    <w:p>
      <w:pPr>
        <w:spacing w:before="4" w:line="398" w:lineRule="auto"/>
        <w:ind w:left="160" w:right="1795" w:firstLine="0"/>
        <w:jc w:val="both"/>
        <w:rPr>
          <w:sz w:val="21"/>
        </w:rPr>
      </w:pPr>
      <w:r>
        <w:rPr>
          <w:sz w:val="21"/>
        </w:rPr>
        <w:t xml:space="preserve">About a third of over 65s fall every </w:t>
      </w:r>
      <w:r>
        <w:rPr>
          <w:spacing w:val="-3"/>
          <w:sz w:val="21"/>
        </w:rPr>
        <w:t xml:space="preserve">year, </w:t>
      </w:r>
      <w:r>
        <w:rPr>
          <w:sz w:val="21"/>
        </w:rPr>
        <w:t>which is why it's so important to get active in order to improve</w:t>
      </w:r>
      <w:r>
        <w:rPr>
          <w:spacing w:val="-7"/>
          <w:sz w:val="21"/>
        </w:rPr>
        <w:t xml:space="preserve"> </w:t>
      </w:r>
      <w:r>
        <w:rPr>
          <w:sz w:val="21"/>
        </w:rPr>
        <w:t>balance,</w:t>
      </w:r>
      <w:r>
        <w:rPr>
          <w:spacing w:val="-6"/>
          <w:sz w:val="21"/>
        </w:rPr>
        <w:t xml:space="preserve"> </w:t>
      </w:r>
      <w:r>
        <w:rPr>
          <w:sz w:val="21"/>
        </w:rPr>
        <w:t>mobility</w:t>
      </w:r>
      <w:r>
        <w:rPr>
          <w:spacing w:val="-8"/>
          <w:sz w:val="21"/>
        </w:rPr>
        <w:t xml:space="preserve"> </w:t>
      </w:r>
      <w:r>
        <w:rPr>
          <w:sz w:val="21"/>
        </w:rPr>
        <w:t>and</w:t>
      </w:r>
      <w:r>
        <w:rPr>
          <w:spacing w:val="-6"/>
          <w:sz w:val="21"/>
        </w:rPr>
        <w:t xml:space="preserve"> </w:t>
      </w:r>
      <w:r>
        <w:rPr>
          <w:sz w:val="21"/>
        </w:rPr>
        <w:t>joint</w:t>
      </w:r>
      <w:r>
        <w:rPr>
          <w:spacing w:val="-7"/>
          <w:sz w:val="21"/>
        </w:rPr>
        <w:t xml:space="preserve"> </w:t>
      </w:r>
      <w:r>
        <w:rPr>
          <w:sz w:val="21"/>
        </w:rPr>
        <w:t>health.</w:t>
      </w:r>
      <w:r>
        <w:rPr>
          <w:spacing w:val="-6"/>
          <w:sz w:val="21"/>
        </w:rPr>
        <w:t xml:space="preserve"> </w:t>
      </w:r>
      <w:r>
        <w:rPr>
          <w:sz w:val="21"/>
        </w:rPr>
        <w:t>French</w:t>
      </w:r>
      <w:r>
        <w:rPr>
          <w:spacing w:val="-6"/>
          <w:sz w:val="21"/>
        </w:rPr>
        <w:t xml:space="preserve"> </w:t>
      </w:r>
      <w:r>
        <w:rPr>
          <w:sz w:val="21"/>
        </w:rPr>
        <w:t>researchers</w:t>
      </w:r>
      <w:r>
        <w:rPr>
          <w:spacing w:val="-7"/>
          <w:sz w:val="21"/>
        </w:rPr>
        <w:t xml:space="preserve"> </w:t>
      </w:r>
      <w:r>
        <w:rPr>
          <w:sz w:val="21"/>
        </w:rPr>
        <w:t>studied</w:t>
      </w:r>
      <w:r>
        <w:rPr>
          <w:spacing w:val="-6"/>
          <w:sz w:val="21"/>
        </w:rPr>
        <w:t xml:space="preserve"> </w:t>
      </w:r>
      <w:r>
        <w:rPr>
          <w:sz w:val="21"/>
        </w:rPr>
        <w:t>706</w:t>
      </w:r>
      <w:r>
        <w:rPr>
          <w:spacing w:val="-8"/>
          <w:sz w:val="21"/>
        </w:rPr>
        <w:t xml:space="preserve"> </w:t>
      </w:r>
      <w:r>
        <w:rPr>
          <w:sz w:val="21"/>
        </w:rPr>
        <w:t>women</w:t>
      </w:r>
      <w:r>
        <w:rPr>
          <w:spacing w:val="-6"/>
          <w:sz w:val="21"/>
        </w:rPr>
        <w:t xml:space="preserve"> </w:t>
      </w:r>
      <w:r>
        <w:rPr>
          <w:sz w:val="21"/>
        </w:rPr>
        <w:t>ranging</w:t>
      </w:r>
      <w:r>
        <w:rPr>
          <w:spacing w:val="-6"/>
          <w:sz w:val="21"/>
        </w:rPr>
        <w:t xml:space="preserve"> </w:t>
      </w:r>
      <w:r>
        <w:rPr>
          <w:sz w:val="21"/>
        </w:rPr>
        <w:t>from</w:t>
      </w:r>
      <w:r>
        <w:rPr>
          <w:spacing w:val="-10"/>
          <w:sz w:val="21"/>
        </w:rPr>
        <w:t xml:space="preserve"> </w:t>
      </w:r>
      <w:r>
        <w:rPr>
          <w:sz w:val="21"/>
        </w:rPr>
        <w:t>75 to</w:t>
      </w:r>
      <w:r>
        <w:rPr>
          <w:spacing w:val="-4"/>
          <w:sz w:val="21"/>
        </w:rPr>
        <w:t xml:space="preserve"> </w:t>
      </w:r>
      <w:r>
        <w:rPr>
          <w:sz w:val="21"/>
        </w:rPr>
        <w:t>85</w:t>
      </w:r>
      <w:r>
        <w:rPr>
          <w:spacing w:val="-3"/>
          <w:sz w:val="21"/>
        </w:rPr>
        <w:t xml:space="preserve"> </w:t>
      </w:r>
      <w:r>
        <w:rPr>
          <w:sz w:val="21"/>
        </w:rPr>
        <w:t>and</w:t>
      </w:r>
      <w:r>
        <w:rPr>
          <w:spacing w:val="-4"/>
          <w:sz w:val="21"/>
        </w:rPr>
        <w:t xml:space="preserve"> </w:t>
      </w:r>
      <w:r>
        <w:rPr>
          <w:sz w:val="21"/>
        </w:rPr>
        <w:t>found</w:t>
      </w:r>
      <w:r>
        <w:rPr>
          <w:spacing w:val="-3"/>
          <w:sz w:val="21"/>
        </w:rPr>
        <w:t xml:space="preserve"> </w:t>
      </w:r>
      <w:r>
        <w:rPr>
          <w:sz w:val="21"/>
        </w:rPr>
        <w:t>that</w:t>
      </w:r>
      <w:r>
        <w:rPr>
          <w:spacing w:val="-5"/>
          <w:sz w:val="21"/>
        </w:rPr>
        <w:t xml:space="preserve"> </w:t>
      </w:r>
      <w:r>
        <w:rPr>
          <w:sz w:val="21"/>
        </w:rPr>
        <w:t>those</w:t>
      </w:r>
      <w:r>
        <w:rPr>
          <w:spacing w:val="-3"/>
          <w:sz w:val="21"/>
        </w:rPr>
        <w:t xml:space="preserve"> </w:t>
      </w:r>
      <w:r>
        <w:rPr>
          <w:sz w:val="21"/>
        </w:rPr>
        <w:t>who</w:t>
      </w:r>
      <w:r>
        <w:rPr>
          <w:spacing w:val="-4"/>
          <w:sz w:val="21"/>
        </w:rPr>
        <w:t xml:space="preserve"> </w:t>
      </w:r>
      <w:r>
        <w:rPr>
          <w:sz w:val="21"/>
        </w:rPr>
        <w:t>stuck</w:t>
      </w:r>
      <w:r>
        <w:rPr>
          <w:spacing w:val="-3"/>
          <w:sz w:val="21"/>
        </w:rPr>
        <w:t xml:space="preserve"> </w:t>
      </w:r>
      <w:r>
        <w:rPr>
          <w:sz w:val="21"/>
        </w:rPr>
        <w:t>with</w:t>
      </w:r>
      <w:r>
        <w:rPr>
          <w:spacing w:val="-4"/>
          <w:sz w:val="21"/>
        </w:rPr>
        <w:t xml:space="preserve"> </w:t>
      </w:r>
      <w:r>
        <w:rPr>
          <w:sz w:val="21"/>
        </w:rPr>
        <w:t>a</w:t>
      </w:r>
      <w:r>
        <w:rPr>
          <w:spacing w:val="-3"/>
          <w:sz w:val="21"/>
        </w:rPr>
        <w:t xml:space="preserve"> </w:t>
      </w:r>
      <w:r>
        <w:rPr>
          <w:sz w:val="21"/>
        </w:rPr>
        <w:t>two-year</w:t>
      </w:r>
      <w:r>
        <w:rPr>
          <w:spacing w:val="-5"/>
          <w:sz w:val="21"/>
        </w:rPr>
        <w:t xml:space="preserve"> </w:t>
      </w:r>
      <w:r>
        <w:rPr>
          <w:sz w:val="21"/>
        </w:rPr>
        <w:t>exercise</w:t>
      </w:r>
      <w:r>
        <w:rPr>
          <w:spacing w:val="-3"/>
          <w:sz w:val="21"/>
        </w:rPr>
        <w:t xml:space="preserve"> </w:t>
      </w:r>
      <w:r>
        <w:rPr>
          <w:sz w:val="21"/>
        </w:rPr>
        <w:t>programme</w:t>
      </w:r>
      <w:r>
        <w:rPr>
          <w:spacing w:val="-4"/>
          <w:sz w:val="21"/>
        </w:rPr>
        <w:t xml:space="preserve"> </w:t>
      </w:r>
      <w:r>
        <w:rPr>
          <w:sz w:val="21"/>
        </w:rPr>
        <w:t>to improve</w:t>
      </w:r>
      <w:r>
        <w:rPr>
          <w:spacing w:val="-1"/>
          <w:sz w:val="21"/>
        </w:rPr>
        <w:t xml:space="preserve"> </w:t>
      </w:r>
      <w:r>
        <w:rPr>
          <w:sz w:val="21"/>
        </w:rPr>
        <w:t>their</w:t>
      </w:r>
      <w:r>
        <w:rPr>
          <w:spacing w:val="-3"/>
          <w:sz w:val="21"/>
        </w:rPr>
        <w:t xml:space="preserve"> </w:t>
      </w:r>
      <w:r>
        <w:rPr>
          <w:sz w:val="21"/>
        </w:rPr>
        <w:t>balance cut their risk of being injured in a fall by around 20 per cent. Movement exercises such as tai chi and yoga are excellent for balance, flexibility and increasing the movement in your joints and muscles.</w:t>
      </w:r>
    </w:p>
    <w:p>
      <w:pPr>
        <w:spacing w:before="0" w:line="393" w:lineRule="auto"/>
        <w:ind w:left="160" w:right="1793" w:firstLine="525"/>
        <w:jc w:val="both"/>
        <w:rPr>
          <w:sz w:val="21"/>
        </w:rPr>
      </w:pPr>
      <w:r>
        <w:rPr>
          <w:sz w:val="21"/>
        </w:rPr>
        <w:t>Increasingly</w:t>
      </w:r>
      <w:r>
        <w:rPr>
          <w:spacing w:val="-4"/>
          <w:sz w:val="21"/>
        </w:rPr>
        <w:t xml:space="preserve">, </w:t>
      </w:r>
      <w:r>
        <w:rPr>
          <w:sz w:val="21"/>
        </w:rPr>
        <w:t>experts</w:t>
      </w:r>
      <w:r>
        <w:rPr>
          <w:spacing w:val="-9"/>
          <w:sz w:val="21"/>
        </w:rPr>
        <w:t xml:space="preserve"> </w:t>
      </w:r>
      <w:r>
        <w:rPr>
          <w:sz w:val="21"/>
        </w:rPr>
        <w:t>are</w:t>
      </w:r>
      <w:r>
        <w:rPr>
          <w:spacing w:val="-10"/>
          <w:sz w:val="21"/>
        </w:rPr>
        <w:t xml:space="preserve"> </w:t>
      </w:r>
      <w:r>
        <w:rPr>
          <w:sz w:val="21"/>
        </w:rPr>
        <w:t>making</w:t>
      </w:r>
      <w:r>
        <w:rPr>
          <w:spacing w:val="-8"/>
          <w:sz w:val="21"/>
        </w:rPr>
        <w:t xml:space="preserve"> </w:t>
      </w:r>
      <w:r>
        <w:rPr>
          <w:sz w:val="21"/>
        </w:rPr>
        <w:t>the</w:t>
      </w:r>
      <w:r>
        <w:rPr>
          <w:spacing w:val="-7"/>
          <w:sz w:val="21"/>
        </w:rPr>
        <w:t xml:space="preserve"> </w:t>
      </w:r>
      <w:r>
        <w:rPr>
          <w:sz w:val="21"/>
        </w:rPr>
        <w:t>link</w:t>
      </w:r>
      <w:r>
        <w:rPr>
          <w:spacing w:val="-10"/>
          <w:sz w:val="21"/>
        </w:rPr>
        <w:t xml:space="preserve"> </w:t>
      </w:r>
      <w:r>
        <w:rPr>
          <w:sz w:val="21"/>
        </w:rPr>
        <w:t>between</w:t>
      </w:r>
      <w:r>
        <w:rPr>
          <w:spacing w:val="-10"/>
          <w:sz w:val="21"/>
        </w:rPr>
        <w:t xml:space="preserve"> </w:t>
      </w:r>
      <w:r>
        <w:rPr>
          <w:sz w:val="21"/>
        </w:rPr>
        <w:t>exercise</w:t>
      </w:r>
      <w:r>
        <w:rPr>
          <w:spacing w:val="-9"/>
          <w:sz w:val="21"/>
        </w:rPr>
        <w:t xml:space="preserve"> </w:t>
      </w:r>
      <w:r>
        <w:rPr>
          <w:sz w:val="21"/>
        </w:rPr>
        <w:t>and</w:t>
      </w:r>
      <w:r>
        <w:rPr>
          <w:spacing w:val="-10"/>
          <w:sz w:val="21"/>
        </w:rPr>
        <w:t xml:space="preserve"> </w:t>
      </w:r>
      <w:r>
        <w:rPr>
          <w:sz w:val="21"/>
        </w:rPr>
        <w:t>alertness</w:t>
      </w:r>
      <w:r>
        <w:rPr>
          <w:spacing w:val="-5"/>
          <w:sz w:val="21"/>
        </w:rPr>
        <w:t xml:space="preserve">. </w:t>
      </w:r>
      <w:r>
        <w:rPr>
          <w:sz w:val="21"/>
        </w:rPr>
        <w:t>In</w:t>
      </w:r>
      <w:r>
        <w:rPr>
          <w:spacing w:val="-8"/>
          <w:sz w:val="21"/>
        </w:rPr>
        <w:t xml:space="preserve"> </w:t>
      </w:r>
      <w:r>
        <w:rPr>
          <w:sz w:val="21"/>
        </w:rPr>
        <w:t>2014,</w:t>
      </w:r>
      <w:r>
        <w:rPr>
          <w:spacing w:val="-9"/>
          <w:sz w:val="21"/>
        </w:rPr>
        <w:t xml:space="preserve"> </w:t>
      </w:r>
      <w:r>
        <w:rPr>
          <w:sz w:val="21"/>
        </w:rPr>
        <w:t>researchers at Stanford University in the US studied 176 college students and found that walking boosted creative output by an average of 60 per cent. Meanwhile, last March, a study in the journal Neurology revealed that older adults who regularly engaged in exercise stayed sharper and showed a</w:t>
      </w:r>
      <w:r>
        <w:rPr>
          <w:spacing w:val="-1"/>
          <w:sz w:val="21"/>
        </w:rPr>
        <w:t xml:space="preserve"> </w:t>
      </w:r>
      <w:r>
        <w:rPr>
          <w:sz w:val="21"/>
        </w:rPr>
        <w:t>slower</w:t>
      </w:r>
      <w:r>
        <w:rPr>
          <w:spacing w:val="-1"/>
          <w:sz w:val="21"/>
        </w:rPr>
        <w:t xml:space="preserve"> </w:t>
      </w:r>
      <w:r>
        <w:rPr>
          <w:sz w:val="21"/>
        </w:rPr>
        <w:t>rate of</w:t>
      </w:r>
      <w:r>
        <w:rPr>
          <w:spacing w:val="-1"/>
          <w:sz w:val="21"/>
        </w:rPr>
        <w:t xml:space="preserve"> </w:t>
      </w:r>
      <w:r>
        <w:rPr>
          <w:sz w:val="21"/>
        </w:rPr>
        <w:t>cognitive (</w:t>
      </w:r>
      <w:r>
        <w:rPr>
          <w:rFonts w:hint="eastAsia" w:ascii="宋体" w:eastAsia="宋体"/>
          <w:sz w:val="21"/>
        </w:rPr>
        <w:t>认知的</w:t>
      </w:r>
      <w:r>
        <w:rPr>
          <w:spacing w:val="-2"/>
          <w:sz w:val="21"/>
        </w:rPr>
        <w:t xml:space="preserve">) </w:t>
      </w:r>
      <w:r>
        <w:rPr>
          <w:sz w:val="21"/>
        </w:rPr>
        <w:t>decline than those</w:t>
      </w:r>
      <w:r>
        <w:rPr>
          <w:spacing w:val="-3"/>
          <w:sz w:val="21"/>
        </w:rPr>
        <w:t xml:space="preserve"> </w:t>
      </w:r>
      <w:r>
        <w:rPr>
          <w:sz w:val="21"/>
        </w:rPr>
        <w:t>who didn't.</w:t>
      </w:r>
    </w:p>
    <w:p>
      <w:pPr>
        <w:spacing w:before="0" w:line="216" w:lineRule="exact"/>
        <w:ind w:left="160" w:right="0" w:firstLine="0"/>
        <w:jc w:val="both"/>
        <w:rPr>
          <w:sz w:val="21"/>
        </w:rPr>
      </w:pPr>
      <w:r>
        <w:rPr>
          <w:sz w:val="21"/>
        </w:rPr>
        <w:t>Physical</w:t>
      </w:r>
      <w:r>
        <w:rPr>
          <w:spacing w:val="8"/>
          <w:sz w:val="21"/>
        </w:rPr>
        <w:t xml:space="preserve"> </w:t>
      </w:r>
      <w:r>
        <w:rPr>
          <w:sz w:val="21"/>
        </w:rPr>
        <w:t>exercise</w:t>
      </w:r>
      <w:r>
        <w:rPr>
          <w:spacing w:val="10"/>
          <w:sz w:val="21"/>
        </w:rPr>
        <w:t xml:space="preserve"> </w:t>
      </w:r>
      <w:r>
        <w:rPr>
          <w:sz w:val="21"/>
        </w:rPr>
        <w:t>is</w:t>
      </w:r>
      <w:r>
        <w:rPr>
          <w:spacing w:val="10"/>
          <w:sz w:val="21"/>
        </w:rPr>
        <w:t xml:space="preserve"> </w:t>
      </w:r>
      <w:r>
        <w:rPr>
          <w:sz w:val="21"/>
        </w:rPr>
        <w:t>one</w:t>
      </w:r>
      <w:r>
        <w:rPr>
          <w:spacing w:val="10"/>
          <w:sz w:val="21"/>
        </w:rPr>
        <w:t xml:space="preserve"> </w:t>
      </w:r>
      <w:r>
        <w:rPr>
          <w:sz w:val="21"/>
        </w:rPr>
        <w:t>of</w:t>
      </w:r>
      <w:r>
        <w:rPr>
          <w:spacing w:val="7"/>
          <w:sz w:val="21"/>
        </w:rPr>
        <w:t xml:space="preserve"> </w:t>
      </w:r>
      <w:r>
        <w:rPr>
          <w:sz w:val="21"/>
        </w:rPr>
        <w:t>the</w:t>
      </w:r>
      <w:r>
        <w:rPr>
          <w:spacing w:val="10"/>
          <w:sz w:val="21"/>
        </w:rPr>
        <w:t xml:space="preserve"> </w:t>
      </w:r>
      <w:r>
        <w:rPr>
          <w:sz w:val="21"/>
        </w:rPr>
        <w:t>best</w:t>
      </w:r>
      <w:r>
        <w:rPr>
          <w:spacing w:val="10"/>
          <w:sz w:val="21"/>
        </w:rPr>
        <w:t xml:space="preserve"> </w:t>
      </w:r>
      <w:r>
        <w:rPr>
          <w:sz w:val="21"/>
        </w:rPr>
        <w:t>things</w:t>
      </w:r>
      <w:r>
        <w:rPr>
          <w:spacing w:val="10"/>
          <w:sz w:val="21"/>
        </w:rPr>
        <w:t xml:space="preserve"> </w:t>
      </w:r>
      <w:r>
        <w:rPr>
          <w:sz w:val="21"/>
        </w:rPr>
        <w:t>you</w:t>
      </w:r>
      <w:r>
        <w:rPr>
          <w:spacing w:val="11"/>
          <w:sz w:val="21"/>
        </w:rPr>
        <w:t xml:space="preserve"> </w:t>
      </w:r>
      <w:r>
        <w:rPr>
          <w:sz w:val="21"/>
        </w:rPr>
        <w:t>can</w:t>
      </w:r>
      <w:r>
        <w:rPr>
          <w:spacing w:val="8"/>
          <w:sz w:val="21"/>
        </w:rPr>
        <w:t xml:space="preserve"> </w:t>
      </w:r>
      <w:r>
        <w:rPr>
          <w:sz w:val="21"/>
        </w:rPr>
        <w:t>do</w:t>
      </w:r>
      <w:r>
        <w:rPr>
          <w:spacing w:val="11"/>
          <w:sz w:val="21"/>
        </w:rPr>
        <w:t xml:space="preserve"> </w:t>
      </w:r>
      <w:r>
        <w:rPr>
          <w:sz w:val="21"/>
        </w:rPr>
        <w:t>to</w:t>
      </w:r>
      <w:r>
        <w:rPr>
          <w:spacing w:val="8"/>
          <w:sz w:val="21"/>
        </w:rPr>
        <w:t xml:space="preserve"> </w:t>
      </w:r>
      <w:r>
        <w:rPr>
          <w:sz w:val="21"/>
        </w:rPr>
        <w:t>manage</w:t>
      </w:r>
      <w:r>
        <w:rPr>
          <w:spacing w:val="10"/>
          <w:sz w:val="21"/>
        </w:rPr>
        <w:t xml:space="preserve"> </w:t>
      </w:r>
      <w:r>
        <w:rPr>
          <w:sz w:val="21"/>
        </w:rPr>
        <w:t>stress.</w:t>
      </w:r>
      <w:r>
        <w:rPr>
          <w:spacing w:val="8"/>
          <w:sz w:val="21"/>
        </w:rPr>
        <w:t xml:space="preserve"> </w:t>
      </w:r>
      <w:r>
        <w:rPr>
          <w:sz w:val="21"/>
        </w:rPr>
        <w:t>Even</w:t>
      </w:r>
      <w:r>
        <w:rPr>
          <w:spacing w:val="10"/>
          <w:sz w:val="21"/>
        </w:rPr>
        <w:t xml:space="preserve"> </w:t>
      </w:r>
      <w:r>
        <w:rPr>
          <w:sz w:val="21"/>
        </w:rPr>
        <w:t>a</w:t>
      </w:r>
      <w:r>
        <w:rPr>
          <w:spacing w:val="8"/>
          <w:sz w:val="21"/>
        </w:rPr>
        <w:t xml:space="preserve"> </w:t>
      </w:r>
      <w:r>
        <w:rPr>
          <w:sz w:val="21"/>
        </w:rPr>
        <w:t>quick</w:t>
      </w:r>
      <w:r>
        <w:rPr>
          <w:spacing w:val="11"/>
          <w:sz w:val="21"/>
        </w:rPr>
        <w:t xml:space="preserve"> </w:t>
      </w:r>
      <w:r>
        <w:rPr>
          <w:sz w:val="21"/>
        </w:rPr>
        <w:t>walk</w:t>
      </w:r>
      <w:r>
        <w:rPr>
          <w:spacing w:val="11"/>
          <w:sz w:val="21"/>
        </w:rPr>
        <w:t xml:space="preserve"> </w:t>
      </w:r>
      <w:r>
        <w:rPr>
          <w:sz w:val="21"/>
        </w:rPr>
        <w:t>in</w:t>
      </w:r>
      <w:r>
        <w:rPr>
          <w:spacing w:val="8"/>
          <w:sz w:val="21"/>
        </w:rPr>
        <w:t xml:space="preserve"> </w:t>
      </w:r>
      <w:r>
        <w:rPr>
          <w:sz w:val="21"/>
        </w:rPr>
        <w:t>the</w:t>
      </w:r>
    </w:p>
    <w:p>
      <w:pPr>
        <w:spacing w:before="155"/>
        <w:ind w:left="160" w:right="0" w:firstLine="0"/>
        <w:jc w:val="both"/>
        <w:rPr>
          <w:sz w:val="21"/>
        </w:rPr>
      </w:pPr>
      <w:r>
        <w:rPr>
          <w:sz w:val="21"/>
        </w:rPr>
        <w:t>park can work wonders. In 2014 researchers at the University of Michigan found that group</w:t>
      </w:r>
      <w:r>
        <w:rPr>
          <w:spacing w:val="2"/>
          <w:sz w:val="21"/>
        </w:rPr>
        <w:t xml:space="preserve"> </w:t>
      </w:r>
      <w:r>
        <w:rPr>
          <w:sz w:val="21"/>
        </w:rPr>
        <w:t>nature</w:t>
      </w:r>
    </w:p>
    <w:p>
      <w:pPr>
        <w:spacing w:after="0"/>
        <w:jc w:val="both"/>
        <w:rPr>
          <w:sz w:val="21"/>
        </w:rPr>
        <w:sectPr>
          <w:footerReference r:id="rId7" w:type="default"/>
          <w:pgSz w:w="11910" w:h="16840"/>
          <w:pgMar w:top="1560" w:right="0" w:bottom="1240" w:left="1640" w:header="1017" w:footer="1043" w:gutter="0"/>
          <w:cols w:space="720" w:num="1"/>
        </w:sectPr>
      </w:pPr>
    </w:p>
    <w:p>
      <w:pPr>
        <w:pStyle w:val="3"/>
        <w:rPr>
          <w:sz w:val="20"/>
        </w:rPr>
      </w:pPr>
      <w:r>
        <w:pict>
          <v:group id="_x0000_s1082" o:spid="_x0000_s1082" o:spt="203" style="position:absolute;left:0pt;margin-left:83.7pt;margin-top:47.95pt;height:30pt;width:401.05pt;mso-position-horizontal-relative:page;mso-position-vertical-relative:page;z-index:251683840;mso-width-relative:page;mso-height-relative:page;" coordorigin="2169,960" coordsize="8021,600">
            <o:lock v:ext="edit" aspectratio="f"/>
            <v:line id="_x0000_s1083" o:spid="_x0000_s1083" o:spt="20" style="position:absolute;left:3470;top:1253;flip:y;height:45;width:6720;" filled="f" stroked="t" coordsize="21600,21600">
              <v:path arrowok="t"/>
              <v:fill on="f" focussize="0,0"/>
              <v:stroke weight="0.72pt" color="#000000"/>
              <v:imagedata o:title=""/>
              <o:lock v:ext="edit" aspectratio="f"/>
            </v:line>
            <v:shape id="_x0000_s1084" o:spid="_x0000_s1084" o:spt="75" alt="C:\Users\Administrator\Desktop\专升本文件\网站logo\浙江专升本.png浙江专升本" type="#_x0000_t75" style="position:absolute;left:2169;top:960;height:600;width:1711;" filled="f" o:preferrelative="t" stroked="f" coordsize="21600,21600">
              <v:path/>
              <v:fill on="f" focussize="0,0"/>
              <v:stroke on="f"/>
              <v:imagedata r:id="rId11" o:title="浙江专升本"/>
              <o:lock v:ext="edit" aspectratio="t"/>
            </v:shape>
          </v:group>
        </w:pict>
      </w:r>
    </w:p>
    <w:p>
      <w:pPr>
        <w:pStyle w:val="3"/>
        <w:spacing w:before="5"/>
        <w:rPr>
          <w:sz w:val="25"/>
        </w:rPr>
      </w:pPr>
    </w:p>
    <w:p>
      <w:pPr>
        <w:spacing w:before="93"/>
        <w:ind w:left="160" w:right="0" w:firstLine="0"/>
        <w:jc w:val="both"/>
        <w:rPr>
          <w:sz w:val="21"/>
        </w:rPr>
      </w:pPr>
      <w:r>
        <w:rPr>
          <w:sz w:val="21"/>
        </w:rPr>
        <w:t>walks reduced depression, improved well-being, and lowered stress.</w:t>
      </w:r>
    </w:p>
    <w:p>
      <w:pPr>
        <w:spacing w:before="157" w:line="398" w:lineRule="auto"/>
        <w:ind w:left="160" w:right="1795" w:firstLine="0"/>
        <w:jc w:val="both"/>
        <w:rPr>
          <w:sz w:val="21"/>
        </w:rPr>
      </w:pPr>
      <w:r>
        <w:rPr>
          <w:sz w:val="21"/>
        </w:rPr>
        <w:t>The</w:t>
      </w:r>
      <w:r>
        <w:rPr>
          <w:spacing w:val="-6"/>
          <w:sz w:val="21"/>
        </w:rPr>
        <w:t xml:space="preserve"> </w:t>
      </w:r>
      <w:r>
        <w:rPr>
          <w:sz w:val="21"/>
        </w:rPr>
        <w:t>positive</w:t>
      </w:r>
      <w:r>
        <w:rPr>
          <w:spacing w:val="-6"/>
          <w:sz w:val="21"/>
        </w:rPr>
        <w:t xml:space="preserve"> </w:t>
      </w:r>
      <w:r>
        <w:rPr>
          <w:sz w:val="21"/>
        </w:rPr>
        <w:t>effects</w:t>
      </w:r>
      <w:r>
        <w:rPr>
          <w:spacing w:val="-4"/>
          <w:sz w:val="21"/>
        </w:rPr>
        <w:t xml:space="preserve"> </w:t>
      </w:r>
      <w:r>
        <w:rPr>
          <w:sz w:val="21"/>
        </w:rPr>
        <w:t>may</w:t>
      </w:r>
      <w:r>
        <w:rPr>
          <w:spacing w:val="-10"/>
          <w:sz w:val="21"/>
        </w:rPr>
        <w:t xml:space="preserve"> </w:t>
      </w:r>
      <w:r>
        <w:rPr>
          <w:sz w:val="21"/>
        </w:rPr>
        <w:t>come</w:t>
      </w:r>
      <w:r>
        <w:rPr>
          <w:spacing w:val="-6"/>
          <w:sz w:val="21"/>
        </w:rPr>
        <w:t xml:space="preserve"> </w:t>
      </w:r>
      <w:r>
        <w:rPr>
          <w:sz w:val="21"/>
        </w:rPr>
        <w:t>from</w:t>
      </w:r>
      <w:r>
        <w:rPr>
          <w:spacing w:val="-10"/>
          <w:sz w:val="21"/>
        </w:rPr>
        <w:t xml:space="preserve"> </w:t>
      </w:r>
      <w:r>
        <w:rPr>
          <w:sz w:val="21"/>
        </w:rPr>
        <w:t>the</w:t>
      </w:r>
      <w:r>
        <w:rPr>
          <w:spacing w:val="-5"/>
          <w:sz w:val="21"/>
        </w:rPr>
        <w:t xml:space="preserve"> </w:t>
      </w:r>
      <w:r>
        <w:rPr>
          <w:sz w:val="21"/>
        </w:rPr>
        <w:t>helpful</w:t>
      </w:r>
      <w:r>
        <w:rPr>
          <w:spacing w:val="-7"/>
          <w:sz w:val="21"/>
        </w:rPr>
        <w:t xml:space="preserve"> </w:t>
      </w:r>
      <w:r>
        <w:rPr>
          <w:sz w:val="21"/>
        </w:rPr>
        <w:t>anti-stress</w:t>
      </w:r>
      <w:r>
        <w:rPr>
          <w:spacing w:val="-7"/>
          <w:sz w:val="21"/>
        </w:rPr>
        <w:t xml:space="preserve"> </w:t>
      </w:r>
      <w:r>
        <w:rPr>
          <w:sz w:val="21"/>
        </w:rPr>
        <w:t>hormones</w:t>
      </w:r>
      <w:r>
        <w:rPr>
          <w:spacing w:val="-6"/>
          <w:sz w:val="21"/>
        </w:rPr>
        <w:t xml:space="preserve"> </w:t>
      </w:r>
      <w:r>
        <w:rPr>
          <w:sz w:val="21"/>
        </w:rPr>
        <w:t>that</w:t>
      </w:r>
      <w:r>
        <w:rPr>
          <w:spacing w:val="-7"/>
          <w:sz w:val="21"/>
        </w:rPr>
        <w:t xml:space="preserve"> </w:t>
      </w:r>
      <w:r>
        <w:rPr>
          <w:sz w:val="21"/>
        </w:rPr>
        <w:t>are</w:t>
      </w:r>
      <w:r>
        <w:rPr>
          <w:spacing w:val="-6"/>
          <w:sz w:val="21"/>
        </w:rPr>
        <w:t xml:space="preserve"> </w:t>
      </w:r>
      <w:r>
        <w:rPr>
          <w:sz w:val="21"/>
        </w:rPr>
        <w:t>released</w:t>
      </w:r>
      <w:r>
        <w:rPr>
          <w:spacing w:val="-5"/>
          <w:sz w:val="21"/>
        </w:rPr>
        <w:t xml:space="preserve"> </w:t>
      </w:r>
      <w:r>
        <w:rPr>
          <w:sz w:val="21"/>
        </w:rPr>
        <w:t>when</w:t>
      </w:r>
      <w:r>
        <w:rPr>
          <w:spacing w:val="-6"/>
          <w:sz w:val="21"/>
        </w:rPr>
        <w:t xml:space="preserve"> </w:t>
      </w:r>
      <w:r>
        <w:rPr>
          <w:sz w:val="21"/>
        </w:rPr>
        <w:t>you</w:t>
      </w:r>
      <w:r>
        <w:rPr>
          <w:spacing w:val="-6"/>
          <w:sz w:val="21"/>
        </w:rPr>
        <w:t xml:space="preserve"> </w:t>
      </w:r>
      <w:r>
        <w:rPr>
          <w:sz w:val="21"/>
        </w:rPr>
        <w:t>get moving. Some studies have indicated that exercise can be as effective as a treatment for</w:t>
      </w:r>
      <w:r>
        <w:rPr>
          <w:spacing w:val="-33"/>
          <w:sz w:val="21"/>
        </w:rPr>
        <w:t xml:space="preserve"> </w:t>
      </w:r>
      <w:r>
        <w:rPr>
          <w:sz w:val="21"/>
        </w:rPr>
        <w:t>depression as</w:t>
      </w:r>
      <w:r>
        <w:rPr>
          <w:spacing w:val="-1"/>
          <w:sz w:val="21"/>
        </w:rPr>
        <w:t xml:space="preserve"> </w:t>
      </w:r>
      <w:r>
        <w:rPr>
          <w:sz w:val="21"/>
        </w:rPr>
        <w:t>drugs.</w:t>
      </w:r>
    </w:p>
    <w:p>
      <w:pPr>
        <w:pStyle w:val="7"/>
        <w:numPr>
          <w:ilvl w:val="0"/>
          <w:numId w:val="5"/>
        </w:numPr>
        <w:tabs>
          <w:tab w:val="left" w:pos="473"/>
        </w:tabs>
        <w:spacing w:before="0" w:after="0" w:line="239" w:lineRule="exact"/>
        <w:ind w:left="472" w:right="0" w:hanging="313"/>
        <w:jc w:val="both"/>
        <w:rPr>
          <w:sz w:val="21"/>
        </w:rPr>
      </w:pPr>
      <w:r>
        <w:rPr>
          <w:sz w:val="21"/>
        </w:rPr>
        <w:t>What is the effect of working out on sleep according to Para.</w:t>
      </w:r>
      <w:r>
        <w:rPr>
          <w:spacing w:val="-10"/>
          <w:sz w:val="21"/>
        </w:rPr>
        <w:t xml:space="preserve"> </w:t>
      </w:r>
      <w:r>
        <w:rPr>
          <w:spacing w:val="-3"/>
          <w:sz w:val="21"/>
        </w:rPr>
        <w:t>2?</w:t>
      </w:r>
    </w:p>
    <w:p>
      <w:pPr>
        <w:spacing w:before="159"/>
        <w:ind w:left="160" w:right="0" w:firstLine="0"/>
        <w:jc w:val="left"/>
        <w:rPr>
          <w:sz w:val="21"/>
        </w:rPr>
      </w:pPr>
      <w:r>
        <w:rPr>
          <w:color w:val="FF0000"/>
          <w:spacing w:val="-53"/>
          <w:w w:val="100"/>
          <w:sz w:val="21"/>
          <w:u w:val="single" w:color="FF0000"/>
        </w:rPr>
        <w:t xml:space="preserve"> </w:t>
      </w:r>
      <w:r>
        <w:rPr>
          <w:color w:val="FF0000"/>
          <w:sz w:val="21"/>
          <w:u w:val="single" w:color="FF0000"/>
        </w:rPr>
        <w:t>It helps you fall asleep faster and stay asleep longer</w:t>
      </w:r>
    </w:p>
    <w:p>
      <w:pPr>
        <w:pStyle w:val="7"/>
        <w:numPr>
          <w:ilvl w:val="0"/>
          <w:numId w:val="5"/>
        </w:numPr>
        <w:tabs>
          <w:tab w:val="left" w:pos="473"/>
        </w:tabs>
        <w:spacing w:before="160" w:after="0" w:line="240" w:lineRule="auto"/>
        <w:ind w:left="472" w:right="0" w:hanging="313"/>
        <w:jc w:val="left"/>
        <w:rPr>
          <w:sz w:val="21"/>
        </w:rPr>
      </w:pPr>
      <w:r>
        <w:rPr>
          <w:sz w:val="21"/>
        </w:rPr>
        <w:t>What exercises are excellent in order to improve your balance and</w:t>
      </w:r>
      <w:r>
        <w:rPr>
          <w:spacing w:val="-5"/>
          <w:sz w:val="21"/>
        </w:rPr>
        <w:t xml:space="preserve"> </w:t>
      </w:r>
      <w:r>
        <w:rPr>
          <w:sz w:val="21"/>
        </w:rPr>
        <w:t>mobility?</w:t>
      </w:r>
    </w:p>
    <w:p>
      <w:pPr>
        <w:spacing w:before="157"/>
        <w:ind w:left="160" w:right="0" w:firstLine="0"/>
        <w:jc w:val="left"/>
        <w:rPr>
          <w:sz w:val="21"/>
        </w:rPr>
      </w:pPr>
      <w:r>
        <w:rPr>
          <w:color w:val="FF0000"/>
          <w:spacing w:val="-53"/>
          <w:w w:val="100"/>
          <w:sz w:val="21"/>
          <w:u w:val="single" w:color="FF0000"/>
        </w:rPr>
        <w:t xml:space="preserve"> </w:t>
      </w:r>
      <w:r>
        <w:rPr>
          <w:color w:val="FF0000"/>
          <w:sz w:val="21"/>
          <w:u w:val="single" w:color="FF0000"/>
        </w:rPr>
        <w:t>movement exercises such as tai chi and yoga</w:t>
      </w:r>
    </w:p>
    <w:p>
      <w:pPr>
        <w:pStyle w:val="7"/>
        <w:numPr>
          <w:ilvl w:val="0"/>
          <w:numId w:val="5"/>
        </w:numPr>
        <w:tabs>
          <w:tab w:val="left" w:pos="475"/>
        </w:tabs>
        <w:spacing w:before="159" w:after="0" w:line="398" w:lineRule="auto"/>
        <w:ind w:left="160" w:right="1799" w:firstLine="0"/>
        <w:jc w:val="left"/>
        <w:rPr>
          <w:sz w:val="21"/>
        </w:rPr>
      </w:pPr>
      <w:r>
        <w:rPr>
          <w:sz w:val="21"/>
        </w:rPr>
        <w:t xml:space="preserve">According to the research at Stanfond </w:t>
      </w:r>
      <w:r>
        <w:rPr>
          <w:spacing w:val="-3"/>
          <w:sz w:val="21"/>
        </w:rPr>
        <w:t xml:space="preserve">University, </w:t>
      </w:r>
      <w:r>
        <w:rPr>
          <w:sz w:val="21"/>
        </w:rPr>
        <w:t>walking helped to promote creativity by an average of</w:t>
      </w:r>
    </w:p>
    <w:p>
      <w:pPr>
        <w:spacing w:before="0" w:line="239" w:lineRule="exact"/>
        <w:ind w:left="160" w:right="0" w:firstLine="0"/>
        <w:jc w:val="left"/>
        <w:rPr>
          <w:sz w:val="21"/>
        </w:rPr>
      </w:pPr>
      <w:r>
        <w:rPr>
          <w:color w:val="FF0000"/>
          <w:w w:val="100"/>
          <w:sz w:val="21"/>
          <w:u w:val="single" w:color="000000"/>
        </w:rPr>
        <w:t xml:space="preserve"> </w:t>
      </w:r>
      <w:r>
        <w:rPr>
          <w:color w:val="FF0000"/>
          <w:sz w:val="21"/>
          <w:u w:val="single" w:color="000000"/>
        </w:rPr>
        <w:t xml:space="preserve"> </w:t>
      </w:r>
      <w:r>
        <w:rPr>
          <w:color w:val="FF0000"/>
          <w:spacing w:val="-53"/>
          <w:w w:val="100"/>
          <w:sz w:val="21"/>
          <w:u w:val="single" w:color="000000"/>
        </w:rPr>
        <w:t xml:space="preserve"> </w:t>
      </w:r>
      <w:r>
        <w:rPr>
          <w:color w:val="FF0000"/>
          <w:sz w:val="21"/>
          <w:u w:val="single" w:color="000000"/>
        </w:rPr>
        <w:t>60 per cent</w:t>
      </w:r>
    </w:p>
    <w:p>
      <w:pPr>
        <w:pStyle w:val="7"/>
        <w:numPr>
          <w:ilvl w:val="0"/>
          <w:numId w:val="5"/>
        </w:numPr>
        <w:tabs>
          <w:tab w:val="left" w:pos="475"/>
        </w:tabs>
        <w:spacing w:before="160" w:after="0" w:line="240" w:lineRule="auto"/>
        <w:ind w:left="474" w:right="0" w:hanging="315"/>
        <w:jc w:val="left"/>
        <w:rPr>
          <w:sz w:val="21"/>
        </w:rPr>
      </w:pPr>
      <w:r>
        <w:rPr>
          <w:sz w:val="21"/>
        </w:rPr>
        <w:t>How could older adults slow down their cognitive</w:t>
      </w:r>
      <w:r>
        <w:rPr>
          <w:spacing w:val="-8"/>
          <w:sz w:val="21"/>
        </w:rPr>
        <w:t xml:space="preserve"> </w:t>
      </w:r>
      <w:r>
        <w:rPr>
          <w:sz w:val="21"/>
        </w:rPr>
        <w:t>decline?</w:t>
      </w:r>
    </w:p>
    <w:p>
      <w:pPr>
        <w:spacing w:before="159"/>
        <w:ind w:left="160" w:right="0" w:firstLine="0"/>
        <w:jc w:val="left"/>
        <w:rPr>
          <w:sz w:val="21"/>
        </w:rPr>
      </w:pPr>
      <w:r>
        <w:rPr>
          <w:color w:val="FF0000"/>
          <w:spacing w:val="-53"/>
          <w:w w:val="100"/>
          <w:sz w:val="21"/>
          <w:u w:val="single" w:color="FF0000"/>
        </w:rPr>
        <w:t xml:space="preserve"> </w:t>
      </w:r>
      <w:r>
        <w:rPr>
          <w:color w:val="FF0000"/>
          <w:sz w:val="21"/>
          <w:u w:val="single" w:color="FF0000"/>
        </w:rPr>
        <w:t>regularly engage in exercise</w:t>
      </w:r>
    </w:p>
    <w:p>
      <w:pPr>
        <w:pStyle w:val="7"/>
        <w:numPr>
          <w:ilvl w:val="0"/>
          <w:numId w:val="5"/>
        </w:numPr>
        <w:tabs>
          <w:tab w:val="left" w:pos="473"/>
        </w:tabs>
        <w:spacing w:before="157" w:after="0" w:line="240" w:lineRule="auto"/>
        <w:ind w:left="472" w:right="0" w:hanging="313"/>
        <w:jc w:val="left"/>
        <w:rPr>
          <w:sz w:val="21"/>
        </w:rPr>
      </w:pPr>
      <w:r>
        <w:rPr>
          <w:sz w:val="21"/>
        </w:rPr>
        <w:t>What may be considered effective in releasing helpful anti-stress</w:t>
      </w:r>
      <w:r>
        <w:rPr>
          <w:spacing w:val="-13"/>
          <w:sz w:val="21"/>
        </w:rPr>
        <w:t xml:space="preserve"> </w:t>
      </w:r>
      <w:r>
        <w:rPr>
          <w:sz w:val="21"/>
        </w:rPr>
        <w:t>hormones?</w:t>
      </w:r>
    </w:p>
    <w:p>
      <w:pPr>
        <w:spacing w:before="159"/>
        <w:ind w:left="160" w:right="0" w:firstLine="0"/>
        <w:jc w:val="left"/>
        <w:rPr>
          <w:sz w:val="21"/>
        </w:rPr>
      </w:pPr>
      <w:r>
        <w:rPr>
          <w:color w:val="FF0000"/>
          <w:spacing w:val="-53"/>
          <w:w w:val="100"/>
          <w:sz w:val="21"/>
          <w:u w:val="single" w:color="FF0000"/>
        </w:rPr>
        <w:t xml:space="preserve"> </w:t>
      </w:r>
      <w:r>
        <w:rPr>
          <w:color w:val="FF0000"/>
          <w:sz w:val="21"/>
          <w:u w:val="single" w:color="FF0000"/>
        </w:rPr>
        <w:t>exercise</w:t>
      </w:r>
    </w:p>
    <w:p>
      <w:pPr>
        <w:spacing w:before="160" w:line="396" w:lineRule="auto"/>
        <w:ind w:left="160" w:right="5574" w:firstLine="0"/>
        <w:jc w:val="left"/>
        <w:rPr>
          <w:b/>
          <w:sz w:val="21"/>
        </w:rPr>
      </w:pPr>
      <w:r>
        <w:rPr>
          <w:b/>
          <w:sz w:val="21"/>
        </w:rPr>
        <w:t>Part III Translation (30 marks, 30 minutes) Section A From Chinese to English</w:t>
      </w:r>
    </w:p>
    <w:p>
      <w:pPr>
        <w:spacing w:before="2"/>
        <w:ind w:left="160" w:right="0" w:firstLine="0"/>
        <w:jc w:val="left"/>
        <w:rPr>
          <w:i/>
          <w:sz w:val="21"/>
        </w:rPr>
      </w:pPr>
      <w:r>
        <w:rPr>
          <w:b/>
          <w:sz w:val="21"/>
        </w:rPr>
        <w:t xml:space="preserve">Directions: </w:t>
      </w:r>
      <w:r>
        <w:rPr>
          <w:i/>
          <w:sz w:val="21"/>
        </w:rPr>
        <w:t>Complete the sentences by translating into English the Chinese given in the brackets.</w:t>
      </w:r>
    </w:p>
    <w:p>
      <w:pPr>
        <w:spacing w:before="159"/>
        <w:ind w:left="1213" w:right="0" w:firstLine="0"/>
        <w:jc w:val="left"/>
        <w:rPr>
          <w:i/>
          <w:sz w:val="21"/>
        </w:rPr>
      </w:pPr>
      <w:r>
        <w:rPr>
          <w:i/>
          <w:sz w:val="21"/>
        </w:rPr>
        <w:t xml:space="preserve">Please write your translation on </w:t>
      </w:r>
      <w:r>
        <w:rPr>
          <w:b/>
          <w:i/>
          <w:sz w:val="21"/>
        </w:rPr>
        <w:t xml:space="preserve">ANSWER SHEET. </w:t>
      </w:r>
      <w:r>
        <w:rPr>
          <w:i/>
          <w:sz w:val="21"/>
        </w:rPr>
        <w:t>(15 marks)</w:t>
      </w:r>
    </w:p>
    <w:p>
      <w:pPr>
        <w:pStyle w:val="7"/>
        <w:numPr>
          <w:ilvl w:val="0"/>
          <w:numId w:val="5"/>
        </w:numPr>
        <w:tabs>
          <w:tab w:val="left" w:pos="581"/>
          <w:tab w:val="left" w:pos="5069"/>
        </w:tabs>
        <w:spacing w:before="157" w:after="0" w:line="384" w:lineRule="auto"/>
        <w:ind w:left="160" w:right="1794" w:firstLine="0"/>
        <w:jc w:val="left"/>
        <w:rPr>
          <w:sz w:val="21"/>
        </w:rPr>
      </w:pPr>
      <w:r>
        <w:pict>
          <v:group id="_x0000_s1085" o:spid="_x0000_s1085" o:spt="203" style="position:absolute;left:0pt;margin-left:307.85pt;margin-top:18.85pt;height:0.5pt;width:197.6pt;mso-position-horizontal-relative:page;z-index:-251649024;mso-width-relative:page;mso-height-relative:page;" coordorigin="6157,377" coordsize="3952,10">
            <o:lock v:ext="edit"/>
            <v:line id="_x0000_s1086" o:spid="_x0000_s1086" o:spt="20" style="position:absolute;left:6157;top:382;height:0;width:368;" stroked="t" coordsize="21600,21600">
              <v:path arrowok="t"/>
              <v:fill focussize="0,0"/>
              <v:stroke weight="0.48pt" color="#000000"/>
              <v:imagedata o:title=""/>
              <o:lock v:ext="edit"/>
            </v:line>
            <v:line id="_x0000_s1087" o:spid="_x0000_s1087" o:spt="20" style="position:absolute;left:6525;top:382;height:0;width:3583;" stroked="t" coordsize="21600,21600">
              <v:path arrowok="t"/>
              <v:fill focussize="0,0"/>
              <v:stroke weight="0.48pt" color="#FF0000"/>
              <v:imagedata o:title=""/>
              <o:lock v:ext="edit"/>
            </v:line>
          </v:group>
        </w:pict>
      </w:r>
      <w:r>
        <w:rPr>
          <w:sz w:val="21"/>
        </w:rPr>
        <w:t>Child   as   he   is,   the   boy   knows</w:t>
      </w:r>
      <w:r>
        <w:rPr>
          <w:spacing w:val="19"/>
          <w:sz w:val="21"/>
        </w:rPr>
        <w:t xml:space="preserve">  </w:t>
      </w:r>
      <w:r>
        <w:rPr>
          <w:sz w:val="21"/>
        </w:rPr>
        <w:t>how</w:t>
      </w:r>
      <w:r>
        <w:rPr>
          <w:spacing w:val="26"/>
          <w:sz w:val="21"/>
        </w:rPr>
        <w:t xml:space="preserve">  </w:t>
      </w:r>
      <w:r>
        <w:rPr>
          <w:sz w:val="21"/>
        </w:rPr>
        <w:t>to</w:t>
      </w:r>
      <w:r>
        <w:rPr>
          <w:sz w:val="21"/>
        </w:rPr>
        <w:tab/>
      </w:r>
      <w:r>
        <w:rPr>
          <w:color w:val="FF0000"/>
          <w:sz w:val="21"/>
        </w:rPr>
        <w:t>look  after/take  care   of   his   grandpa</w:t>
      </w:r>
      <w:r>
        <w:rPr>
          <w:sz w:val="21"/>
        </w:rPr>
        <w:t xml:space="preserve"> (</w:t>
      </w:r>
      <w:r>
        <w:rPr>
          <w:rFonts w:hint="eastAsia" w:ascii="宋体" w:eastAsia="宋体"/>
          <w:spacing w:val="-1"/>
          <w:sz w:val="21"/>
        </w:rPr>
        <w:t>照料爷爷</w:t>
      </w:r>
      <w:r>
        <w:rPr>
          <w:sz w:val="21"/>
        </w:rPr>
        <w:t>)</w:t>
      </w:r>
    </w:p>
    <w:p>
      <w:pPr>
        <w:pStyle w:val="7"/>
        <w:numPr>
          <w:ilvl w:val="0"/>
          <w:numId w:val="5"/>
        </w:numPr>
        <w:tabs>
          <w:tab w:val="left" w:pos="473"/>
        </w:tabs>
        <w:spacing w:before="0" w:after="0" w:line="240" w:lineRule="exact"/>
        <w:ind w:left="472" w:right="0" w:hanging="313"/>
        <w:jc w:val="left"/>
        <w:rPr>
          <w:sz w:val="21"/>
        </w:rPr>
      </w:pPr>
      <w:r>
        <w:rPr>
          <w:sz w:val="21"/>
        </w:rPr>
        <w:t>The</w:t>
      </w:r>
      <w:r>
        <w:rPr>
          <w:spacing w:val="-1"/>
          <w:sz w:val="21"/>
        </w:rPr>
        <w:t xml:space="preserve"> </w:t>
      </w:r>
      <w:r>
        <w:rPr>
          <w:sz w:val="21"/>
        </w:rPr>
        <w:t>teacher</w:t>
      </w:r>
      <w:r>
        <w:rPr>
          <w:spacing w:val="-1"/>
          <w:sz w:val="21"/>
        </w:rPr>
        <w:t xml:space="preserve"> </w:t>
      </w:r>
      <w:r>
        <w:rPr>
          <w:sz w:val="21"/>
        </w:rPr>
        <w:t>walked into the classroom,</w:t>
      </w:r>
      <w:r>
        <w:rPr>
          <w:color w:val="FF0000"/>
          <w:sz w:val="21"/>
          <w:u w:val="single" w:color="FF0000"/>
        </w:rPr>
        <w:t xml:space="preserve"> holding a book in his</w:t>
      </w:r>
      <w:r>
        <w:rPr>
          <w:color w:val="FF0000"/>
          <w:spacing w:val="-1"/>
          <w:sz w:val="21"/>
          <w:u w:val="single" w:color="FF0000"/>
        </w:rPr>
        <w:t xml:space="preserve"> </w:t>
      </w:r>
      <w:r>
        <w:rPr>
          <w:color w:val="FF0000"/>
          <w:sz w:val="21"/>
          <w:u w:val="single" w:color="FF0000"/>
        </w:rPr>
        <w:t>hand</w:t>
      </w:r>
      <w:r>
        <w:rPr>
          <w:color w:val="FF0000"/>
          <w:spacing w:val="50"/>
          <w:sz w:val="21"/>
        </w:rPr>
        <w:t xml:space="preserve"> </w:t>
      </w:r>
      <w:r>
        <w:rPr>
          <w:sz w:val="21"/>
        </w:rPr>
        <w:t>(</w:t>
      </w:r>
      <w:r>
        <w:rPr>
          <w:rFonts w:hint="eastAsia" w:ascii="宋体" w:eastAsia="宋体"/>
          <w:spacing w:val="-3"/>
          <w:sz w:val="21"/>
        </w:rPr>
        <w:t>手里拿着书</w:t>
      </w:r>
      <w:r>
        <w:rPr>
          <w:sz w:val="21"/>
        </w:rPr>
        <w:t>)</w:t>
      </w:r>
    </w:p>
    <w:p>
      <w:pPr>
        <w:pStyle w:val="7"/>
        <w:numPr>
          <w:ilvl w:val="0"/>
          <w:numId w:val="5"/>
        </w:numPr>
        <w:tabs>
          <w:tab w:val="left" w:pos="478"/>
          <w:tab w:val="left" w:pos="3950"/>
          <w:tab w:val="left" w:pos="5410"/>
        </w:tabs>
        <w:spacing w:before="130" w:after="0" w:line="240" w:lineRule="auto"/>
        <w:ind w:left="477" w:right="0" w:hanging="318"/>
        <w:jc w:val="left"/>
        <w:rPr>
          <w:sz w:val="21"/>
        </w:rPr>
      </w:pPr>
      <w:r>
        <w:pict>
          <v:line id="_x0000_s1088" o:spid="_x0000_s1088" o:spt="20" style="position:absolute;left:0pt;margin-left:268.95pt;margin-top:18.4pt;height:0pt;width:83.5pt;mso-position-horizontal-relative:page;z-index:251684864;mso-width-relative:page;mso-height-relative:page;" stroked="t" coordsize="21600,21600">
            <v:path arrowok="t"/>
            <v:fill focussize="0,0"/>
            <v:stroke weight="0.48pt" color="#FF0000"/>
            <v:imagedata o:title=""/>
            <o:lock v:ext="edit"/>
          </v:line>
        </w:pict>
      </w:r>
      <w:r>
        <w:rPr>
          <w:sz w:val="21"/>
        </w:rPr>
        <w:t>I will take an umbrella with me</w:t>
      </w:r>
      <w:r>
        <w:rPr>
          <w:spacing w:val="-12"/>
          <w:sz w:val="21"/>
        </w:rPr>
        <w:t xml:space="preserve"> </w:t>
      </w:r>
      <w:r>
        <w:rPr>
          <w:sz w:val="21"/>
        </w:rPr>
        <w:t>in</w:t>
      </w:r>
      <w:r>
        <w:rPr>
          <w:spacing w:val="-1"/>
          <w:sz w:val="21"/>
        </w:rPr>
        <w:t xml:space="preserve"> </w:t>
      </w:r>
      <w:r>
        <w:rPr>
          <w:sz w:val="21"/>
        </w:rPr>
        <w:t>case</w:t>
      </w:r>
      <w:r>
        <w:rPr>
          <w:sz w:val="21"/>
        </w:rPr>
        <w:tab/>
      </w:r>
      <w:r>
        <w:rPr>
          <w:color w:val="FF0000"/>
          <w:sz w:val="21"/>
        </w:rPr>
        <w:t>it</w:t>
      </w:r>
      <w:r>
        <w:rPr>
          <w:color w:val="FF0000"/>
          <w:spacing w:val="-3"/>
          <w:sz w:val="21"/>
        </w:rPr>
        <w:t xml:space="preserve"> </w:t>
      </w:r>
      <w:r>
        <w:rPr>
          <w:color w:val="FF0000"/>
          <w:sz w:val="21"/>
        </w:rPr>
        <w:t>(should)</w:t>
      </w:r>
      <w:r>
        <w:rPr>
          <w:color w:val="FF0000"/>
          <w:spacing w:val="-2"/>
          <w:sz w:val="21"/>
        </w:rPr>
        <w:t xml:space="preserve"> </w:t>
      </w:r>
      <w:r>
        <w:rPr>
          <w:color w:val="FF0000"/>
          <w:sz w:val="21"/>
        </w:rPr>
        <w:t>rain</w:t>
      </w:r>
      <w:r>
        <w:rPr>
          <w:color w:val="FF0000"/>
          <w:sz w:val="21"/>
        </w:rPr>
        <w:tab/>
      </w:r>
      <w:r>
        <w:rPr>
          <w:sz w:val="21"/>
        </w:rPr>
        <w:t>(</w:t>
      </w:r>
      <w:r>
        <w:rPr>
          <w:rFonts w:hint="eastAsia" w:ascii="宋体" w:eastAsia="宋体"/>
          <w:sz w:val="21"/>
        </w:rPr>
        <w:t>下雨</w:t>
      </w:r>
      <w:r>
        <w:rPr>
          <w:sz w:val="21"/>
        </w:rPr>
        <w:t>)</w:t>
      </w:r>
    </w:p>
    <w:p>
      <w:pPr>
        <w:pStyle w:val="7"/>
        <w:numPr>
          <w:ilvl w:val="0"/>
          <w:numId w:val="5"/>
        </w:numPr>
        <w:tabs>
          <w:tab w:val="left" w:pos="475"/>
          <w:tab w:val="left" w:pos="3254"/>
          <w:tab w:val="left" w:pos="4711"/>
        </w:tabs>
        <w:spacing w:before="132" w:after="0" w:line="240" w:lineRule="auto"/>
        <w:ind w:left="474" w:right="0" w:hanging="315"/>
        <w:jc w:val="left"/>
        <w:rPr>
          <w:sz w:val="21"/>
        </w:rPr>
      </w:pPr>
      <w:r>
        <w:pict>
          <v:line id="_x0000_s1089" o:spid="_x0000_s1089" o:spt="20" style="position:absolute;left:0pt;margin-left:234.15pt;margin-top:18.5pt;height:0pt;width:83.4pt;mso-position-horizontal-relative:page;z-index:251685888;mso-width-relative:page;mso-height-relative:page;" stroked="t" coordsize="21600,21600">
            <v:path arrowok="t"/>
            <v:fill focussize="0,0"/>
            <v:stroke weight="0.48007874015748pt" color="#FF0000"/>
            <v:imagedata o:title=""/>
            <o:lock v:ext="edit"/>
          </v:line>
        </w:pict>
      </w:r>
      <w:r>
        <w:rPr>
          <w:sz w:val="21"/>
        </w:rPr>
        <w:t>Don</w:t>
      </w:r>
      <w:r>
        <w:rPr>
          <w:rFonts w:hint="eastAsia" w:ascii="宋体" w:hAnsi="宋体" w:eastAsia="宋体"/>
          <w:sz w:val="21"/>
        </w:rPr>
        <w:t>’</w:t>
      </w:r>
      <w:r>
        <w:rPr>
          <w:sz w:val="21"/>
        </w:rPr>
        <w:t>t mistake his</w:t>
      </w:r>
      <w:r>
        <w:rPr>
          <w:spacing w:val="-4"/>
          <w:sz w:val="21"/>
        </w:rPr>
        <w:t xml:space="preserve"> </w:t>
      </w:r>
      <w:r>
        <w:rPr>
          <w:sz w:val="21"/>
        </w:rPr>
        <w:t>silence</w:t>
      </w:r>
      <w:r>
        <w:rPr>
          <w:spacing w:val="-1"/>
          <w:sz w:val="21"/>
        </w:rPr>
        <w:t xml:space="preserve"> </w:t>
      </w:r>
      <w:r>
        <w:rPr>
          <w:sz w:val="21"/>
        </w:rPr>
        <w:t>for</w:t>
      </w:r>
      <w:r>
        <w:rPr>
          <w:sz w:val="21"/>
        </w:rPr>
        <w:tab/>
      </w:r>
      <w:r>
        <w:rPr>
          <w:color w:val="FF0000"/>
          <w:sz w:val="21"/>
        </w:rPr>
        <w:t>lack</w:t>
      </w:r>
      <w:r>
        <w:rPr>
          <w:color w:val="FF0000"/>
          <w:spacing w:val="-4"/>
          <w:sz w:val="21"/>
        </w:rPr>
        <w:t xml:space="preserve"> </w:t>
      </w:r>
      <w:r>
        <w:rPr>
          <w:color w:val="FF0000"/>
          <w:sz w:val="21"/>
        </w:rPr>
        <w:t>of</w:t>
      </w:r>
      <w:r>
        <w:rPr>
          <w:color w:val="FF0000"/>
          <w:spacing w:val="-1"/>
          <w:sz w:val="21"/>
        </w:rPr>
        <w:t xml:space="preserve"> </w:t>
      </w:r>
      <w:r>
        <w:rPr>
          <w:color w:val="FF0000"/>
          <w:sz w:val="21"/>
        </w:rPr>
        <w:t>interest</w:t>
      </w:r>
      <w:r>
        <w:rPr>
          <w:color w:val="FF0000"/>
          <w:sz w:val="21"/>
        </w:rPr>
        <w:tab/>
      </w:r>
      <w:r>
        <w:rPr>
          <w:sz w:val="21"/>
        </w:rPr>
        <w:t>(</w:t>
      </w:r>
      <w:r>
        <w:rPr>
          <w:rFonts w:hint="eastAsia" w:ascii="宋体" w:hAnsi="宋体" w:eastAsia="宋体"/>
          <w:spacing w:val="-2"/>
          <w:sz w:val="21"/>
        </w:rPr>
        <w:t>缺少兴趣</w:t>
      </w:r>
      <w:r>
        <w:rPr>
          <w:sz w:val="21"/>
        </w:rPr>
        <w:t>)</w:t>
      </w:r>
    </w:p>
    <w:p>
      <w:pPr>
        <w:pStyle w:val="7"/>
        <w:numPr>
          <w:ilvl w:val="0"/>
          <w:numId w:val="5"/>
        </w:numPr>
        <w:tabs>
          <w:tab w:val="left" w:pos="475"/>
        </w:tabs>
        <w:spacing w:before="132" w:after="0" w:line="240" w:lineRule="auto"/>
        <w:ind w:left="474" w:right="0" w:hanging="315"/>
        <w:jc w:val="left"/>
        <w:rPr>
          <w:sz w:val="21"/>
        </w:rPr>
      </w:pPr>
      <w:r>
        <w:rPr>
          <w:sz w:val="21"/>
        </w:rPr>
        <w:t>Please talk so</w:t>
      </w:r>
      <w:r>
        <w:rPr>
          <w:spacing w:val="-3"/>
          <w:sz w:val="21"/>
        </w:rPr>
        <w:t xml:space="preserve"> </w:t>
      </w:r>
      <w:r>
        <w:rPr>
          <w:sz w:val="21"/>
        </w:rPr>
        <w:t>loudly</w:t>
      </w:r>
      <w:r>
        <w:rPr>
          <w:color w:val="FF0000"/>
          <w:spacing w:val="-5"/>
          <w:sz w:val="21"/>
          <w:u w:val="single" w:color="FF0000"/>
        </w:rPr>
        <w:t xml:space="preserve"> </w:t>
      </w:r>
      <w:r>
        <w:rPr>
          <w:color w:val="FF0000"/>
          <w:sz w:val="21"/>
          <w:u w:val="single" w:color="FF0000"/>
        </w:rPr>
        <w:t>when others are (busy</w:t>
      </w:r>
      <w:r>
        <w:rPr>
          <w:color w:val="FF0000"/>
          <w:spacing w:val="-1"/>
          <w:sz w:val="21"/>
          <w:u w:val="single" w:color="FF0000"/>
        </w:rPr>
        <w:t xml:space="preserve">) </w:t>
      </w:r>
      <w:r>
        <w:rPr>
          <w:color w:val="FF0000"/>
          <w:sz w:val="21"/>
          <w:u w:val="single" w:color="FF0000"/>
        </w:rPr>
        <w:t>working</w:t>
      </w:r>
      <w:r>
        <w:rPr>
          <w:color w:val="FF0000"/>
          <w:sz w:val="21"/>
        </w:rPr>
        <w:t xml:space="preserve"> </w:t>
      </w:r>
      <w:r>
        <w:rPr>
          <w:sz w:val="21"/>
        </w:rPr>
        <w:t>(</w:t>
      </w:r>
      <w:r>
        <w:rPr>
          <w:rFonts w:hint="eastAsia" w:ascii="宋体" w:eastAsia="宋体"/>
          <w:spacing w:val="-3"/>
          <w:sz w:val="21"/>
        </w:rPr>
        <w:t>他人在工作的时候</w:t>
      </w:r>
      <w:r>
        <w:rPr>
          <w:sz w:val="21"/>
        </w:rPr>
        <w:t>)</w:t>
      </w:r>
    </w:p>
    <w:p>
      <w:pPr>
        <w:spacing w:before="143"/>
        <w:ind w:left="160" w:right="0" w:firstLine="0"/>
        <w:jc w:val="left"/>
        <w:rPr>
          <w:b/>
          <w:sz w:val="21"/>
        </w:rPr>
      </w:pPr>
      <w:r>
        <w:rPr>
          <w:b/>
          <w:sz w:val="21"/>
        </w:rPr>
        <w:t>Section B From English to Chinese</w:t>
      </w:r>
    </w:p>
    <w:p>
      <w:pPr>
        <w:spacing w:before="159" w:line="398" w:lineRule="auto"/>
        <w:ind w:left="1213" w:right="1791" w:hanging="1054"/>
        <w:jc w:val="left"/>
        <w:rPr>
          <w:i/>
          <w:sz w:val="21"/>
        </w:rPr>
      </w:pPr>
      <w:r>
        <w:rPr>
          <w:b/>
          <w:sz w:val="21"/>
        </w:rPr>
        <w:t xml:space="preserve">Directions: </w:t>
      </w:r>
      <w:r>
        <w:rPr>
          <w:i/>
          <w:sz w:val="21"/>
        </w:rPr>
        <w:t xml:space="preserve">Translate into English the underlined sentences in the following passage. Write your translation on </w:t>
      </w:r>
      <w:r>
        <w:rPr>
          <w:b/>
          <w:i/>
          <w:sz w:val="21"/>
        </w:rPr>
        <w:t xml:space="preserve">ANSWER SHEET. </w:t>
      </w:r>
      <w:r>
        <w:rPr>
          <w:i/>
          <w:sz w:val="21"/>
        </w:rPr>
        <w:t>(15 marks)</w:t>
      </w:r>
    </w:p>
    <w:p>
      <w:pPr>
        <w:spacing w:before="0" w:line="239" w:lineRule="exact"/>
        <w:ind w:left="580" w:right="0" w:firstLine="0"/>
        <w:jc w:val="left"/>
        <w:rPr>
          <w:sz w:val="21"/>
        </w:rPr>
      </w:pPr>
      <w:r>
        <w:rPr>
          <w:sz w:val="21"/>
        </w:rPr>
        <w:t>This world is not fair.</w:t>
      </w:r>
    </w:p>
    <w:p>
      <w:pPr>
        <w:spacing w:before="160" w:line="398" w:lineRule="auto"/>
        <w:ind w:left="160" w:right="1791" w:firstLine="419"/>
        <w:jc w:val="left"/>
        <w:rPr>
          <w:sz w:val="21"/>
        </w:rPr>
      </w:pPr>
      <w:r>
        <w:rPr>
          <w:sz w:val="21"/>
        </w:rPr>
        <w:t>Getting a good night's sleep is essential for functioning well in your daily activities - here are secrets to make sure you're getting plenty of shut-eye.</w:t>
      </w:r>
    </w:p>
    <w:p>
      <w:pPr>
        <w:spacing w:before="0" w:line="239" w:lineRule="exact"/>
        <w:ind w:left="580" w:right="0" w:firstLine="0"/>
        <w:jc w:val="left"/>
        <w:rPr>
          <w:sz w:val="21"/>
        </w:rPr>
      </w:pPr>
      <w:r>
        <w:rPr>
          <w:sz w:val="21"/>
        </w:rPr>
        <w:t>Get your ZZZ's for better memory.</w:t>
      </w:r>
    </w:p>
    <w:p>
      <w:pPr>
        <w:spacing w:before="159"/>
        <w:ind w:left="580" w:right="0" w:firstLine="0"/>
        <w:jc w:val="left"/>
        <w:rPr>
          <w:sz w:val="21"/>
        </w:rPr>
      </w:pPr>
      <w:r>
        <w:rPr>
          <w:sz w:val="21"/>
        </w:rPr>
        <w:t>A study from Harvard Medical School sleep researchers has found that 6</w:t>
      </w:r>
      <w:r>
        <w:rPr>
          <w:sz w:val="21"/>
          <w:u w:val="single"/>
        </w:rPr>
        <w:t>6. the amount and</w:t>
      </w:r>
    </w:p>
    <w:p>
      <w:pPr>
        <w:spacing w:after="0"/>
        <w:jc w:val="left"/>
        <w:rPr>
          <w:sz w:val="21"/>
        </w:rPr>
        <w:sectPr>
          <w:footerReference r:id="rId8" w:type="default"/>
          <w:pgSz w:w="11910" w:h="16840"/>
          <w:pgMar w:top="1560" w:right="0" w:bottom="1240" w:left="1640" w:header="1017" w:footer="1043" w:gutter="0"/>
          <w:cols w:space="720" w:num="1"/>
        </w:sectPr>
      </w:pPr>
    </w:p>
    <w:p>
      <w:pPr>
        <w:pStyle w:val="3"/>
        <w:rPr>
          <w:sz w:val="20"/>
        </w:rPr>
      </w:pPr>
      <w:r>
        <w:pict>
          <v:group id="_x0000_s1090" o:spid="_x0000_s1090" o:spt="203" style="position:absolute;left:0pt;margin-left:89.7pt;margin-top:48.7pt;height:30pt;width:403.3pt;mso-position-horizontal-relative:page;mso-position-vertical-relative:page;z-index:251686912;mso-width-relative:page;mso-height-relative:page;" coordorigin="2124,960" coordsize="8066,600">
            <o:lock v:ext="edit" aspectratio="f"/>
            <v:line id="_x0000_s1091" o:spid="_x0000_s1091" o:spt="20" style="position:absolute;left:3470;top:1253;flip:y;height:45;width:6720;" filled="f" stroked="t" coordsize="21600,21600">
              <v:path arrowok="t"/>
              <v:fill on="f" focussize="0,0"/>
              <v:stroke weight="0.72pt" color="#000000"/>
              <v:imagedata o:title=""/>
              <o:lock v:ext="edit" aspectratio="f"/>
            </v:line>
            <v:shape id="_x0000_s1092" o:spid="_x0000_s1092" o:spt="75" alt="C:\Users\Administrator\Desktop\专升本文件\网站logo\浙江专升本.png浙江专升本" type="#_x0000_t75" style="position:absolute;left:2124;top:960;height:600;width:1711;" filled="f" o:preferrelative="t" stroked="f" coordsize="21600,21600">
              <v:path/>
              <v:fill on="f" focussize="0,0"/>
              <v:stroke on="f"/>
              <v:imagedata r:id="rId11" o:title="浙江专升本"/>
              <o:lock v:ext="edit" aspectratio="t"/>
            </v:shape>
          </v:group>
        </w:pict>
      </w:r>
    </w:p>
    <w:p>
      <w:pPr>
        <w:pStyle w:val="3"/>
        <w:spacing w:before="5"/>
        <w:rPr>
          <w:sz w:val="25"/>
        </w:rPr>
      </w:pPr>
    </w:p>
    <w:p>
      <w:pPr>
        <w:spacing w:before="93" w:line="396" w:lineRule="auto"/>
        <w:ind w:left="160" w:right="1801" w:firstLine="0"/>
        <w:jc w:val="both"/>
        <w:rPr>
          <w:sz w:val="21"/>
        </w:rPr>
      </w:pPr>
      <w:r>
        <w:rPr>
          <w:spacing w:val="-53"/>
          <w:w w:val="100"/>
          <w:sz w:val="21"/>
          <w:u w:val="single"/>
        </w:rPr>
        <w:t xml:space="preserve"> </w:t>
      </w:r>
      <w:r>
        <w:rPr>
          <w:sz w:val="21"/>
          <w:u w:val="single"/>
        </w:rPr>
        <w:t xml:space="preserve">quality of your sleep affects your memory </w:t>
      </w:r>
      <w:r>
        <w:rPr>
          <w:spacing w:val="-3"/>
          <w:sz w:val="21"/>
          <w:u w:val="single"/>
        </w:rPr>
        <w:t>greatly,</w:t>
      </w:r>
      <w:r>
        <w:rPr>
          <w:spacing w:val="-3"/>
          <w:sz w:val="21"/>
        </w:rPr>
        <w:t xml:space="preserve"> </w:t>
      </w:r>
      <w:r>
        <w:rPr>
          <w:sz w:val="21"/>
        </w:rPr>
        <w:t>particularly the type of memory that helps you remember facts and events in time.</w:t>
      </w:r>
    </w:p>
    <w:p>
      <w:pPr>
        <w:spacing w:before="2"/>
        <w:ind w:left="580" w:right="0" w:firstLine="0"/>
        <w:jc w:val="both"/>
        <w:rPr>
          <w:sz w:val="21"/>
        </w:rPr>
      </w:pPr>
      <w:r>
        <w:rPr>
          <w:sz w:val="21"/>
        </w:rPr>
        <w:t>Calm your restless legs with a bar of soap</w:t>
      </w:r>
    </w:p>
    <w:p>
      <w:pPr>
        <w:spacing w:before="159" w:line="396" w:lineRule="auto"/>
        <w:ind w:left="160" w:right="1792" w:firstLine="419"/>
        <w:jc w:val="both"/>
        <w:rPr>
          <w:sz w:val="21"/>
        </w:rPr>
      </w:pPr>
      <w:r>
        <w:rPr>
          <w:sz w:val="21"/>
        </w:rPr>
        <w:t>A</w:t>
      </w:r>
      <w:r>
        <w:rPr>
          <w:spacing w:val="-19"/>
          <w:sz w:val="21"/>
        </w:rPr>
        <w:t xml:space="preserve"> </w:t>
      </w:r>
      <w:r>
        <w:rPr>
          <w:sz w:val="21"/>
        </w:rPr>
        <w:t>common</w:t>
      </w:r>
      <w:r>
        <w:rPr>
          <w:spacing w:val="-7"/>
          <w:sz w:val="21"/>
        </w:rPr>
        <w:t xml:space="preserve"> </w:t>
      </w:r>
      <w:r>
        <w:rPr>
          <w:sz w:val="21"/>
        </w:rPr>
        <w:t>cause</w:t>
      </w:r>
      <w:r>
        <w:rPr>
          <w:spacing w:val="-9"/>
          <w:sz w:val="21"/>
        </w:rPr>
        <w:t xml:space="preserve"> </w:t>
      </w:r>
      <w:r>
        <w:rPr>
          <w:sz w:val="21"/>
        </w:rPr>
        <w:t>of</w:t>
      </w:r>
      <w:r>
        <w:rPr>
          <w:spacing w:val="-8"/>
          <w:sz w:val="21"/>
        </w:rPr>
        <w:t xml:space="preserve"> </w:t>
      </w:r>
      <w:r>
        <w:rPr>
          <w:sz w:val="21"/>
        </w:rPr>
        <w:t>sleeplessness:</w:t>
      </w:r>
      <w:r>
        <w:rPr>
          <w:spacing w:val="-6"/>
          <w:sz w:val="21"/>
        </w:rPr>
        <w:t xml:space="preserve"> </w:t>
      </w:r>
      <w:r>
        <w:rPr>
          <w:sz w:val="21"/>
        </w:rPr>
        <w:t>you</w:t>
      </w:r>
      <w:r>
        <w:rPr>
          <w:spacing w:val="-8"/>
          <w:sz w:val="21"/>
        </w:rPr>
        <w:t xml:space="preserve"> </w:t>
      </w:r>
      <w:r>
        <w:rPr>
          <w:sz w:val="21"/>
        </w:rPr>
        <w:t>go</w:t>
      </w:r>
      <w:r>
        <w:rPr>
          <w:spacing w:val="-7"/>
          <w:sz w:val="21"/>
        </w:rPr>
        <w:t xml:space="preserve"> </w:t>
      </w:r>
      <w:r>
        <w:rPr>
          <w:sz w:val="21"/>
        </w:rPr>
        <w:t>to</w:t>
      </w:r>
      <w:r>
        <w:rPr>
          <w:spacing w:val="-8"/>
          <w:sz w:val="21"/>
        </w:rPr>
        <w:t xml:space="preserve"> </w:t>
      </w:r>
      <w:r>
        <w:rPr>
          <w:sz w:val="21"/>
        </w:rPr>
        <w:t>bed,</w:t>
      </w:r>
      <w:r>
        <w:rPr>
          <w:spacing w:val="-8"/>
          <w:sz w:val="21"/>
        </w:rPr>
        <w:t xml:space="preserve"> </w:t>
      </w:r>
      <w:r>
        <w:rPr>
          <w:sz w:val="21"/>
        </w:rPr>
        <w:t>tired</w:t>
      </w:r>
      <w:r>
        <w:rPr>
          <w:spacing w:val="-9"/>
          <w:sz w:val="21"/>
        </w:rPr>
        <w:t xml:space="preserve"> </w:t>
      </w:r>
      <w:r>
        <w:rPr>
          <w:sz w:val="21"/>
        </w:rPr>
        <w:t>and</w:t>
      </w:r>
      <w:r>
        <w:rPr>
          <w:spacing w:val="-10"/>
          <w:sz w:val="21"/>
        </w:rPr>
        <w:t xml:space="preserve"> </w:t>
      </w:r>
      <w:r>
        <w:rPr>
          <w:sz w:val="21"/>
        </w:rPr>
        <w:t>ready</w:t>
      </w:r>
      <w:r>
        <w:rPr>
          <w:spacing w:val="-12"/>
          <w:sz w:val="21"/>
        </w:rPr>
        <w:t xml:space="preserve"> </w:t>
      </w:r>
      <w:r>
        <w:rPr>
          <w:sz w:val="21"/>
        </w:rPr>
        <w:t>to</w:t>
      </w:r>
      <w:r>
        <w:rPr>
          <w:spacing w:val="-8"/>
          <w:sz w:val="21"/>
        </w:rPr>
        <w:t xml:space="preserve"> </w:t>
      </w:r>
      <w:r>
        <w:rPr>
          <w:sz w:val="21"/>
        </w:rPr>
        <w:t>get</w:t>
      </w:r>
      <w:r>
        <w:rPr>
          <w:spacing w:val="-9"/>
          <w:sz w:val="21"/>
        </w:rPr>
        <w:t xml:space="preserve"> </w:t>
      </w:r>
      <w:r>
        <w:rPr>
          <w:sz w:val="21"/>
        </w:rPr>
        <w:t>a</w:t>
      </w:r>
      <w:r>
        <w:rPr>
          <w:spacing w:val="-9"/>
          <w:sz w:val="21"/>
        </w:rPr>
        <w:t xml:space="preserve"> </w:t>
      </w:r>
      <w:r>
        <w:rPr>
          <w:sz w:val="21"/>
        </w:rPr>
        <w:t>solid</w:t>
      </w:r>
      <w:r>
        <w:rPr>
          <w:spacing w:val="-7"/>
          <w:sz w:val="21"/>
        </w:rPr>
        <w:t xml:space="preserve"> </w:t>
      </w:r>
      <w:r>
        <w:rPr>
          <w:sz w:val="21"/>
        </w:rPr>
        <w:t>eight</w:t>
      </w:r>
      <w:r>
        <w:rPr>
          <w:spacing w:val="-8"/>
          <w:sz w:val="21"/>
        </w:rPr>
        <w:t xml:space="preserve"> </w:t>
      </w:r>
      <w:r>
        <w:rPr>
          <w:sz w:val="21"/>
        </w:rPr>
        <w:t>hours.</w:t>
      </w:r>
      <w:r>
        <w:rPr>
          <w:spacing w:val="-9"/>
          <w:sz w:val="21"/>
        </w:rPr>
        <w:t xml:space="preserve"> </w:t>
      </w:r>
      <w:r>
        <w:rPr>
          <w:sz w:val="21"/>
        </w:rPr>
        <w:t>Just as</w:t>
      </w:r>
      <w:r>
        <w:rPr>
          <w:spacing w:val="14"/>
          <w:sz w:val="21"/>
        </w:rPr>
        <w:t xml:space="preserve"> </w:t>
      </w:r>
      <w:r>
        <w:rPr>
          <w:sz w:val="21"/>
        </w:rPr>
        <w:t>you're</w:t>
      </w:r>
      <w:r>
        <w:rPr>
          <w:spacing w:val="12"/>
          <w:sz w:val="21"/>
        </w:rPr>
        <w:t xml:space="preserve"> </w:t>
      </w:r>
      <w:r>
        <w:rPr>
          <w:sz w:val="21"/>
        </w:rPr>
        <w:t>drifting</w:t>
      </w:r>
      <w:r>
        <w:rPr>
          <w:spacing w:val="12"/>
          <w:sz w:val="21"/>
        </w:rPr>
        <w:t xml:space="preserve"> </w:t>
      </w:r>
      <w:r>
        <w:rPr>
          <w:sz w:val="21"/>
        </w:rPr>
        <w:t>off,</w:t>
      </w:r>
      <w:r>
        <w:rPr>
          <w:spacing w:val="13"/>
          <w:sz w:val="21"/>
        </w:rPr>
        <w:t xml:space="preserve"> </w:t>
      </w:r>
      <w:r>
        <w:rPr>
          <w:sz w:val="21"/>
        </w:rPr>
        <w:t>however,</w:t>
      </w:r>
      <w:r>
        <w:rPr>
          <w:spacing w:val="14"/>
          <w:sz w:val="21"/>
        </w:rPr>
        <w:t xml:space="preserve"> </w:t>
      </w:r>
      <w:r>
        <w:rPr>
          <w:sz w:val="21"/>
        </w:rPr>
        <w:t>your</w:t>
      </w:r>
      <w:r>
        <w:rPr>
          <w:spacing w:val="11"/>
          <w:sz w:val="21"/>
        </w:rPr>
        <w:t xml:space="preserve"> </w:t>
      </w:r>
      <w:r>
        <w:rPr>
          <w:sz w:val="21"/>
        </w:rPr>
        <w:t>legs</w:t>
      </w:r>
      <w:r>
        <w:rPr>
          <w:spacing w:val="11"/>
          <w:sz w:val="21"/>
        </w:rPr>
        <w:t xml:space="preserve"> </w:t>
      </w:r>
      <w:r>
        <w:rPr>
          <w:sz w:val="21"/>
        </w:rPr>
        <w:t>jerk.</w:t>
      </w:r>
      <w:r>
        <w:rPr>
          <w:spacing w:val="15"/>
          <w:sz w:val="21"/>
          <w:u w:val="single"/>
        </w:rPr>
        <w:t xml:space="preserve"> </w:t>
      </w:r>
      <w:r>
        <w:rPr>
          <w:sz w:val="21"/>
          <w:u w:val="single"/>
        </w:rPr>
        <w:t>67.</w:t>
      </w:r>
      <w:r>
        <w:rPr>
          <w:spacing w:val="7"/>
          <w:sz w:val="21"/>
          <w:u w:val="single"/>
        </w:rPr>
        <w:t xml:space="preserve"> </w:t>
      </w:r>
      <w:r>
        <w:rPr>
          <w:sz w:val="21"/>
          <w:u w:val="single"/>
        </w:rPr>
        <w:t>They</w:t>
      </w:r>
      <w:r>
        <w:rPr>
          <w:spacing w:val="8"/>
          <w:sz w:val="21"/>
          <w:u w:val="single"/>
        </w:rPr>
        <w:t xml:space="preserve"> </w:t>
      </w:r>
      <w:r>
        <w:rPr>
          <w:sz w:val="21"/>
          <w:u w:val="single"/>
        </w:rPr>
        <w:t>continue</w:t>
      </w:r>
      <w:r>
        <w:rPr>
          <w:spacing w:val="13"/>
          <w:sz w:val="21"/>
          <w:u w:val="single"/>
        </w:rPr>
        <w:t xml:space="preserve"> </w:t>
      </w:r>
      <w:r>
        <w:rPr>
          <w:sz w:val="21"/>
          <w:u w:val="single"/>
        </w:rPr>
        <w:t>to</w:t>
      </w:r>
      <w:r>
        <w:rPr>
          <w:spacing w:val="12"/>
          <w:sz w:val="21"/>
          <w:u w:val="single"/>
        </w:rPr>
        <w:t xml:space="preserve"> </w:t>
      </w:r>
      <w:r>
        <w:rPr>
          <w:sz w:val="21"/>
          <w:u w:val="single"/>
        </w:rPr>
        <w:t>do</w:t>
      </w:r>
      <w:r>
        <w:rPr>
          <w:spacing w:val="12"/>
          <w:sz w:val="21"/>
          <w:u w:val="single"/>
        </w:rPr>
        <w:t xml:space="preserve"> </w:t>
      </w:r>
      <w:r>
        <w:rPr>
          <w:sz w:val="21"/>
          <w:u w:val="single"/>
        </w:rPr>
        <w:t>this</w:t>
      </w:r>
      <w:r>
        <w:rPr>
          <w:spacing w:val="11"/>
          <w:sz w:val="21"/>
          <w:u w:val="single"/>
        </w:rPr>
        <w:t xml:space="preserve"> </w:t>
      </w:r>
      <w:r>
        <w:rPr>
          <w:sz w:val="21"/>
          <w:u w:val="single"/>
        </w:rPr>
        <w:t>throughout</w:t>
      </w:r>
      <w:r>
        <w:rPr>
          <w:spacing w:val="12"/>
          <w:sz w:val="21"/>
          <w:u w:val="single"/>
        </w:rPr>
        <w:t xml:space="preserve"> </w:t>
      </w:r>
      <w:r>
        <w:rPr>
          <w:sz w:val="21"/>
          <w:u w:val="single"/>
        </w:rPr>
        <w:t>the</w:t>
      </w:r>
      <w:r>
        <w:rPr>
          <w:spacing w:val="12"/>
          <w:sz w:val="21"/>
          <w:u w:val="single"/>
        </w:rPr>
        <w:t xml:space="preserve"> </w:t>
      </w:r>
      <w:r>
        <w:rPr>
          <w:sz w:val="21"/>
          <w:u w:val="single"/>
        </w:rPr>
        <w:t>night,</w:t>
      </w:r>
    </w:p>
    <w:p>
      <w:pPr>
        <w:spacing w:before="3" w:line="384" w:lineRule="auto"/>
        <w:ind w:left="160" w:right="1793" w:firstLine="0"/>
        <w:jc w:val="both"/>
        <w:rPr>
          <w:sz w:val="21"/>
        </w:rPr>
      </w:pPr>
      <w:r>
        <w:rPr>
          <w:spacing w:val="-53"/>
          <w:w w:val="100"/>
          <w:sz w:val="21"/>
          <w:u w:val="single"/>
        </w:rPr>
        <w:t xml:space="preserve"> </w:t>
      </w:r>
      <w:r>
        <w:rPr>
          <w:sz w:val="21"/>
          <w:u w:val="single"/>
        </w:rPr>
        <w:t>keeping you from falling asleep or waking you up</w:t>
      </w:r>
      <w:r>
        <w:rPr>
          <w:sz w:val="21"/>
        </w:rPr>
        <w:t>. While there is now a treatment for restless legs syndrome(</w:t>
      </w:r>
      <w:r>
        <w:rPr>
          <w:rFonts w:hint="eastAsia" w:ascii="宋体" w:eastAsia="宋体"/>
          <w:sz w:val="21"/>
        </w:rPr>
        <w:t>综合征</w:t>
      </w:r>
      <w:r>
        <w:rPr>
          <w:spacing w:val="-3"/>
          <w:sz w:val="21"/>
        </w:rPr>
        <w:t xml:space="preserve">), </w:t>
      </w:r>
      <w:r>
        <w:rPr>
          <w:sz w:val="21"/>
        </w:rPr>
        <w:t>it</w:t>
      </w:r>
      <w:r>
        <w:rPr>
          <w:spacing w:val="-7"/>
          <w:sz w:val="21"/>
        </w:rPr>
        <w:t xml:space="preserve"> </w:t>
      </w:r>
      <w:r>
        <w:rPr>
          <w:sz w:val="21"/>
        </w:rPr>
        <w:t>has</w:t>
      </w:r>
      <w:r>
        <w:rPr>
          <w:spacing w:val="-7"/>
          <w:sz w:val="21"/>
        </w:rPr>
        <w:t xml:space="preserve"> </w:t>
      </w:r>
      <w:r>
        <w:rPr>
          <w:sz w:val="21"/>
        </w:rPr>
        <w:t>some</w:t>
      </w:r>
      <w:r>
        <w:rPr>
          <w:spacing w:val="-7"/>
          <w:sz w:val="21"/>
        </w:rPr>
        <w:t xml:space="preserve"> </w:t>
      </w:r>
      <w:r>
        <w:rPr>
          <w:sz w:val="21"/>
        </w:rPr>
        <w:t>side</w:t>
      </w:r>
      <w:r>
        <w:rPr>
          <w:spacing w:val="-6"/>
          <w:sz w:val="21"/>
        </w:rPr>
        <w:t xml:space="preserve"> </w:t>
      </w:r>
      <w:r>
        <w:rPr>
          <w:sz w:val="21"/>
        </w:rPr>
        <w:t>effects.</w:t>
      </w:r>
      <w:r>
        <w:rPr>
          <w:spacing w:val="-6"/>
          <w:sz w:val="21"/>
          <w:u w:val="single"/>
        </w:rPr>
        <w:t xml:space="preserve"> </w:t>
      </w:r>
      <w:r>
        <w:rPr>
          <w:sz w:val="21"/>
          <w:u w:val="single"/>
        </w:rPr>
        <w:t>68.</w:t>
      </w:r>
      <w:r>
        <w:rPr>
          <w:spacing w:val="-12"/>
          <w:sz w:val="21"/>
          <w:u w:val="single"/>
        </w:rPr>
        <w:t xml:space="preserve"> </w:t>
      </w:r>
      <w:r>
        <w:rPr>
          <w:spacing w:val="-9"/>
          <w:sz w:val="21"/>
          <w:u w:val="single"/>
        </w:rPr>
        <w:t>We</w:t>
      </w:r>
      <w:r>
        <w:rPr>
          <w:spacing w:val="-6"/>
          <w:sz w:val="21"/>
          <w:u w:val="single"/>
        </w:rPr>
        <w:t xml:space="preserve"> </w:t>
      </w:r>
      <w:r>
        <w:rPr>
          <w:sz w:val="21"/>
          <w:u w:val="single"/>
        </w:rPr>
        <w:t>have</w:t>
      </w:r>
      <w:r>
        <w:rPr>
          <w:spacing w:val="-9"/>
          <w:sz w:val="21"/>
          <w:u w:val="single"/>
        </w:rPr>
        <w:t xml:space="preserve"> </w:t>
      </w:r>
      <w:r>
        <w:rPr>
          <w:sz w:val="21"/>
          <w:u w:val="single"/>
        </w:rPr>
        <w:t>a</w:t>
      </w:r>
      <w:r>
        <w:rPr>
          <w:spacing w:val="-6"/>
          <w:sz w:val="21"/>
          <w:u w:val="single"/>
        </w:rPr>
        <w:t xml:space="preserve"> </w:t>
      </w:r>
      <w:r>
        <w:rPr>
          <w:sz w:val="21"/>
          <w:u w:val="single"/>
        </w:rPr>
        <w:t>better</w:t>
      </w:r>
      <w:r>
        <w:rPr>
          <w:spacing w:val="-8"/>
          <w:sz w:val="21"/>
          <w:u w:val="single"/>
        </w:rPr>
        <w:t xml:space="preserve"> </w:t>
      </w:r>
      <w:r>
        <w:rPr>
          <w:sz w:val="21"/>
          <w:u w:val="single"/>
        </w:rPr>
        <w:t>solution</w:t>
      </w:r>
      <w:r>
        <w:rPr>
          <w:spacing w:val="-6"/>
          <w:sz w:val="21"/>
          <w:u w:val="single"/>
        </w:rPr>
        <w:t xml:space="preserve"> </w:t>
      </w:r>
      <w:r>
        <w:rPr>
          <w:sz w:val="21"/>
          <w:u w:val="single"/>
        </w:rPr>
        <w:t>to</w:t>
      </w:r>
      <w:r>
        <w:rPr>
          <w:spacing w:val="-6"/>
          <w:sz w:val="21"/>
          <w:u w:val="single"/>
        </w:rPr>
        <w:t xml:space="preserve"> </w:t>
      </w:r>
      <w:r>
        <w:rPr>
          <w:sz w:val="21"/>
          <w:u w:val="single"/>
        </w:rPr>
        <w:t>this</w:t>
      </w:r>
      <w:r>
        <w:rPr>
          <w:spacing w:val="-10"/>
          <w:sz w:val="21"/>
          <w:u w:val="single"/>
        </w:rPr>
        <w:t xml:space="preserve"> </w:t>
      </w:r>
      <w:r>
        <w:rPr>
          <w:sz w:val="21"/>
          <w:u w:val="single"/>
        </w:rPr>
        <w:t>problem;</w:t>
      </w:r>
      <w:r>
        <w:rPr>
          <w:spacing w:val="-6"/>
          <w:sz w:val="21"/>
        </w:rPr>
        <w:t xml:space="preserve"> </w:t>
      </w:r>
      <w:r>
        <w:rPr>
          <w:sz w:val="21"/>
        </w:rPr>
        <w:t>slip</w:t>
      </w:r>
      <w:r>
        <w:rPr>
          <w:spacing w:val="-6"/>
          <w:sz w:val="21"/>
        </w:rPr>
        <w:t xml:space="preserve"> </w:t>
      </w:r>
      <w:r>
        <w:rPr>
          <w:sz w:val="21"/>
        </w:rPr>
        <w:t>a</w:t>
      </w:r>
      <w:r>
        <w:rPr>
          <w:spacing w:val="-7"/>
          <w:sz w:val="21"/>
        </w:rPr>
        <w:t xml:space="preserve"> </w:t>
      </w:r>
      <w:r>
        <w:rPr>
          <w:sz w:val="21"/>
        </w:rPr>
        <w:t xml:space="preserve">bar of soap under your legs and the restlessness should disappear in about three to five minutes, says </w:t>
      </w:r>
      <w:r>
        <w:rPr>
          <w:spacing w:val="-5"/>
          <w:sz w:val="21"/>
        </w:rPr>
        <w:t xml:space="preserve">Dr. </w:t>
      </w:r>
      <w:r>
        <w:rPr>
          <w:spacing w:val="-3"/>
          <w:sz w:val="21"/>
        </w:rPr>
        <w:t xml:space="preserve">Schlachter. </w:t>
      </w:r>
      <w:r>
        <w:rPr>
          <w:sz w:val="21"/>
        </w:rPr>
        <w:t>The high magnesium content of the soap helps, she</w:t>
      </w:r>
      <w:r>
        <w:rPr>
          <w:spacing w:val="-4"/>
          <w:sz w:val="21"/>
        </w:rPr>
        <w:t xml:space="preserve"> </w:t>
      </w:r>
      <w:r>
        <w:rPr>
          <w:sz w:val="21"/>
        </w:rPr>
        <w:t>says.</w:t>
      </w:r>
    </w:p>
    <w:p>
      <w:pPr>
        <w:spacing w:before="12"/>
        <w:ind w:left="580" w:right="0" w:firstLine="0"/>
        <w:jc w:val="both"/>
        <w:rPr>
          <w:sz w:val="21"/>
        </w:rPr>
      </w:pPr>
      <w:r>
        <w:rPr>
          <w:sz w:val="21"/>
        </w:rPr>
        <w:t>Take a vitamin for better sleep</w:t>
      </w:r>
    </w:p>
    <w:p>
      <w:pPr>
        <w:spacing w:before="156" w:line="398" w:lineRule="auto"/>
        <w:ind w:left="160" w:right="1796" w:firstLine="419"/>
        <w:jc w:val="both"/>
        <w:rPr>
          <w:sz w:val="21"/>
        </w:rPr>
      </w:pPr>
      <w:r>
        <w:rPr>
          <w:sz w:val="21"/>
        </w:rPr>
        <w:t xml:space="preserve">If your restless legs are keeping you awake, try the bar of soap recommended above. But also pop a vitamin B. In one </w:t>
      </w:r>
      <w:r>
        <w:rPr>
          <w:spacing w:val="-4"/>
          <w:sz w:val="21"/>
        </w:rPr>
        <w:t xml:space="preserve">study, </w:t>
      </w:r>
      <w:r>
        <w:rPr>
          <w:sz w:val="21"/>
        </w:rPr>
        <w:t>researchers found that women with restless legs syndrome were deficient</w:t>
      </w:r>
      <w:r>
        <w:rPr>
          <w:spacing w:val="-10"/>
          <w:sz w:val="21"/>
        </w:rPr>
        <w:t xml:space="preserve"> </w:t>
      </w:r>
      <w:r>
        <w:rPr>
          <w:sz w:val="21"/>
        </w:rPr>
        <w:t>in</w:t>
      </w:r>
      <w:r>
        <w:rPr>
          <w:spacing w:val="-7"/>
          <w:sz w:val="21"/>
        </w:rPr>
        <w:t xml:space="preserve"> </w:t>
      </w:r>
      <w:r>
        <w:rPr>
          <w:sz w:val="21"/>
        </w:rPr>
        <w:t>folic</w:t>
      </w:r>
      <w:r>
        <w:rPr>
          <w:spacing w:val="-8"/>
          <w:sz w:val="21"/>
        </w:rPr>
        <w:t xml:space="preserve"> </w:t>
      </w:r>
      <w:r>
        <w:rPr>
          <w:sz w:val="21"/>
        </w:rPr>
        <w:t>acid,</w:t>
      </w:r>
      <w:r>
        <w:rPr>
          <w:spacing w:val="-8"/>
          <w:sz w:val="21"/>
        </w:rPr>
        <w:t xml:space="preserve"> </w:t>
      </w:r>
      <w:r>
        <w:rPr>
          <w:sz w:val="21"/>
        </w:rPr>
        <w:t>which</w:t>
      </w:r>
      <w:r>
        <w:rPr>
          <w:spacing w:val="-5"/>
          <w:sz w:val="21"/>
        </w:rPr>
        <w:t xml:space="preserve"> </w:t>
      </w:r>
      <w:r>
        <w:rPr>
          <w:sz w:val="21"/>
        </w:rPr>
        <w:t>is</w:t>
      </w:r>
      <w:r>
        <w:rPr>
          <w:spacing w:val="-9"/>
          <w:sz w:val="21"/>
        </w:rPr>
        <w:t xml:space="preserve"> </w:t>
      </w:r>
      <w:r>
        <w:rPr>
          <w:sz w:val="21"/>
        </w:rPr>
        <w:t>required</w:t>
      </w:r>
      <w:r>
        <w:rPr>
          <w:spacing w:val="-8"/>
          <w:sz w:val="21"/>
        </w:rPr>
        <w:t xml:space="preserve"> </w:t>
      </w:r>
      <w:r>
        <w:rPr>
          <w:sz w:val="21"/>
        </w:rPr>
        <w:t>for</w:t>
      </w:r>
      <w:r>
        <w:rPr>
          <w:spacing w:val="-8"/>
          <w:sz w:val="21"/>
        </w:rPr>
        <w:t xml:space="preserve"> </w:t>
      </w:r>
      <w:r>
        <w:rPr>
          <w:sz w:val="21"/>
        </w:rPr>
        <w:t>proper</w:t>
      </w:r>
      <w:r>
        <w:rPr>
          <w:spacing w:val="-9"/>
          <w:sz w:val="21"/>
        </w:rPr>
        <w:t xml:space="preserve"> </w:t>
      </w:r>
      <w:r>
        <w:rPr>
          <w:sz w:val="21"/>
        </w:rPr>
        <w:t>brain</w:t>
      </w:r>
      <w:r>
        <w:rPr>
          <w:spacing w:val="-7"/>
          <w:sz w:val="21"/>
        </w:rPr>
        <w:t xml:space="preserve"> </w:t>
      </w:r>
      <w:r>
        <w:rPr>
          <w:sz w:val="21"/>
        </w:rPr>
        <w:t>and</w:t>
      </w:r>
      <w:r>
        <w:rPr>
          <w:spacing w:val="-8"/>
          <w:sz w:val="21"/>
        </w:rPr>
        <w:t xml:space="preserve"> </w:t>
      </w:r>
      <w:r>
        <w:rPr>
          <w:sz w:val="21"/>
        </w:rPr>
        <w:t>nerve</w:t>
      </w:r>
      <w:r>
        <w:rPr>
          <w:spacing w:val="-9"/>
          <w:sz w:val="21"/>
        </w:rPr>
        <w:t xml:space="preserve"> </w:t>
      </w:r>
      <w:r>
        <w:rPr>
          <w:sz w:val="21"/>
        </w:rPr>
        <w:t>function.</w:t>
      </w:r>
      <w:r>
        <w:rPr>
          <w:spacing w:val="-8"/>
          <w:sz w:val="21"/>
          <w:u w:val="single"/>
        </w:rPr>
        <w:t xml:space="preserve"> </w:t>
      </w:r>
      <w:r>
        <w:rPr>
          <w:sz w:val="21"/>
          <w:u w:val="single"/>
        </w:rPr>
        <w:t>69.</w:t>
      </w:r>
      <w:r>
        <w:rPr>
          <w:spacing w:val="-12"/>
          <w:sz w:val="21"/>
          <w:u w:val="single"/>
        </w:rPr>
        <w:t xml:space="preserve"> </w:t>
      </w:r>
      <w:r>
        <w:rPr>
          <w:spacing w:val="-3"/>
          <w:sz w:val="21"/>
          <w:u w:val="single"/>
        </w:rPr>
        <w:t>Taking</w:t>
      </w:r>
      <w:r>
        <w:rPr>
          <w:spacing w:val="-11"/>
          <w:sz w:val="21"/>
          <w:u w:val="single"/>
        </w:rPr>
        <w:t xml:space="preserve"> </w:t>
      </w:r>
      <w:r>
        <w:rPr>
          <w:sz w:val="21"/>
          <w:u w:val="single"/>
        </w:rPr>
        <w:t>this</w:t>
      </w:r>
      <w:r>
        <w:rPr>
          <w:spacing w:val="-6"/>
          <w:sz w:val="21"/>
          <w:u w:val="single"/>
        </w:rPr>
        <w:t xml:space="preserve"> </w:t>
      </w:r>
      <w:r>
        <w:rPr>
          <w:sz w:val="21"/>
          <w:u w:val="single"/>
        </w:rPr>
        <w:t>vitamin</w:t>
      </w:r>
    </w:p>
    <w:p>
      <w:pPr>
        <w:spacing w:before="0" w:line="239" w:lineRule="exact"/>
        <w:ind w:left="160" w:right="0" w:firstLine="0"/>
        <w:jc w:val="left"/>
        <w:rPr>
          <w:sz w:val="21"/>
        </w:rPr>
      </w:pPr>
      <w:r>
        <w:rPr>
          <w:spacing w:val="-53"/>
          <w:w w:val="100"/>
          <w:sz w:val="21"/>
          <w:u w:val="single"/>
        </w:rPr>
        <w:t xml:space="preserve"> </w:t>
      </w:r>
      <w:r>
        <w:rPr>
          <w:sz w:val="21"/>
          <w:u w:val="single"/>
        </w:rPr>
        <w:t>can improve things.</w:t>
      </w:r>
    </w:p>
    <w:p>
      <w:pPr>
        <w:spacing w:before="160"/>
        <w:ind w:left="580" w:right="0" w:firstLine="0"/>
        <w:jc w:val="both"/>
        <w:rPr>
          <w:sz w:val="21"/>
        </w:rPr>
      </w:pPr>
      <w:r>
        <w:rPr>
          <w:sz w:val="21"/>
        </w:rPr>
        <w:t>Exercise at the right time</w:t>
      </w:r>
    </w:p>
    <w:p>
      <w:pPr>
        <w:spacing w:before="160" w:line="386" w:lineRule="auto"/>
        <w:ind w:left="160" w:right="1740" w:firstLine="419"/>
        <w:jc w:val="both"/>
        <w:rPr>
          <w:sz w:val="21"/>
        </w:rPr>
      </w:pPr>
      <w:r>
        <w:pict>
          <v:line id="_x0000_s1093" o:spid="_x0000_s1093" o:spt="20" style="position:absolute;left:0pt;margin-left:126.35pt;margin-top:59.2pt;height:0pt;width:379pt;mso-position-horizontal-relative:page;z-index:-251648000;mso-width-relative:page;mso-height-relative:page;" stroked="t" coordsize="21600,21600">
            <v:path arrowok="t"/>
            <v:fill focussize="0,0"/>
            <v:stroke weight="0.48pt" color="#000000"/>
            <v:imagedata o:title=""/>
            <o:lock v:ext="edit"/>
          </v:line>
        </w:pict>
      </w:r>
      <w:r>
        <w:rPr>
          <w:sz w:val="21"/>
        </w:rPr>
        <w:t>It</w:t>
      </w:r>
      <w:r>
        <w:rPr>
          <w:spacing w:val="-14"/>
          <w:sz w:val="21"/>
        </w:rPr>
        <w:t xml:space="preserve"> </w:t>
      </w:r>
      <w:r>
        <w:rPr>
          <w:sz w:val="21"/>
        </w:rPr>
        <w:t>has</w:t>
      </w:r>
      <w:r>
        <w:rPr>
          <w:spacing w:val="-13"/>
          <w:sz w:val="21"/>
        </w:rPr>
        <w:t xml:space="preserve"> </w:t>
      </w:r>
      <w:r>
        <w:rPr>
          <w:sz w:val="21"/>
        </w:rPr>
        <w:t>been</w:t>
      </w:r>
      <w:r>
        <w:rPr>
          <w:spacing w:val="-12"/>
          <w:sz w:val="21"/>
        </w:rPr>
        <w:t xml:space="preserve"> </w:t>
      </w:r>
      <w:r>
        <w:rPr>
          <w:sz w:val="21"/>
        </w:rPr>
        <w:t>shown</w:t>
      </w:r>
      <w:r>
        <w:rPr>
          <w:spacing w:val="-13"/>
          <w:sz w:val="21"/>
        </w:rPr>
        <w:t xml:space="preserve"> </w:t>
      </w:r>
      <w:r>
        <w:rPr>
          <w:sz w:val="21"/>
        </w:rPr>
        <w:t>that</w:t>
      </w:r>
      <w:r>
        <w:rPr>
          <w:spacing w:val="-13"/>
          <w:sz w:val="21"/>
        </w:rPr>
        <w:t xml:space="preserve"> </w:t>
      </w:r>
      <w:r>
        <w:rPr>
          <w:sz w:val="21"/>
        </w:rPr>
        <w:t>even</w:t>
      </w:r>
      <w:r>
        <w:rPr>
          <w:spacing w:val="-15"/>
          <w:sz w:val="21"/>
        </w:rPr>
        <w:t xml:space="preserve"> </w:t>
      </w:r>
      <w:r>
        <w:rPr>
          <w:sz w:val="21"/>
        </w:rPr>
        <w:t>mild</w:t>
      </w:r>
      <w:r>
        <w:rPr>
          <w:spacing w:val="-13"/>
          <w:sz w:val="21"/>
        </w:rPr>
        <w:t xml:space="preserve"> </w:t>
      </w:r>
      <w:r>
        <w:rPr>
          <w:sz w:val="21"/>
        </w:rPr>
        <w:t>exercise</w:t>
      </w:r>
      <w:r>
        <w:rPr>
          <w:spacing w:val="-6"/>
          <w:sz w:val="21"/>
        </w:rPr>
        <w:t xml:space="preserve">, </w:t>
      </w:r>
      <w:r>
        <w:rPr>
          <w:sz w:val="21"/>
        </w:rPr>
        <w:t>like</w:t>
      </w:r>
      <w:r>
        <w:rPr>
          <w:spacing w:val="-12"/>
          <w:sz w:val="21"/>
        </w:rPr>
        <w:t xml:space="preserve"> </w:t>
      </w:r>
      <w:r>
        <w:rPr>
          <w:sz w:val="21"/>
        </w:rPr>
        <w:t>a</w:t>
      </w:r>
      <w:r>
        <w:rPr>
          <w:spacing w:val="-13"/>
          <w:sz w:val="21"/>
        </w:rPr>
        <w:t xml:space="preserve"> </w:t>
      </w:r>
      <w:r>
        <w:rPr>
          <w:sz w:val="21"/>
        </w:rPr>
        <w:t>half-bour</w:t>
      </w:r>
      <w:r>
        <w:rPr>
          <w:spacing w:val="-13"/>
          <w:sz w:val="21"/>
        </w:rPr>
        <w:t xml:space="preserve"> </w:t>
      </w:r>
      <w:r>
        <w:rPr>
          <w:sz w:val="21"/>
        </w:rPr>
        <w:t>of</w:t>
      </w:r>
      <w:r>
        <w:rPr>
          <w:spacing w:val="-13"/>
          <w:sz w:val="21"/>
        </w:rPr>
        <w:t xml:space="preserve"> </w:t>
      </w:r>
      <w:r>
        <w:rPr>
          <w:sz w:val="21"/>
        </w:rPr>
        <w:t>walking,</w:t>
      </w:r>
      <w:r>
        <w:rPr>
          <w:spacing w:val="-12"/>
          <w:sz w:val="21"/>
        </w:rPr>
        <w:t xml:space="preserve"> </w:t>
      </w:r>
      <w:r>
        <w:rPr>
          <w:sz w:val="21"/>
        </w:rPr>
        <w:t>can</w:t>
      </w:r>
      <w:r>
        <w:rPr>
          <w:spacing w:val="-16"/>
          <w:sz w:val="21"/>
        </w:rPr>
        <w:t xml:space="preserve"> </w:t>
      </w:r>
      <w:r>
        <w:rPr>
          <w:sz w:val="21"/>
        </w:rPr>
        <w:t>help</w:t>
      </w:r>
      <w:r>
        <w:rPr>
          <w:spacing w:val="-12"/>
          <w:sz w:val="21"/>
        </w:rPr>
        <w:t xml:space="preserve"> </w:t>
      </w:r>
      <w:r>
        <w:rPr>
          <w:sz w:val="21"/>
        </w:rPr>
        <w:t>you</w:t>
      </w:r>
      <w:r>
        <w:rPr>
          <w:spacing w:val="-12"/>
          <w:sz w:val="21"/>
        </w:rPr>
        <w:t xml:space="preserve"> </w:t>
      </w:r>
      <w:r>
        <w:rPr>
          <w:sz w:val="21"/>
        </w:rPr>
        <w:t>sleep</w:t>
      </w:r>
      <w:r>
        <w:rPr>
          <w:spacing w:val="-13"/>
          <w:sz w:val="21"/>
        </w:rPr>
        <w:t xml:space="preserve"> </w:t>
      </w:r>
      <w:r>
        <w:rPr>
          <w:spacing w:val="-3"/>
          <w:sz w:val="21"/>
        </w:rPr>
        <w:t xml:space="preserve">better. </w:t>
      </w:r>
      <w:r>
        <w:rPr>
          <w:sz w:val="21"/>
        </w:rPr>
        <w:t>But</w:t>
      </w:r>
      <w:r>
        <w:rPr>
          <w:spacing w:val="-9"/>
          <w:sz w:val="21"/>
        </w:rPr>
        <w:t xml:space="preserve"> </w:t>
      </w:r>
      <w:r>
        <w:rPr>
          <w:sz w:val="21"/>
        </w:rPr>
        <w:t>when</w:t>
      </w:r>
      <w:r>
        <w:rPr>
          <w:spacing w:val="-9"/>
          <w:sz w:val="21"/>
        </w:rPr>
        <w:t xml:space="preserve"> </w:t>
      </w:r>
      <w:r>
        <w:rPr>
          <w:sz w:val="21"/>
        </w:rPr>
        <w:t>you</w:t>
      </w:r>
      <w:r>
        <w:rPr>
          <w:spacing w:val="-7"/>
          <w:sz w:val="21"/>
        </w:rPr>
        <w:t xml:space="preserve"> </w:t>
      </w:r>
      <w:r>
        <w:rPr>
          <w:sz w:val="21"/>
        </w:rPr>
        <w:t>exercise</w:t>
      </w:r>
      <w:r>
        <w:rPr>
          <w:spacing w:val="-9"/>
          <w:sz w:val="21"/>
        </w:rPr>
        <w:t xml:space="preserve"> </w:t>
      </w:r>
      <w:r>
        <w:rPr>
          <w:sz w:val="21"/>
        </w:rPr>
        <w:t>is</w:t>
      </w:r>
      <w:r>
        <w:rPr>
          <w:spacing w:val="-9"/>
          <w:sz w:val="21"/>
        </w:rPr>
        <w:t xml:space="preserve"> </w:t>
      </w:r>
      <w:r>
        <w:rPr>
          <w:sz w:val="21"/>
        </w:rPr>
        <w:t>also</w:t>
      </w:r>
      <w:r>
        <w:rPr>
          <w:spacing w:val="-7"/>
          <w:sz w:val="21"/>
        </w:rPr>
        <w:t xml:space="preserve"> </w:t>
      </w:r>
      <w:r>
        <w:rPr>
          <w:sz w:val="21"/>
        </w:rPr>
        <w:t>important</w:t>
      </w:r>
      <w:r>
        <w:rPr>
          <w:spacing w:val="-4"/>
          <w:sz w:val="21"/>
        </w:rPr>
        <w:t xml:space="preserve">. </w:t>
      </w:r>
      <w:r>
        <w:rPr>
          <w:sz w:val="21"/>
        </w:rPr>
        <w:t>Exercise</w:t>
      </w:r>
      <w:r>
        <w:rPr>
          <w:spacing w:val="-9"/>
          <w:sz w:val="21"/>
        </w:rPr>
        <w:t xml:space="preserve"> </w:t>
      </w:r>
      <w:r>
        <w:rPr>
          <w:sz w:val="21"/>
        </w:rPr>
        <w:t>is</w:t>
      </w:r>
      <w:r>
        <w:rPr>
          <w:spacing w:val="-8"/>
          <w:sz w:val="21"/>
        </w:rPr>
        <w:t xml:space="preserve"> </w:t>
      </w:r>
      <w:r>
        <w:rPr>
          <w:sz w:val="21"/>
        </w:rPr>
        <w:t>stimulating;</w:t>
      </w:r>
      <w:r>
        <w:rPr>
          <w:spacing w:val="-9"/>
          <w:sz w:val="21"/>
        </w:rPr>
        <w:t xml:space="preserve"> </w:t>
      </w:r>
      <w:r>
        <w:rPr>
          <w:sz w:val="21"/>
        </w:rPr>
        <w:t>it's</w:t>
      </w:r>
      <w:r>
        <w:rPr>
          <w:spacing w:val="-9"/>
          <w:sz w:val="21"/>
        </w:rPr>
        <w:t xml:space="preserve"> </w:t>
      </w:r>
      <w:r>
        <w:rPr>
          <w:sz w:val="21"/>
        </w:rPr>
        <w:t>not</w:t>
      </w:r>
      <w:r>
        <w:rPr>
          <w:spacing w:val="-8"/>
          <w:sz w:val="21"/>
        </w:rPr>
        <w:t xml:space="preserve"> </w:t>
      </w:r>
      <w:r>
        <w:rPr>
          <w:sz w:val="21"/>
        </w:rPr>
        <w:t>something</w:t>
      </w:r>
      <w:r>
        <w:rPr>
          <w:spacing w:val="-8"/>
          <w:sz w:val="21"/>
        </w:rPr>
        <w:t xml:space="preserve"> </w:t>
      </w:r>
      <w:r>
        <w:rPr>
          <w:sz w:val="21"/>
        </w:rPr>
        <w:t>to</w:t>
      </w:r>
      <w:r>
        <w:rPr>
          <w:spacing w:val="-6"/>
          <w:sz w:val="21"/>
        </w:rPr>
        <w:t xml:space="preserve"> </w:t>
      </w:r>
      <w:r>
        <w:rPr>
          <w:sz w:val="21"/>
        </w:rPr>
        <w:t>do</w:t>
      </w:r>
      <w:r>
        <w:rPr>
          <w:spacing w:val="-7"/>
          <w:sz w:val="21"/>
        </w:rPr>
        <w:t xml:space="preserve"> </w:t>
      </w:r>
      <w:r>
        <w:rPr>
          <w:sz w:val="21"/>
        </w:rPr>
        <w:t>just</w:t>
      </w:r>
      <w:r>
        <w:rPr>
          <w:spacing w:val="-10"/>
          <w:sz w:val="21"/>
        </w:rPr>
        <w:t xml:space="preserve"> </w:t>
      </w:r>
      <w:r>
        <w:rPr>
          <w:sz w:val="21"/>
        </w:rPr>
        <w:t>before bedtime. 70. Instead, plan your exercise for early evening - about four to six hours before bedtime. This</w:t>
      </w:r>
      <w:r>
        <w:rPr>
          <w:spacing w:val="-15"/>
          <w:sz w:val="21"/>
        </w:rPr>
        <w:t xml:space="preserve"> </w:t>
      </w:r>
      <w:r>
        <w:rPr>
          <w:sz w:val="21"/>
        </w:rPr>
        <w:t>is</w:t>
      </w:r>
      <w:r>
        <w:rPr>
          <w:spacing w:val="-15"/>
          <w:sz w:val="21"/>
        </w:rPr>
        <w:t xml:space="preserve"> </w:t>
      </w:r>
      <w:r>
        <w:rPr>
          <w:sz w:val="21"/>
        </w:rPr>
        <w:t>the</w:t>
      </w:r>
      <w:r>
        <w:rPr>
          <w:spacing w:val="-13"/>
          <w:sz w:val="21"/>
        </w:rPr>
        <w:t xml:space="preserve"> </w:t>
      </w:r>
      <w:r>
        <w:rPr>
          <w:sz w:val="21"/>
        </w:rPr>
        <w:t>time</w:t>
      </w:r>
      <w:r>
        <w:rPr>
          <w:spacing w:val="-14"/>
          <w:sz w:val="21"/>
        </w:rPr>
        <w:t xml:space="preserve"> </w:t>
      </w:r>
      <w:r>
        <w:rPr>
          <w:sz w:val="21"/>
        </w:rPr>
        <w:t>it</w:t>
      </w:r>
      <w:r>
        <w:rPr>
          <w:spacing w:val="-14"/>
          <w:sz w:val="21"/>
        </w:rPr>
        <w:t xml:space="preserve"> </w:t>
      </w:r>
      <w:r>
        <w:rPr>
          <w:sz w:val="21"/>
        </w:rPr>
        <w:t>takes</w:t>
      </w:r>
      <w:r>
        <w:rPr>
          <w:spacing w:val="-15"/>
          <w:sz w:val="21"/>
        </w:rPr>
        <w:t xml:space="preserve"> </w:t>
      </w:r>
      <w:r>
        <w:rPr>
          <w:sz w:val="21"/>
        </w:rPr>
        <w:t>for</w:t>
      </w:r>
      <w:r>
        <w:rPr>
          <w:spacing w:val="-14"/>
          <w:sz w:val="21"/>
        </w:rPr>
        <w:t xml:space="preserve"> </w:t>
      </w:r>
      <w:r>
        <w:rPr>
          <w:sz w:val="21"/>
        </w:rPr>
        <w:t>your</w:t>
      </w:r>
      <w:r>
        <w:rPr>
          <w:spacing w:val="-15"/>
          <w:sz w:val="21"/>
        </w:rPr>
        <w:t xml:space="preserve"> </w:t>
      </w:r>
      <w:r>
        <w:rPr>
          <w:sz w:val="21"/>
        </w:rPr>
        <w:t>body's</w:t>
      </w:r>
      <w:r>
        <w:rPr>
          <w:spacing w:val="-12"/>
          <w:sz w:val="21"/>
        </w:rPr>
        <w:t xml:space="preserve"> </w:t>
      </w:r>
      <w:r>
        <w:rPr>
          <w:sz w:val="21"/>
        </w:rPr>
        <w:t>metabolism(</w:t>
      </w:r>
      <w:r>
        <w:rPr>
          <w:rFonts w:hint="eastAsia" w:ascii="宋体" w:eastAsia="宋体"/>
          <w:sz w:val="21"/>
        </w:rPr>
        <w:t>新陈代謝</w:t>
      </w:r>
      <w:r>
        <w:rPr>
          <w:sz w:val="21"/>
        </w:rPr>
        <w:t>)and</w:t>
      </w:r>
      <w:r>
        <w:rPr>
          <w:spacing w:val="-16"/>
          <w:sz w:val="21"/>
        </w:rPr>
        <w:t xml:space="preserve"> </w:t>
      </w:r>
      <w:r>
        <w:rPr>
          <w:sz w:val="21"/>
        </w:rPr>
        <w:t>temperature</w:t>
      </w:r>
      <w:r>
        <w:rPr>
          <w:spacing w:val="-14"/>
          <w:sz w:val="21"/>
        </w:rPr>
        <w:t xml:space="preserve"> </w:t>
      </w:r>
      <w:r>
        <w:rPr>
          <w:sz w:val="21"/>
        </w:rPr>
        <w:t>to</w:t>
      </w:r>
      <w:r>
        <w:rPr>
          <w:spacing w:val="-13"/>
          <w:sz w:val="21"/>
        </w:rPr>
        <w:t xml:space="preserve"> </w:t>
      </w:r>
      <w:r>
        <w:rPr>
          <w:sz w:val="21"/>
        </w:rPr>
        <w:t>drop</w:t>
      </w:r>
      <w:r>
        <w:rPr>
          <w:spacing w:val="-14"/>
          <w:sz w:val="21"/>
        </w:rPr>
        <w:t xml:space="preserve"> </w:t>
      </w:r>
      <w:r>
        <w:rPr>
          <w:sz w:val="21"/>
        </w:rPr>
        <w:t>after</w:t>
      </w:r>
      <w:r>
        <w:rPr>
          <w:spacing w:val="-15"/>
          <w:sz w:val="21"/>
        </w:rPr>
        <w:t xml:space="preserve"> </w:t>
      </w:r>
      <w:r>
        <w:rPr>
          <w:sz w:val="21"/>
        </w:rPr>
        <w:t>exercise, which prepares your body for</w:t>
      </w:r>
      <w:r>
        <w:rPr>
          <w:spacing w:val="-8"/>
          <w:sz w:val="21"/>
        </w:rPr>
        <w:t xml:space="preserve"> </w:t>
      </w:r>
      <w:r>
        <w:rPr>
          <w:sz w:val="21"/>
        </w:rPr>
        <w:t>sleep.</w:t>
      </w:r>
    </w:p>
    <w:p>
      <w:pPr>
        <w:pStyle w:val="7"/>
        <w:numPr>
          <w:ilvl w:val="0"/>
          <w:numId w:val="5"/>
        </w:numPr>
        <w:tabs>
          <w:tab w:val="left" w:pos="478"/>
        </w:tabs>
        <w:spacing w:before="10" w:after="0" w:line="240" w:lineRule="auto"/>
        <w:ind w:left="477" w:right="0" w:hanging="318"/>
        <w:jc w:val="both"/>
        <w:rPr>
          <w:sz w:val="21"/>
        </w:rPr>
      </w:pPr>
      <w:r>
        <w:rPr>
          <w:sz w:val="21"/>
        </w:rPr>
        <w:t>the amount and quality of your sleep affects your memory</w:t>
      </w:r>
      <w:r>
        <w:rPr>
          <w:spacing w:val="-12"/>
          <w:sz w:val="21"/>
        </w:rPr>
        <w:t xml:space="preserve"> </w:t>
      </w:r>
      <w:r>
        <w:rPr>
          <w:sz w:val="21"/>
        </w:rPr>
        <w:t>greatly</w:t>
      </w:r>
    </w:p>
    <w:p>
      <w:pPr>
        <w:spacing w:before="146"/>
        <w:ind w:left="160" w:right="0" w:firstLine="0"/>
        <w:jc w:val="left"/>
        <w:rPr>
          <w:rFonts w:hint="eastAsia" w:ascii="宋体" w:eastAsia="宋体"/>
          <w:sz w:val="21"/>
        </w:rPr>
      </w:pPr>
      <w:r>
        <w:rPr>
          <w:rFonts w:hint="eastAsia" w:ascii="宋体" w:eastAsia="宋体"/>
          <w:color w:val="FF0000"/>
          <w:sz w:val="21"/>
          <w:u w:val="single" w:color="FF0000"/>
        </w:rPr>
        <w:t>睡眠的时间和质量对你的记忆力有很大影响</w:t>
      </w:r>
    </w:p>
    <w:p>
      <w:pPr>
        <w:pStyle w:val="7"/>
        <w:numPr>
          <w:ilvl w:val="0"/>
          <w:numId w:val="5"/>
        </w:numPr>
        <w:tabs>
          <w:tab w:val="left" w:pos="482"/>
        </w:tabs>
        <w:spacing w:before="144" w:after="0" w:line="398" w:lineRule="auto"/>
        <w:ind w:left="160" w:right="1798" w:firstLine="0"/>
        <w:jc w:val="both"/>
        <w:rPr>
          <w:sz w:val="21"/>
        </w:rPr>
      </w:pPr>
      <w:r>
        <w:rPr>
          <w:sz w:val="21"/>
        </w:rPr>
        <w:t>They continue to do this throughout the night, keeping you from falling asleep or waking you up</w:t>
      </w:r>
    </w:p>
    <w:p>
      <w:pPr>
        <w:spacing w:before="0" w:line="255" w:lineRule="exact"/>
        <w:ind w:left="160" w:right="0" w:firstLine="0"/>
        <w:jc w:val="left"/>
        <w:rPr>
          <w:rFonts w:hint="eastAsia" w:ascii="宋体" w:eastAsia="宋体"/>
          <w:sz w:val="21"/>
        </w:rPr>
      </w:pPr>
      <w:r>
        <w:rPr>
          <w:rFonts w:hint="eastAsia" w:ascii="宋体" w:eastAsia="宋体"/>
          <w:color w:val="FF0000"/>
          <w:sz w:val="21"/>
          <w:u w:val="single" w:color="FF0000"/>
        </w:rPr>
        <w:t>它们整夜都这样，让你无法入睡，或者把你吵醒</w:t>
      </w:r>
    </w:p>
    <w:p>
      <w:pPr>
        <w:pStyle w:val="7"/>
        <w:numPr>
          <w:ilvl w:val="0"/>
          <w:numId w:val="5"/>
        </w:numPr>
        <w:tabs>
          <w:tab w:val="left" w:pos="473"/>
        </w:tabs>
        <w:spacing w:before="143" w:after="0" w:line="240" w:lineRule="auto"/>
        <w:ind w:left="472" w:right="0" w:hanging="313"/>
        <w:jc w:val="both"/>
        <w:rPr>
          <w:sz w:val="21"/>
        </w:rPr>
      </w:pPr>
      <w:r>
        <w:rPr>
          <w:spacing w:val="-9"/>
          <w:sz w:val="21"/>
        </w:rPr>
        <w:t xml:space="preserve">We </w:t>
      </w:r>
      <w:r>
        <w:rPr>
          <w:sz w:val="21"/>
        </w:rPr>
        <w:t>have a better solution to this</w:t>
      </w:r>
      <w:r>
        <w:rPr>
          <w:spacing w:val="7"/>
          <w:sz w:val="21"/>
        </w:rPr>
        <w:t xml:space="preserve"> </w:t>
      </w:r>
      <w:r>
        <w:rPr>
          <w:sz w:val="21"/>
        </w:rPr>
        <w:t>problem.</w:t>
      </w:r>
    </w:p>
    <w:p>
      <w:pPr>
        <w:spacing w:before="145"/>
        <w:ind w:left="160" w:right="0" w:firstLine="0"/>
        <w:jc w:val="left"/>
        <w:rPr>
          <w:rFonts w:hint="eastAsia" w:ascii="宋体" w:eastAsia="宋体"/>
          <w:sz w:val="21"/>
        </w:rPr>
      </w:pPr>
      <w:r>
        <w:rPr>
          <w:rFonts w:hint="eastAsia" w:ascii="宋体" w:eastAsia="宋体"/>
          <w:color w:val="FF0000"/>
          <w:sz w:val="21"/>
          <w:u w:val="single" w:color="FF0000"/>
        </w:rPr>
        <w:t>我们有一个更好的解决这个问题的方案</w:t>
      </w:r>
    </w:p>
    <w:p>
      <w:pPr>
        <w:pStyle w:val="7"/>
        <w:numPr>
          <w:ilvl w:val="0"/>
          <w:numId w:val="5"/>
        </w:numPr>
        <w:tabs>
          <w:tab w:val="left" w:pos="473"/>
        </w:tabs>
        <w:spacing w:before="146" w:after="0" w:line="240" w:lineRule="auto"/>
        <w:ind w:left="472" w:right="0" w:hanging="313"/>
        <w:jc w:val="both"/>
        <w:rPr>
          <w:sz w:val="21"/>
        </w:rPr>
      </w:pPr>
      <w:r>
        <w:rPr>
          <w:spacing w:val="-4"/>
          <w:sz w:val="21"/>
        </w:rPr>
        <w:t xml:space="preserve">Taking </w:t>
      </w:r>
      <w:r>
        <w:rPr>
          <w:sz w:val="21"/>
        </w:rPr>
        <w:t>this vitamin can improve</w:t>
      </w:r>
      <w:r>
        <w:rPr>
          <w:spacing w:val="3"/>
          <w:sz w:val="21"/>
        </w:rPr>
        <w:t xml:space="preserve"> </w:t>
      </w:r>
      <w:r>
        <w:rPr>
          <w:sz w:val="21"/>
        </w:rPr>
        <w:t>things.</w:t>
      </w:r>
    </w:p>
    <w:p>
      <w:pPr>
        <w:spacing w:before="143"/>
        <w:ind w:left="160" w:right="0" w:firstLine="0"/>
        <w:jc w:val="left"/>
        <w:rPr>
          <w:rFonts w:hint="eastAsia" w:ascii="宋体" w:eastAsia="宋体"/>
          <w:sz w:val="21"/>
        </w:rPr>
      </w:pPr>
      <w:r>
        <w:rPr>
          <w:rFonts w:hint="eastAsia" w:ascii="宋体" w:eastAsia="宋体"/>
          <w:color w:val="FF0000"/>
          <w:sz w:val="21"/>
          <w:u w:val="single" w:color="FF0000"/>
        </w:rPr>
        <w:t>摄入维他命能改善这一状况</w:t>
      </w:r>
    </w:p>
    <w:p>
      <w:pPr>
        <w:pStyle w:val="7"/>
        <w:numPr>
          <w:ilvl w:val="0"/>
          <w:numId w:val="5"/>
        </w:numPr>
        <w:tabs>
          <w:tab w:val="left" w:pos="478"/>
        </w:tabs>
        <w:spacing w:before="146" w:after="0" w:line="240" w:lineRule="auto"/>
        <w:ind w:left="477" w:right="0" w:hanging="318"/>
        <w:jc w:val="both"/>
        <w:rPr>
          <w:sz w:val="21"/>
        </w:rPr>
      </w:pPr>
      <w:r>
        <w:rPr>
          <w:sz w:val="21"/>
        </w:rPr>
        <w:t>Instead, plan your exercise for early evening - about four to six hours before</w:t>
      </w:r>
      <w:r>
        <w:rPr>
          <w:spacing w:val="-16"/>
          <w:sz w:val="21"/>
        </w:rPr>
        <w:t xml:space="preserve"> </w:t>
      </w:r>
      <w:r>
        <w:rPr>
          <w:sz w:val="21"/>
        </w:rPr>
        <w:t>bedtime.</w:t>
      </w:r>
    </w:p>
    <w:p>
      <w:pPr>
        <w:spacing w:before="145"/>
        <w:ind w:left="160" w:right="0" w:firstLine="0"/>
        <w:jc w:val="left"/>
        <w:rPr>
          <w:rFonts w:hint="eastAsia" w:ascii="宋体" w:eastAsia="宋体"/>
          <w:sz w:val="21"/>
        </w:rPr>
      </w:pPr>
      <w:r>
        <w:rPr>
          <w:rFonts w:hint="eastAsia" w:ascii="宋体" w:eastAsia="宋体"/>
          <w:color w:val="FF0000"/>
          <w:sz w:val="21"/>
          <w:u w:val="single" w:color="FF0000"/>
        </w:rPr>
        <w:t>相反，你要把你的锻炼计划安排在傍晚的时候</w:t>
      </w:r>
      <w:r>
        <w:rPr>
          <w:color w:val="FF0000"/>
          <w:sz w:val="21"/>
          <w:u w:val="single" w:color="FF0000"/>
        </w:rPr>
        <w:t>-</w:t>
      </w:r>
      <w:r>
        <w:rPr>
          <w:rFonts w:hint="eastAsia" w:ascii="宋体" w:eastAsia="宋体"/>
          <w:color w:val="FF0000"/>
          <w:sz w:val="21"/>
          <w:u w:val="single" w:color="FF0000"/>
        </w:rPr>
        <w:t>大概在睡觉前的四到六个小时。</w:t>
      </w:r>
    </w:p>
    <w:p>
      <w:pPr>
        <w:tabs>
          <w:tab w:val="left" w:pos="981"/>
        </w:tabs>
        <w:spacing w:before="36"/>
        <w:ind w:left="160" w:right="0" w:firstLine="0"/>
        <w:jc w:val="left"/>
        <w:rPr>
          <w:b/>
          <w:sz w:val="21"/>
        </w:rPr>
      </w:pPr>
      <w:r>
        <w:rPr>
          <w:b/>
          <w:sz w:val="21"/>
        </w:rPr>
        <w:t>Part</w:t>
      </w:r>
      <w:r>
        <w:rPr>
          <w:rFonts w:ascii="Source Han Sans Bold" w:hAnsi="Source Han Sans Bold"/>
          <w:b/>
          <w:sz w:val="21"/>
        </w:rPr>
        <w:t>Ⅴ</w:t>
      </w:r>
      <w:r>
        <w:rPr>
          <w:rFonts w:ascii="Source Han Sans Bold" w:hAnsi="Source Han Sans Bold"/>
          <w:b/>
          <w:sz w:val="21"/>
        </w:rPr>
        <w:tab/>
      </w:r>
      <w:r>
        <w:rPr>
          <w:b/>
          <w:sz w:val="21"/>
        </w:rPr>
        <w:t>Writing (30 marks, 30</w:t>
      </w:r>
      <w:r>
        <w:rPr>
          <w:b/>
          <w:spacing w:val="-1"/>
          <w:sz w:val="21"/>
        </w:rPr>
        <w:t xml:space="preserve"> </w:t>
      </w:r>
      <w:r>
        <w:rPr>
          <w:b/>
          <w:sz w:val="21"/>
        </w:rPr>
        <w:t>minutes)</w:t>
      </w:r>
    </w:p>
    <w:p>
      <w:pPr>
        <w:pStyle w:val="7"/>
        <w:numPr>
          <w:ilvl w:val="0"/>
          <w:numId w:val="5"/>
        </w:numPr>
        <w:tabs>
          <w:tab w:val="left" w:pos="473"/>
        </w:tabs>
        <w:spacing w:before="73" w:after="0" w:line="240" w:lineRule="auto"/>
        <w:ind w:left="472" w:right="0" w:hanging="313"/>
        <w:jc w:val="both"/>
        <w:rPr>
          <w:b/>
          <w:i/>
          <w:sz w:val="21"/>
        </w:rPr>
      </w:pPr>
      <w:r>
        <w:rPr>
          <w:b/>
          <w:sz w:val="21"/>
        </w:rPr>
        <w:t xml:space="preserve">Directions: </w:t>
      </w:r>
      <w:r>
        <w:rPr>
          <w:i/>
          <w:sz w:val="21"/>
        </w:rPr>
        <w:t xml:space="preserve">For this part, you </w:t>
      </w:r>
      <w:r>
        <w:rPr>
          <w:i/>
          <w:spacing w:val="-3"/>
          <w:sz w:val="21"/>
        </w:rPr>
        <w:t xml:space="preserve">are </w:t>
      </w:r>
      <w:r>
        <w:rPr>
          <w:i/>
          <w:sz w:val="21"/>
        </w:rPr>
        <w:t>allowed 30 minutes to write a composition on the topic</w:t>
      </w:r>
      <w:r>
        <w:rPr>
          <w:i/>
          <w:spacing w:val="13"/>
          <w:sz w:val="21"/>
        </w:rPr>
        <w:t xml:space="preserve"> </w:t>
      </w:r>
      <w:r>
        <w:rPr>
          <w:b/>
          <w:i/>
          <w:sz w:val="21"/>
        </w:rPr>
        <w:t>The</w:t>
      </w:r>
    </w:p>
    <w:p>
      <w:pPr>
        <w:spacing w:after="0" w:line="240" w:lineRule="auto"/>
        <w:jc w:val="both"/>
        <w:rPr>
          <w:sz w:val="21"/>
        </w:rPr>
        <w:sectPr>
          <w:footerReference r:id="rId9" w:type="default"/>
          <w:pgSz w:w="11910" w:h="16840"/>
          <w:pgMar w:top="1560" w:right="0" w:bottom="1240" w:left="1640" w:header="1017" w:footer="1043" w:gutter="0"/>
          <w:pgNumType w:start="2"/>
          <w:cols w:space="720" w:num="1"/>
        </w:sectPr>
      </w:pPr>
    </w:p>
    <w:p>
      <w:pPr>
        <w:pStyle w:val="3"/>
        <w:rPr>
          <w:b/>
          <w:i/>
          <w:sz w:val="20"/>
        </w:rPr>
      </w:pPr>
      <w:r>
        <w:pict>
          <v:group id="_x0000_s1094" o:spid="_x0000_s1094" o:spt="203" style="position:absolute;left:0pt;margin-left:88.95pt;margin-top:44.95pt;height:30pt;width:420.55pt;mso-position-horizontal-relative:page;mso-position-vertical-relative:page;z-index:251687936;mso-width-relative:page;mso-height-relative:page;" coordorigin="1779,900" coordsize="8411,600">
            <o:lock v:ext="edit" aspectratio="f"/>
            <v:line id="_x0000_s1095" o:spid="_x0000_s1095" o:spt="20" style="position:absolute;left:3470;top:1253;flip:y;height:45;width:6720;" filled="f" stroked="t" coordsize="21600,21600">
              <v:path arrowok="t"/>
              <v:fill on="f" focussize="0,0"/>
              <v:stroke weight="0.72pt" color="#000000"/>
              <v:imagedata o:title=""/>
              <o:lock v:ext="edit" aspectratio="f"/>
            </v:line>
            <v:shape id="_x0000_s1096" o:spid="_x0000_s1096" o:spt="75" alt="C:\Users\Administrator\Desktop\专升本文件\网站logo\浙江专升本.png浙江专升本" type="#_x0000_t75" style="position:absolute;left:1779;top:900;height:600;width:1711;" filled="f" o:preferrelative="t" stroked="f" coordsize="21600,21600">
              <v:path/>
              <v:fill on="f" focussize="0,0"/>
              <v:stroke on="f"/>
              <v:imagedata r:id="rId11" o:title="浙江专升本"/>
              <o:lock v:ext="edit" aspectratio="t"/>
            </v:shape>
          </v:group>
        </w:pict>
      </w:r>
    </w:p>
    <w:p>
      <w:pPr>
        <w:pStyle w:val="3"/>
        <w:spacing w:before="2"/>
        <w:rPr>
          <w:b/>
          <w:i/>
          <w:sz w:val="25"/>
        </w:rPr>
      </w:pPr>
    </w:p>
    <w:p>
      <w:pPr>
        <w:spacing w:before="72" w:line="360" w:lineRule="auto"/>
        <w:ind w:left="1425" w:right="1706" w:firstLine="0"/>
        <w:jc w:val="left"/>
        <w:rPr>
          <w:i/>
          <w:sz w:val="21"/>
        </w:rPr>
      </w:pPr>
      <w:r>
        <w:rPr>
          <w:b/>
          <w:i/>
          <w:sz w:val="21"/>
        </w:rPr>
        <w:t>Positive and Negative Aspects of Tik Tok</w:t>
      </w:r>
      <w:r>
        <w:rPr>
          <w:i/>
          <w:sz w:val="21"/>
        </w:rPr>
        <w:t>(</w:t>
      </w:r>
      <w:r>
        <w:rPr>
          <w:rFonts w:hint="eastAsia" w:ascii="宋体" w:eastAsia="宋体"/>
          <w:sz w:val="22"/>
        </w:rPr>
        <w:t>抖音</w:t>
      </w:r>
      <w:r>
        <w:rPr>
          <w:i/>
          <w:sz w:val="21"/>
        </w:rPr>
        <w:t>). You should write 120 words based on the following outline.</w:t>
      </w:r>
    </w:p>
    <w:p>
      <w:pPr>
        <w:pStyle w:val="7"/>
        <w:numPr>
          <w:ilvl w:val="1"/>
          <w:numId w:val="5"/>
        </w:numPr>
        <w:tabs>
          <w:tab w:val="left" w:pos="1000"/>
          <w:tab w:val="left" w:pos="1001"/>
        </w:tabs>
        <w:spacing w:before="24" w:after="0" w:line="240" w:lineRule="auto"/>
        <w:ind w:left="1000" w:right="0" w:hanging="527"/>
        <w:jc w:val="left"/>
        <w:rPr>
          <w:rFonts w:hint="eastAsia" w:ascii="宋体" w:hAnsi="宋体" w:eastAsia="宋体"/>
          <w:sz w:val="21"/>
        </w:rPr>
      </w:pPr>
      <w:r>
        <w:rPr>
          <w:rFonts w:hint="eastAsia" w:ascii="宋体" w:hAnsi="宋体" w:eastAsia="宋体"/>
          <w:spacing w:val="-3"/>
          <w:sz w:val="21"/>
        </w:rPr>
        <w:t>“抖音”这一软件迅速火了起来。</w:t>
      </w:r>
    </w:p>
    <w:p>
      <w:pPr>
        <w:pStyle w:val="7"/>
        <w:numPr>
          <w:ilvl w:val="1"/>
          <w:numId w:val="5"/>
        </w:numPr>
        <w:tabs>
          <w:tab w:val="left" w:pos="1000"/>
          <w:tab w:val="left" w:pos="1001"/>
        </w:tabs>
        <w:spacing w:before="132" w:after="0" w:line="240" w:lineRule="auto"/>
        <w:ind w:left="1000" w:right="0" w:hanging="527"/>
        <w:jc w:val="left"/>
        <w:rPr>
          <w:rFonts w:hint="eastAsia" w:ascii="宋体" w:hAnsi="宋体" w:eastAsia="宋体"/>
          <w:sz w:val="21"/>
        </w:rPr>
      </w:pPr>
      <w:r>
        <w:rPr>
          <w:rFonts w:hint="eastAsia" w:ascii="宋体" w:hAnsi="宋体" w:eastAsia="宋体"/>
          <w:spacing w:val="-3"/>
          <w:sz w:val="21"/>
        </w:rPr>
        <w:t>“抖音”给人们带来的好处和坏处。</w:t>
      </w:r>
    </w:p>
    <w:p>
      <w:pPr>
        <w:pStyle w:val="7"/>
        <w:numPr>
          <w:ilvl w:val="1"/>
          <w:numId w:val="5"/>
        </w:numPr>
        <w:tabs>
          <w:tab w:val="left" w:pos="1000"/>
          <w:tab w:val="left" w:pos="1001"/>
        </w:tabs>
        <w:spacing w:before="129" w:after="0" w:line="240" w:lineRule="auto"/>
        <w:ind w:left="1000" w:right="0" w:hanging="527"/>
        <w:jc w:val="left"/>
        <w:rPr>
          <w:rFonts w:hint="eastAsia" w:ascii="宋体" w:eastAsia="宋体"/>
          <w:sz w:val="21"/>
        </w:rPr>
      </w:pPr>
      <w:r>
        <w:rPr>
          <w:rFonts w:hint="eastAsia" w:ascii="宋体" w:eastAsia="宋体"/>
          <w:spacing w:val="-1"/>
          <w:sz w:val="21"/>
        </w:rPr>
        <w:t>你的观点。</w:t>
      </w:r>
    </w:p>
    <w:p>
      <w:pPr>
        <w:pStyle w:val="3"/>
        <w:rPr>
          <w:rFonts w:ascii="宋体"/>
          <w:sz w:val="20"/>
        </w:rPr>
      </w:pPr>
    </w:p>
    <w:p>
      <w:pPr>
        <w:pStyle w:val="3"/>
        <w:rPr>
          <w:rFonts w:ascii="宋体"/>
          <w:sz w:val="20"/>
        </w:rPr>
      </w:pPr>
    </w:p>
    <w:p>
      <w:pPr>
        <w:pStyle w:val="3"/>
        <w:spacing w:before="2"/>
        <w:rPr>
          <w:rFonts w:ascii="宋体"/>
          <w:sz w:val="13"/>
        </w:rPr>
      </w:pPr>
    </w:p>
    <w:sectPr>
      <w:pgSz w:w="11910" w:h="16840"/>
      <w:pgMar w:top="1560" w:right="0" w:bottom="1240" w:left="1640" w:header="1017" w:footer="104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ource Han Sans Bold">
    <w:panose1 w:val="020B0800000000000000"/>
    <w:charset w:val="80"/>
    <w:family w:val="swiss"/>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293.25pt;margin-top:778.75pt;height:13.05pt;width:9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sz w:val="20"/>
                  </w:rPr>
                </w:pPr>
                <w:r>
                  <w:fldChar w:fldCharType="begin"/>
                </w:r>
                <w:r>
                  <w:rPr>
                    <w:w w:val="99"/>
                    <w:sz w:val="20"/>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291.7pt;margin-top:778.75pt;height:13.05pt;width:12.1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sz w:val="20"/>
                  </w:rPr>
                </w:pPr>
                <w:r>
                  <w:rPr>
                    <w:sz w:val="20"/>
                  </w:rPr>
                  <w:t>10</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3" o:spid="_x0000_s2053" o:spt="202" type="#_x0000_t202" style="position:absolute;left:0pt;margin-left:291.85pt;margin-top:778.75pt;height:13.05pt;width:11.4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sz w:val="20"/>
                  </w:rPr>
                </w:pPr>
                <w:r>
                  <w:rPr>
                    <w:sz w:val="20"/>
                  </w:rPr>
                  <w:t>11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left:291.7pt;margin-top:778.75pt;height:13.05pt;width:13.1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sz w:val="20"/>
                  </w:rPr>
                </w:pPr>
                <w:r>
                  <w:rPr>
                    <w:sz w:val="20"/>
                  </w:rPr>
                  <w:t>1</w:t>
                </w:r>
                <w:r>
                  <w:fldChar w:fldCharType="begin"/>
                </w:r>
                <w:r>
                  <w:rPr>
                    <w:sz w:val="20"/>
                  </w:rPr>
                  <w:instrText xml:space="preserve"> PAGE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19.7pt;margin-top:49.8pt;height:11pt;width:128.05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hint="eastAsia" w:ascii="宋体" w:hAnsi="宋体" w:eastAsia="宋体"/>
                    <w:sz w:val="18"/>
                  </w:rPr>
                </w:pPr>
                <w:r>
                  <w:rPr>
                    <w:rFonts w:hint="eastAsia" w:ascii="宋体" w:hAnsi="宋体" w:eastAsia="宋体"/>
                    <w:sz w:val="18"/>
                  </w:rPr>
                  <w:t>浙江专升本考试真题卷——英语</w:t>
                </w:r>
              </w:p>
            </w:txbxContent>
          </v:textbox>
        </v:shape>
      </w:pict>
    </w:r>
    <w:r>
      <w:pict>
        <v:shape id="_x0000_s2050" o:spid="_x0000_s2050" o:spt="202" type="#_x0000_t202" style="position:absolute;left:0pt;margin-left:219.7pt;margin-top:69.7pt;height:11pt;width:200.7pt;mso-position-horizontal-relative:page;mso-position-vertical-relative:page;z-index:-251626496;mso-width-relative:page;mso-height-relative:page;" filled="f" stroked="f" coordsize="21600,21600">
          <v:path/>
          <v:fill on="f" focussize="0,0"/>
          <v:stroke on="f"/>
          <v:imagedata o:title=""/>
          <o:lock v:ext="edit" aspectratio="f"/>
          <v:textbox inset="0mm,0mm,0mm,0mm">
            <w:txbxContent>
              <w:p>
                <w:pPr>
                  <w:spacing w:before="0" w:line="220" w:lineRule="exact"/>
                  <w:ind w:left="20" w:right="0" w:firstLine="0"/>
                  <w:jc w:val="left"/>
                  <w:rPr>
                    <w:rFonts w:hint="eastAsia" w:ascii="宋体" w:hAnsi="宋体" w:eastAsia="宋体"/>
                    <w:sz w:val="18"/>
                  </w:rPr>
                </w:pPr>
                <w:r>
                  <w:rPr>
                    <w:rFonts w:hint="eastAsia" w:ascii="宋体" w:hAnsi="宋体" w:eastAsia="宋体"/>
                    <w:sz w:val="18"/>
                    <w:lang w:eastAsia="zh-CN"/>
                  </w:rPr>
                  <w:t>浙江</w:t>
                </w:r>
                <w:r>
                  <w:rPr>
                    <w:rFonts w:hint="eastAsia" w:ascii="宋体" w:hAnsi="宋体" w:eastAsia="宋体"/>
                    <w:sz w:val="18"/>
                  </w:rPr>
                  <w:t>专升本</w:t>
                </w:r>
                <w:r>
                  <w:rPr>
                    <w:rFonts w:hint="eastAsia" w:ascii="宋体" w:hAnsi="宋体" w:eastAsia="宋体"/>
                    <w:sz w:val="18"/>
                    <w:lang w:eastAsia="zh-CN"/>
                  </w:rPr>
                  <w:t>之家</w:t>
                </w:r>
                <w:r>
                  <w:rPr>
                    <w:rFonts w:hint="eastAsia" w:ascii="宋体" w:hAnsi="宋体" w:eastAsia="宋体"/>
                    <w:sz w:val="18"/>
                  </w:rPr>
                  <w:t>—浙江专升本辅导专业品牌</w:t>
                </w:r>
              </w:p>
            </w:txbxContent>
          </v:textbox>
        </v:shape>
      </w:pict>
    </w:r>
    <w:r>
      <w:rPr>
        <w:sz w:val="18"/>
      </w:rPr>
      <w:drawing>
        <wp:anchor distT="0" distB="0" distL="114300" distR="114300" simplePos="0" relativeHeight="251695104" behindDoc="1" locked="0" layoutInCell="1" allowOverlap="1">
          <wp:simplePos x="0" y="0"/>
          <wp:positionH relativeFrom="margin">
            <wp:align>center</wp:align>
          </wp:positionH>
          <wp:positionV relativeFrom="margin">
            <wp:align>center</wp:align>
          </wp:positionV>
          <wp:extent cx="5274310" cy="1849120"/>
          <wp:effectExtent l="1078865" t="0" r="1186815" b="0"/>
          <wp:wrapNone/>
          <wp:docPr id="1" name="WordPictureWatermark10575" descr="浙江专升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575" descr="浙江专升本"/>
                  <pic:cNvPicPr>
                    <a:picLocks noChangeAspect="1"/>
                  </pic:cNvPicPr>
                </pic:nvPicPr>
                <pic:blipFill>
                  <a:blip r:embed="rId1">
                    <a:lum bright="69998" contrast="-70001"/>
                  </a:blip>
                  <a:stretch>
                    <a:fillRect/>
                  </a:stretch>
                </pic:blipFill>
                <pic:spPr>
                  <a:xfrm rot="-2700000">
                    <a:off x="0" y="0"/>
                    <a:ext cx="5274310"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56"/>
      <w:numFmt w:val="decimal"/>
      <w:lvlText w:val="%1."/>
      <w:lvlJc w:val="left"/>
      <w:pPr>
        <w:ind w:left="472" w:hanging="312"/>
        <w:jc w:val="left"/>
      </w:pPr>
      <w:rPr>
        <w:rFonts w:hint="default" w:ascii="Times New Roman" w:hAnsi="Times New Roman" w:eastAsia="Times New Roman" w:cs="Times New Roman"/>
        <w:spacing w:val="-1"/>
        <w:w w:val="100"/>
        <w:sz w:val="21"/>
        <w:szCs w:val="21"/>
        <w:lang w:val="zh-CN" w:eastAsia="zh-CN" w:bidi="zh-CN"/>
      </w:rPr>
    </w:lvl>
    <w:lvl w:ilvl="1" w:tentative="0">
      <w:start w:val="1"/>
      <w:numFmt w:val="decimal"/>
      <w:lvlText w:val="%2."/>
      <w:lvlJc w:val="left"/>
      <w:pPr>
        <w:ind w:left="1000" w:hanging="526"/>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029" w:hanging="526"/>
      </w:pPr>
      <w:rPr>
        <w:rFonts w:hint="default"/>
        <w:lang w:val="zh-CN" w:eastAsia="zh-CN" w:bidi="zh-CN"/>
      </w:rPr>
    </w:lvl>
    <w:lvl w:ilvl="3" w:tentative="0">
      <w:start w:val="0"/>
      <w:numFmt w:val="bullet"/>
      <w:lvlText w:val="•"/>
      <w:lvlJc w:val="left"/>
      <w:pPr>
        <w:ind w:left="3059" w:hanging="526"/>
      </w:pPr>
      <w:rPr>
        <w:rFonts w:hint="default"/>
        <w:lang w:val="zh-CN" w:eastAsia="zh-CN" w:bidi="zh-CN"/>
      </w:rPr>
    </w:lvl>
    <w:lvl w:ilvl="4" w:tentative="0">
      <w:start w:val="0"/>
      <w:numFmt w:val="bullet"/>
      <w:lvlText w:val="•"/>
      <w:lvlJc w:val="left"/>
      <w:pPr>
        <w:ind w:left="4088" w:hanging="526"/>
      </w:pPr>
      <w:rPr>
        <w:rFonts w:hint="default"/>
        <w:lang w:val="zh-CN" w:eastAsia="zh-CN" w:bidi="zh-CN"/>
      </w:rPr>
    </w:lvl>
    <w:lvl w:ilvl="5" w:tentative="0">
      <w:start w:val="0"/>
      <w:numFmt w:val="bullet"/>
      <w:lvlText w:val="•"/>
      <w:lvlJc w:val="left"/>
      <w:pPr>
        <w:ind w:left="5118" w:hanging="526"/>
      </w:pPr>
      <w:rPr>
        <w:rFonts w:hint="default"/>
        <w:lang w:val="zh-CN" w:eastAsia="zh-CN" w:bidi="zh-CN"/>
      </w:rPr>
    </w:lvl>
    <w:lvl w:ilvl="6" w:tentative="0">
      <w:start w:val="0"/>
      <w:numFmt w:val="bullet"/>
      <w:lvlText w:val="•"/>
      <w:lvlJc w:val="left"/>
      <w:pPr>
        <w:ind w:left="6148" w:hanging="526"/>
      </w:pPr>
      <w:rPr>
        <w:rFonts w:hint="default"/>
        <w:lang w:val="zh-CN" w:eastAsia="zh-CN" w:bidi="zh-CN"/>
      </w:rPr>
    </w:lvl>
    <w:lvl w:ilvl="7" w:tentative="0">
      <w:start w:val="0"/>
      <w:numFmt w:val="bullet"/>
      <w:lvlText w:val="•"/>
      <w:lvlJc w:val="left"/>
      <w:pPr>
        <w:ind w:left="7177" w:hanging="526"/>
      </w:pPr>
      <w:rPr>
        <w:rFonts w:hint="default"/>
        <w:lang w:val="zh-CN" w:eastAsia="zh-CN" w:bidi="zh-CN"/>
      </w:rPr>
    </w:lvl>
    <w:lvl w:ilvl="8" w:tentative="0">
      <w:start w:val="0"/>
      <w:numFmt w:val="bullet"/>
      <w:lvlText w:val="•"/>
      <w:lvlJc w:val="left"/>
      <w:pPr>
        <w:ind w:left="8207" w:hanging="526"/>
      </w:pPr>
      <w:rPr>
        <w:rFonts w:hint="default"/>
        <w:lang w:val="zh-CN" w:eastAsia="zh-CN" w:bidi="zh-CN"/>
      </w:rPr>
    </w:lvl>
  </w:abstractNum>
  <w:abstractNum w:abstractNumId="1">
    <w:nsid w:val="BF205925"/>
    <w:multiLevelType w:val="multilevel"/>
    <w:tmpl w:val="BF205925"/>
    <w:lvl w:ilvl="0" w:tentative="0">
      <w:start w:val="50"/>
      <w:numFmt w:val="decimal"/>
      <w:lvlText w:val="%1."/>
      <w:lvlJc w:val="left"/>
      <w:pPr>
        <w:ind w:left="395" w:hanging="346"/>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535" w:hanging="346"/>
      </w:pPr>
      <w:rPr>
        <w:rFonts w:hint="default"/>
        <w:lang w:val="zh-CN" w:eastAsia="zh-CN" w:bidi="zh-CN"/>
      </w:rPr>
    </w:lvl>
    <w:lvl w:ilvl="2" w:tentative="0">
      <w:start w:val="0"/>
      <w:numFmt w:val="bullet"/>
      <w:lvlText w:val="•"/>
      <w:lvlJc w:val="left"/>
      <w:pPr>
        <w:ind w:left="671" w:hanging="346"/>
      </w:pPr>
      <w:rPr>
        <w:rFonts w:hint="default"/>
        <w:lang w:val="zh-CN" w:eastAsia="zh-CN" w:bidi="zh-CN"/>
      </w:rPr>
    </w:lvl>
    <w:lvl w:ilvl="3" w:tentative="0">
      <w:start w:val="0"/>
      <w:numFmt w:val="bullet"/>
      <w:lvlText w:val="•"/>
      <w:lvlJc w:val="left"/>
      <w:pPr>
        <w:ind w:left="806" w:hanging="346"/>
      </w:pPr>
      <w:rPr>
        <w:rFonts w:hint="default"/>
        <w:lang w:val="zh-CN" w:eastAsia="zh-CN" w:bidi="zh-CN"/>
      </w:rPr>
    </w:lvl>
    <w:lvl w:ilvl="4" w:tentative="0">
      <w:start w:val="0"/>
      <w:numFmt w:val="bullet"/>
      <w:lvlText w:val="•"/>
      <w:lvlJc w:val="left"/>
      <w:pPr>
        <w:ind w:left="942" w:hanging="346"/>
      </w:pPr>
      <w:rPr>
        <w:rFonts w:hint="default"/>
        <w:lang w:val="zh-CN" w:eastAsia="zh-CN" w:bidi="zh-CN"/>
      </w:rPr>
    </w:lvl>
    <w:lvl w:ilvl="5" w:tentative="0">
      <w:start w:val="0"/>
      <w:numFmt w:val="bullet"/>
      <w:lvlText w:val="•"/>
      <w:lvlJc w:val="left"/>
      <w:pPr>
        <w:ind w:left="1078" w:hanging="346"/>
      </w:pPr>
      <w:rPr>
        <w:rFonts w:hint="default"/>
        <w:lang w:val="zh-CN" w:eastAsia="zh-CN" w:bidi="zh-CN"/>
      </w:rPr>
    </w:lvl>
    <w:lvl w:ilvl="6" w:tentative="0">
      <w:start w:val="0"/>
      <w:numFmt w:val="bullet"/>
      <w:lvlText w:val="•"/>
      <w:lvlJc w:val="left"/>
      <w:pPr>
        <w:ind w:left="1213" w:hanging="346"/>
      </w:pPr>
      <w:rPr>
        <w:rFonts w:hint="default"/>
        <w:lang w:val="zh-CN" w:eastAsia="zh-CN" w:bidi="zh-CN"/>
      </w:rPr>
    </w:lvl>
    <w:lvl w:ilvl="7" w:tentative="0">
      <w:start w:val="0"/>
      <w:numFmt w:val="bullet"/>
      <w:lvlText w:val="•"/>
      <w:lvlJc w:val="left"/>
      <w:pPr>
        <w:ind w:left="1349" w:hanging="346"/>
      </w:pPr>
      <w:rPr>
        <w:rFonts w:hint="default"/>
        <w:lang w:val="zh-CN" w:eastAsia="zh-CN" w:bidi="zh-CN"/>
      </w:rPr>
    </w:lvl>
    <w:lvl w:ilvl="8" w:tentative="0">
      <w:start w:val="0"/>
      <w:numFmt w:val="bullet"/>
      <w:lvlText w:val="•"/>
      <w:lvlJc w:val="left"/>
      <w:pPr>
        <w:ind w:left="1484" w:hanging="346"/>
      </w:pPr>
      <w:rPr>
        <w:rFonts w:hint="default"/>
        <w:lang w:val="zh-CN" w:eastAsia="zh-CN" w:bidi="zh-CN"/>
      </w:rPr>
    </w:lvl>
  </w:abstractNum>
  <w:abstractNum w:abstractNumId="2">
    <w:nsid w:val="CF092B84"/>
    <w:multiLevelType w:val="multilevel"/>
    <w:tmpl w:val="CF092B84"/>
    <w:lvl w:ilvl="0" w:tentative="0">
      <w:start w:val="1"/>
      <w:numFmt w:val="upperLetter"/>
      <w:lvlText w:val="%1."/>
      <w:lvlJc w:val="left"/>
      <w:pPr>
        <w:ind w:left="460" w:hanging="300"/>
        <w:jc w:val="left"/>
      </w:pPr>
      <w:rPr>
        <w:rFonts w:hint="default"/>
        <w:spacing w:val="-1"/>
        <w:w w:val="99"/>
        <w:lang w:val="zh-CN" w:eastAsia="zh-CN" w:bidi="zh-CN"/>
      </w:rPr>
    </w:lvl>
    <w:lvl w:ilvl="1" w:tentative="0">
      <w:start w:val="0"/>
      <w:numFmt w:val="bullet"/>
      <w:lvlText w:val="•"/>
      <w:lvlJc w:val="left"/>
      <w:pPr>
        <w:ind w:left="1440" w:hanging="300"/>
      </w:pPr>
      <w:rPr>
        <w:rFonts w:hint="default"/>
        <w:lang w:val="zh-CN" w:eastAsia="zh-CN" w:bidi="zh-CN"/>
      </w:rPr>
    </w:lvl>
    <w:lvl w:ilvl="2" w:tentative="0">
      <w:start w:val="0"/>
      <w:numFmt w:val="bullet"/>
      <w:lvlText w:val="•"/>
      <w:lvlJc w:val="left"/>
      <w:pPr>
        <w:ind w:left="2421" w:hanging="300"/>
      </w:pPr>
      <w:rPr>
        <w:rFonts w:hint="default"/>
        <w:lang w:val="zh-CN" w:eastAsia="zh-CN" w:bidi="zh-CN"/>
      </w:rPr>
    </w:lvl>
    <w:lvl w:ilvl="3" w:tentative="0">
      <w:start w:val="0"/>
      <w:numFmt w:val="bullet"/>
      <w:lvlText w:val="•"/>
      <w:lvlJc w:val="left"/>
      <w:pPr>
        <w:ind w:left="3401" w:hanging="300"/>
      </w:pPr>
      <w:rPr>
        <w:rFonts w:hint="default"/>
        <w:lang w:val="zh-CN" w:eastAsia="zh-CN" w:bidi="zh-CN"/>
      </w:rPr>
    </w:lvl>
    <w:lvl w:ilvl="4" w:tentative="0">
      <w:start w:val="0"/>
      <w:numFmt w:val="bullet"/>
      <w:lvlText w:val="•"/>
      <w:lvlJc w:val="left"/>
      <w:pPr>
        <w:ind w:left="4382" w:hanging="300"/>
      </w:pPr>
      <w:rPr>
        <w:rFonts w:hint="default"/>
        <w:lang w:val="zh-CN" w:eastAsia="zh-CN" w:bidi="zh-CN"/>
      </w:rPr>
    </w:lvl>
    <w:lvl w:ilvl="5" w:tentative="0">
      <w:start w:val="0"/>
      <w:numFmt w:val="bullet"/>
      <w:lvlText w:val="•"/>
      <w:lvlJc w:val="left"/>
      <w:pPr>
        <w:ind w:left="5363" w:hanging="300"/>
      </w:pPr>
      <w:rPr>
        <w:rFonts w:hint="default"/>
        <w:lang w:val="zh-CN" w:eastAsia="zh-CN" w:bidi="zh-CN"/>
      </w:rPr>
    </w:lvl>
    <w:lvl w:ilvl="6" w:tentative="0">
      <w:start w:val="0"/>
      <w:numFmt w:val="bullet"/>
      <w:lvlText w:val="•"/>
      <w:lvlJc w:val="left"/>
      <w:pPr>
        <w:ind w:left="6343" w:hanging="300"/>
      </w:pPr>
      <w:rPr>
        <w:rFonts w:hint="default"/>
        <w:lang w:val="zh-CN" w:eastAsia="zh-CN" w:bidi="zh-CN"/>
      </w:rPr>
    </w:lvl>
    <w:lvl w:ilvl="7" w:tentative="0">
      <w:start w:val="0"/>
      <w:numFmt w:val="bullet"/>
      <w:lvlText w:val="•"/>
      <w:lvlJc w:val="left"/>
      <w:pPr>
        <w:ind w:left="7324" w:hanging="300"/>
      </w:pPr>
      <w:rPr>
        <w:rFonts w:hint="default"/>
        <w:lang w:val="zh-CN" w:eastAsia="zh-CN" w:bidi="zh-CN"/>
      </w:rPr>
    </w:lvl>
    <w:lvl w:ilvl="8" w:tentative="0">
      <w:start w:val="0"/>
      <w:numFmt w:val="bullet"/>
      <w:lvlText w:val="•"/>
      <w:lvlJc w:val="left"/>
      <w:pPr>
        <w:ind w:left="8305" w:hanging="300"/>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07" w:hanging="248"/>
        <w:jc w:val="right"/>
      </w:pPr>
      <w:rPr>
        <w:rFonts w:hint="default"/>
        <w:w w:val="100"/>
        <w:lang w:val="zh-CN" w:eastAsia="zh-CN" w:bidi="zh-CN"/>
      </w:rPr>
    </w:lvl>
    <w:lvl w:ilvl="1" w:tentative="0">
      <w:start w:val="1"/>
      <w:numFmt w:val="upperLetter"/>
      <w:lvlText w:val="%2."/>
      <w:lvlJc w:val="left"/>
      <w:pPr>
        <w:ind w:left="880" w:hanging="300"/>
        <w:jc w:val="left"/>
      </w:pPr>
      <w:rPr>
        <w:rFonts w:hint="default"/>
        <w:spacing w:val="-1"/>
        <w:w w:val="99"/>
        <w:lang w:val="zh-CN" w:eastAsia="zh-CN" w:bidi="zh-CN"/>
      </w:rPr>
    </w:lvl>
    <w:lvl w:ilvl="2" w:tentative="0">
      <w:start w:val="0"/>
      <w:numFmt w:val="bullet"/>
      <w:lvlText w:val="•"/>
      <w:lvlJc w:val="left"/>
      <w:pPr>
        <w:ind w:left="460" w:hanging="300"/>
      </w:pPr>
      <w:rPr>
        <w:rFonts w:hint="default"/>
        <w:lang w:val="zh-CN" w:eastAsia="zh-CN" w:bidi="zh-CN"/>
      </w:rPr>
    </w:lvl>
    <w:lvl w:ilvl="3" w:tentative="0">
      <w:start w:val="0"/>
      <w:numFmt w:val="bullet"/>
      <w:lvlText w:val="•"/>
      <w:lvlJc w:val="left"/>
      <w:pPr>
        <w:ind w:left="880" w:hanging="300"/>
      </w:pPr>
      <w:rPr>
        <w:rFonts w:hint="default"/>
        <w:lang w:val="zh-CN" w:eastAsia="zh-CN" w:bidi="zh-CN"/>
      </w:rPr>
    </w:lvl>
    <w:lvl w:ilvl="4" w:tentative="0">
      <w:start w:val="0"/>
      <w:numFmt w:val="bullet"/>
      <w:lvlText w:val="•"/>
      <w:lvlJc w:val="left"/>
      <w:pPr>
        <w:ind w:left="2220" w:hanging="300"/>
      </w:pPr>
      <w:rPr>
        <w:rFonts w:hint="default"/>
        <w:lang w:val="zh-CN" w:eastAsia="zh-CN" w:bidi="zh-CN"/>
      </w:rPr>
    </w:lvl>
    <w:lvl w:ilvl="5" w:tentative="0">
      <w:start w:val="0"/>
      <w:numFmt w:val="bullet"/>
      <w:lvlText w:val="•"/>
      <w:lvlJc w:val="left"/>
      <w:pPr>
        <w:ind w:left="3561" w:hanging="300"/>
      </w:pPr>
      <w:rPr>
        <w:rFonts w:hint="default"/>
        <w:lang w:val="zh-CN" w:eastAsia="zh-CN" w:bidi="zh-CN"/>
      </w:rPr>
    </w:lvl>
    <w:lvl w:ilvl="6" w:tentative="0">
      <w:start w:val="0"/>
      <w:numFmt w:val="bullet"/>
      <w:lvlText w:val="•"/>
      <w:lvlJc w:val="left"/>
      <w:pPr>
        <w:ind w:left="4902" w:hanging="300"/>
      </w:pPr>
      <w:rPr>
        <w:rFonts w:hint="default"/>
        <w:lang w:val="zh-CN" w:eastAsia="zh-CN" w:bidi="zh-CN"/>
      </w:rPr>
    </w:lvl>
    <w:lvl w:ilvl="7" w:tentative="0">
      <w:start w:val="0"/>
      <w:numFmt w:val="bullet"/>
      <w:lvlText w:val="•"/>
      <w:lvlJc w:val="left"/>
      <w:pPr>
        <w:ind w:left="6243" w:hanging="300"/>
      </w:pPr>
      <w:rPr>
        <w:rFonts w:hint="default"/>
        <w:lang w:val="zh-CN" w:eastAsia="zh-CN" w:bidi="zh-CN"/>
      </w:rPr>
    </w:lvl>
    <w:lvl w:ilvl="8" w:tentative="0">
      <w:start w:val="0"/>
      <w:numFmt w:val="bullet"/>
      <w:lvlText w:val="•"/>
      <w:lvlJc w:val="left"/>
      <w:pPr>
        <w:ind w:left="7584" w:hanging="300"/>
      </w:pPr>
      <w:rPr>
        <w:rFonts w:hint="default"/>
        <w:lang w:val="zh-CN" w:eastAsia="zh-CN" w:bidi="zh-CN"/>
      </w:rPr>
    </w:lvl>
  </w:abstractNum>
  <w:abstractNum w:abstractNumId="4">
    <w:nsid w:val="59ADCABA"/>
    <w:multiLevelType w:val="multilevel"/>
    <w:tmpl w:val="59ADCABA"/>
    <w:lvl w:ilvl="0" w:tentative="0">
      <w:start w:val="1"/>
      <w:numFmt w:val="upperLetter"/>
      <w:lvlText w:val="%1."/>
      <w:lvlJc w:val="left"/>
      <w:pPr>
        <w:ind w:left="419" w:hanging="259"/>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404" w:hanging="259"/>
      </w:pPr>
      <w:rPr>
        <w:rFonts w:hint="default"/>
        <w:lang w:val="zh-CN" w:eastAsia="zh-CN" w:bidi="zh-CN"/>
      </w:rPr>
    </w:lvl>
    <w:lvl w:ilvl="2" w:tentative="0">
      <w:start w:val="0"/>
      <w:numFmt w:val="bullet"/>
      <w:lvlText w:val="•"/>
      <w:lvlJc w:val="left"/>
      <w:pPr>
        <w:ind w:left="2389" w:hanging="259"/>
      </w:pPr>
      <w:rPr>
        <w:rFonts w:hint="default"/>
        <w:lang w:val="zh-CN" w:eastAsia="zh-CN" w:bidi="zh-CN"/>
      </w:rPr>
    </w:lvl>
    <w:lvl w:ilvl="3" w:tentative="0">
      <w:start w:val="0"/>
      <w:numFmt w:val="bullet"/>
      <w:lvlText w:val="•"/>
      <w:lvlJc w:val="left"/>
      <w:pPr>
        <w:ind w:left="3373" w:hanging="259"/>
      </w:pPr>
      <w:rPr>
        <w:rFonts w:hint="default"/>
        <w:lang w:val="zh-CN" w:eastAsia="zh-CN" w:bidi="zh-CN"/>
      </w:rPr>
    </w:lvl>
    <w:lvl w:ilvl="4" w:tentative="0">
      <w:start w:val="0"/>
      <w:numFmt w:val="bullet"/>
      <w:lvlText w:val="•"/>
      <w:lvlJc w:val="left"/>
      <w:pPr>
        <w:ind w:left="4358" w:hanging="259"/>
      </w:pPr>
      <w:rPr>
        <w:rFonts w:hint="default"/>
        <w:lang w:val="zh-CN" w:eastAsia="zh-CN" w:bidi="zh-CN"/>
      </w:rPr>
    </w:lvl>
    <w:lvl w:ilvl="5" w:tentative="0">
      <w:start w:val="0"/>
      <w:numFmt w:val="bullet"/>
      <w:lvlText w:val="•"/>
      <w:lvlJc w:val="left"/>
      <w:pPr>
        <w:ind w:left="5343" w:hanging="259"/>
      </w:pPr>
      <w:rPr>
        <w:rFonts w:hint="default"/>
        <w:lang w:val="zh-CN" w:eastAsia="zh-CN" w:bidi="zh-CN"/>
      </w:rPr>
    </w:lvl>
    <w:lvl w:ilvl="6" w:tentative="0">
      <w:start w:val="0"/>
      <w:numFmt w:val="bullet"/>
      <w:lvlText w:val="•"/>
      <w:lvlJc w:val="left"/>
      <w:pPr>
        <w:ind w:left="6327" w:hanging="259"/>
      </w:pPr>
      <w:rPr>
        <w:rFonts w:hint="default"/>
        <w:lang w:val="zh-CN" w:eastAsia="zh-CN" w:bidi="zh-CN"/>
      </w:rPr>
    </w:lvl>
    <w:lvl w:ilvl="7" w:tentative="0">
      <w:start w:val="0"/>
      <w:numFmt w:val="bullet"/>
      <w:lvlText w:val="•"/>
      <w:lvlJc w:val="left"/>
      <w:pPr>
        <w:ind w:left="7312" w:hanging="259"/>
      </w:pPr>
      <w:rPr>
        <w:rFonts w:hint="default"/>
        <w:lang w:val="zh-CN" w:eastAsia="zh-CN" w:bidi="zh-CN"/>
      </w:rPr>
    </w:lvl>
    <w:lvl w:ilvl="8" w:tentative="0">
      <w:start w:val="0"/>
      <w:numFmt w:val="bullet"/>
      <w:lvlText w:val="•"/>
      <w:lvlJc w:val="left"/>
      <w:pPr>
        <w:ind w:left="8297" w:hanging="259"/>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3212C2A"/>
    <w:rsid w:val="6A140E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125"/>
      <w:ind w:left="160"/>
      <w:outlineLvl w:val="1"/>
    </w:pPr>
    <w:rPr>
      <w:rFonts w:ascii="Times New Roman" w:hAnsi="Times New Roman" w:eastAsia="Times New Roman" w:cs="Times New Roman"/>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36"/>
      <w:ind w:left="446" w:hanging="301"/>
    </w:pPr>
    <w:rPr>
      <w:rFonts w:ascii="Times New Roman" w:hAnsi="Times New Roman" w:eastAsia="Times New Roman" w:cs="Times New Roman"/>
      <w:lang w:val="zh-CN" w:eastAsia="zh-CN" w:bidi="zh-CN"/>
    </w:rPr>
  </w:style>
  <w:style w:type="paragraph" w:customStyle="1" w:styleId="8">
    <w:name w:val="Table Paragraph"/>
    <w:basedOn w:val="1"/>
    <w:qFormat/>
    <w:uiPriority w:val="1"/>
    <w:pPr>
      <w:spacing w:before="57"/>
      <w:ind w:left="50"/>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8"/>
    <customShpInfo spid="_x0000_s1027"/>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4"/>
    <customShpInfo spid="_x0000_s1046"/>
    <customShpInfo spid="_x0000_s1047"/>
    <customShpInfo spid="_x0000_s1045"/>
    <customShpInfo spid="_x0000_s1049"/>
    <customShpInfo spid="_x0000_s1050"/>
    <customShpInfo spid="_x0000_s1051"/>
    <customShpInfo spid="_x0000_s1048"/>
    <customShpInfo spid="_x0000_s1053"/>
    <customShpInfo spid="_x0000_s1054"/>
    <customShpInfo spid="_x0000_s1055"/>
    <customShpInfo spid="_x0000_s1052"/>
    <customShpInfo spid="_x0000_s1057"/>
    <customShpInfo spid="_x0000_s1058"/>
    <customShpInfo spid="_x0000_s1059"/>
    <customShpInfo spid="_x0000_s1056"/>
    <customShpInfo spid="_x0000_s1061"/>
    <customShpInfo spid="_x0000_s1062"/>
    <customShpInfo spid="_x0000_s1063"/>
    <customShpInfo spid="_x0000_s1060"/>
    <customShpInfo spid="_x0000_s1065"/>
    <customShpInfo spid="_x0000_s1066"/>
    <customShpInfo spid="_x0000_s1067"/>
    <customShpInfo spid="_x0000_s1064"/>
    <customShpInfo spid="_x0000_s1069"/>
    <customShpInfo spid="_x0000_s1070"/>
    <customShpInfo spid="_x0000_s1068"/>
    <customShpInfo spid="_x0000_s1071"/>
    <customShpInfo spid="_x0000_s1072"/>
    <customShpInfo spid="_x0000_s1074"/>
    <customShpInfo spid="_x0000_s1075"/>
    <customShpInfo spid="_x0000_s1073"/>
    <customShpInfo spid="_x0000_s1076"/>
    <customShpInfo spid="_x0000_s1077"/>
    <customShpInfo spid="_x0000_s1078"/>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8"/>
    <customShpInfo spid="_x0000_s1089"/>
    <customShpInfo spid="_x0000_s1091"/>
    <customShpInfo spid="_x0000_s1092"/>
    <customShpInfo spid="_x0000_s1090"/>
    <customShpInfo spid="_x0000_s1093"/>
    <customShpInfo spid="_x0000_s1095"/>
    <customShpInfo spid="_x0000_s1096"/>
    <customShpInfo spid="_x0000_s1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2021-04-12T03:07:00Z</dcterms:created>
  <dc:creator>黄上进</dc:creator>
  <cp:lastModifiedBy>17603013496</cp:lastModifiedBy>
  <dcterms:modified xsi:type="dcterms:W3CDTF">2021-04-12T06:49:07Z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2021-04-11T00:00:00Z</vt:filetime>
  </property>
  <property fmtid="{D5CDD505-2E9C-101B-9397-08002B2CF9AE}" pid="3" name="Creator">
    <vt:lpwstr>Microsoft? Word 2016</vt:lpwstr>
  </property>
  <property fmtid="{D5CDD505-2E9C-101B-9397-08002B2CF9AE}" pid="4" name="LastSaved">
    <vt:filetime>2021-04-12T00:00:00Z</vt:filetime>
  </property>
  <property fmtid="{D5CDD505-2E9C-101B-9397-08002B2CF9AE}" pid="5" name="KSOProductBuildVer">
    <vt:lpwstr>2052-11.1.0.10463</vt:lpwstr>
  </property>
  <property fmtid="{D5CDD505-2E9C-101B-9397-08002B2CF9AE}" pid="6" name="ICV">
    <vt:lpwstr>38CE69D96A4B4EF791B957B47CC12243</vt:lpwstr>
  </property>
</Properties>
</file>