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31"/>
        <w:ind w:left="379" w:right="496" w:firstLine="0"/>
        <w:jc w:val="center"/>
        <w:rPr>
          <w:rFonts w:hint="eastAsia" w:ascii="宋体" w:eastAsia="宋体"/>
          <w:b/>
          <w:sz w:val="30"/>
        </w:rPr>
      </w:pPr>
      <w:bookmarkStart w:id="0" w:name="浙江省2021年选拔高职高专毕业生进人本科学习统一考试"/>
      <w:bookmarkEnd w:id="0"/>
      <w:r>
        <w:rPr>
          <w:rFonts w:hint="eastAsia" w:ascii="宋体" w:eastAsia="宋体"/>
          <w:b/>
          <w:sz w:val="30"/>
        </w:rPr>
        <w:t xml:space="preserve">浙江省 </w:t>
      </w:r>
      <w:r>
        <w:rPr>
          <w:b/>
          <w:sz w:val="30"/>
        </w:rPr>
        <w:t xml:space="preserve">2021 </w:t>
      </w:r>
      <w:r>
        <w:rPr>
          <w:rFonts w:hint="eastAsia" w:ascii="宋体" w:eastAsia="宋体"/>
          <w:b/>
          <w:sz w:val="30"/>
        </w:rPr>
        <w:t>年选拔高职高专毕业生进人本科学习统一考试</w:t>
      </w:r>
    </w:p>
    <w:p>
      <w:pPr>
        <w:pStyle w:val="7"/>
        <w:rPr>
          <w:b/>
          <w:sz w:val="43"/>
        </w:rPr>
      </w:pPr>
    </w:p>
    <w:p>
      <w:pPr>
        <w:spacing w:before="1"/>
        <w:ind w:left="379" w:right="496" w:firstLine="0"/>
        <w:jc w:val="center"/>
        <w:rPr>
          <w:rFonts w:hint="eastAsia" w:ascii="宋体" w:eastAsia="宋体"/>
          <w:b/>
          <w:sz w:val="30"/>
        </w:rPr>
      </w:pPr>
      <w:bookmarkStart w:id="1" w:name="高等数学"/>
      <w:bookmarkEnd w:id="1"/>
      <w:r>
        <w:rPr>
          <w:rFonts w:hint="eastAsia" w:ascii="宋体" w:eastAsia="宋体"/>
          <w:b/>
          <w:sz w:val="30"/>
        </w:rPr>
        <w:t>高等数学</w:t>
      </w:r>
    </w:p>
    <w:p>
      <w:pPr>
        <w:pStyle w:val="7"/>
        <w:spacing w:before="1"/>
        <w:rPr>
          <w:b/>
          <w:sz w:val="35"/>
        </w:rPr>
      </w:pPr>
    </w:p>
    <w:p>
      <w:pPr>
        <w:spacing w:before="0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请考生按规定用笔将所有试题的答案涂、写在答题纸上。</w:t>
      </w:r>
    </w:p>
    <w:p>
      <w:pPr>
        <w:spacing w:before="158"/>
        <w:ind w:left="379" w:right="360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选择题部分</w:t>
      </w:r>
    </w:p>
    <w:p>
      <w:pPr>
        <w:pStyle w:val="6"/>
        <w:spacing w:before="152"/>
        <w:rPr>
          <w:rFonts w:ascii="Times New Roman" w:eastAsia="Times New Roman"/>
        </w:rPr>
      </w:pPr>
      <w:r>
        <w:t>注意事项</w:t>
      </w:r>
      <w:r>
        <w:rPr>
          <w:rFonts w:ascii="Times New Roman" w:eastAsia="Times New Roman"/>
        </w:rPr>
        <w:t>:</w:t>
      </w:r>
      <w:bookmarkStart w:id="2" w:name="_GoBack"/>
      <w:bookmarkEnd w:id="2"/>
    </w:p>
    <w:p>
      <w:pPr>
        <w:pStyle w:val="12"/>
        <w:numPr>
          <w:ilvl w:val="0"/>
          <w:numId w:val="1"/>
        </w:numPr>
        <w:tabs>
          <w:tab w:val="left" w:pos="699"/>
        </w:tabs>
        <w:spacing w:before="43" w:after="0" w:line="276" w:lineRule="auto"/>
        <w:ind w:left="120" w:right="237" w:firstLine="420"/>
        <w:jc w:val="left"/>
        <w:rPr>
          <w:sz w:val="21"/>
        </w:rPr>
      </w:pPr>
      <w:r>
        <w:rPr>
          <w:spacing w:val="-6"/>
          <w:w w:val="95"/>
          <w:sz w:val="21"/>
        </w:rPr>
        <w:t xml:space="preserve">答题前，考生务必将自己的姓名、准考证号用黑色字迹的签字笔或钢笔填写在答题纸  </w:t>
      </w:r>
      <w:r>
        <w:rPr>
          <w:spacing w:val="-6"/>
          <w:sz w:val="21"/>
        </w:rPr>
        <w:t>规定的位置上。</w:t>
      </w:r>
    </w:p>
    <w:p>
      <w:pPr>
        <w:pStyle w:val="12"/>
        <w:numPr>
          <w:ilvl w:val="0"/>
          <w:numId w:val="1"/>
        </w:numPr>
        <w:tabs>
          <w:tab w:val="left" w:pos="699"/>
        </w:tabs>
        <w:spacing w:before="5" w:after="0" w:line="276" w:lineRule="auto"/>
        <w:ind w:left="120" w:right="240" w:firstLine="420"/>
        <w:jc w:val="left"/>
        <w:rPr>
          <w:sz w:val="21"/>
        </w:rPr>
      </w:pPr>
      <w:r>
        <w:rPr>
          <w:spacing w:val="-5"/>
          <w:sz w:val="21"/>
        </w:rPr>
        <w:t xml:space="preserve">每小题选出答案后，用 </w:t>
      </w:r>
      <w:r>
        <w:rPr>
          <w:rFonts w:ascii="Times New Roman" w:eastAsia="Times New Roman"/>
          <w:sz w:val="21"/>
        </w:rPr>
        <w:t>2B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铅笔把答题纸上对应题目的答案标号涂黑，如需改动，用橡皮擦干净后，再选涂其它答案标号。不能答在试题卷上。</w:t>
      </w:r>
    </w:p>
    <w:p>
      <w:pPr>
        <w:pStyle w:val="7"/>
        <w:spacing w:before="10"/>
        <w:rPr>
          <w:sz w:val="24"/>
        </w:rPr>
      </w:pPr>
    </w:p>
    <w:p>
      <w:pPr>
        <w:pStyle w:val="6"/>
        <w:rPr>
          <w:rFonts w:ascii="Times New Roman" w:eastAsia="Times New Roman"/>
        </w:rPr>
      </w:pPr>
      <w:r>
        <w:t xml:space="preserve">一、选择题（每个小题给出的选项中，只有一项符合要求：本题共有 </w:t>
      </w:r>
      <w:r>
        <w:rPr>
          <w:rFonts w:ascii="Times New Roman" w:eastAsia="Times New Roman"/>
        </w:rPr>
        <w:t xml:space="preserve">5 </w:t>
      </w:r>
      <w:r>
        <w:t xml:space="preserve">个小题，每小题 </w:t>
      </w:r>
      <w:r>
        <w:rPr>
          <w:rFonts w:ascii="Times New Roman" w:eastAsia="Times New Roman"/>
        </w:rPr>
        <w:t>4</w:t>
      </w:r>
    </w:p>
    <w:p>
      <w:pPr>
        <w:spacing w:before="43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 xml:space="preserve">分，共 </w:t>
      </w:r>
      <w:r>
        <w:rPr>
          <w:b/>
          <w:sz w:val="21"/>
        </w:rPr>
        <w:t xml:space="preserve">20 </w:t>
      </w:r>
      <w:r>
        <w:rPr>
          <w:rFonts w:hint="eastAsia" w:ascii="宋体" w:eastAsia="宋体"/>
          <w:b/>
          <w:sz w:val="21"/>
        </w:rPr>
        <w:t>分）</w:t>
      </w:r>
    </w:p>
    <w:p>
      <w:pPr>
        <w:pStyle w:val="12"/>
        <w:numPr>
          <w:ilvl w:val="0"/>
          <w:numId w:val="2"/>
        </w:numPr>
        <w:tabs>
          <w:tab w:val="left" w:pos="279"/>
        </w:tabs>
        <w:spacing w:before="43" w:after="0" w:line="240" w:lineRule="auto"/>
        <w:ind w:left="278" w:right="0" w:hanging="159"/>
        <w:jc w:val="left"/>
        <w:rPr>
          <w:sz w:val="21"/>
        </w:rPr>
      </w:pPr>
      <w:r>
        <w:rPr>
          <w:sz w:val="21"/>
        </w:rPr>
        <w:t>下列结论不正确的是（</w:t>
      </w:r>
      <w:r>
        <w:rPr>
          <w:rFonts w:ascii="Times New Roman" w:eastAsia="Times New Roman"/>
          <w:b/>
          <w:color w:val="FF0000"/>
          <w:sz w:val="21"/>
        </w:rPr>
        <w:t>D</w:t>
      </w:r>
      <w:r>
        <w:rPr>
          <w:sz w:val="21"/>
        </w:rPr>
        <w:t>）</w:t>
      </w:r>
    </w:p>
    <w:p>
      <w:pPr>
        <w:spacing w:after="0" w:line="240" w:lineRule="auto"/>
        <w:jc w:val="left"/>
        <w:rPr>
          <w:sz w:val="21"/>
        </w:rPr>
        <w:sectPr>
          <w:headerReference r:id="rId5" w:type="default"/>
          <w:type w:val="continuous"/>
          <w:pgSz w:w="11910" w:h="16840"/>
          <w:pgMar w:top="1660" w:right="1560" w:bottom="280" w:left="1680" w:header="622" w:footer="720" w:gutter="0"/>
          <w:cols w:space="720" w:num="1"/>
        </w:sectPr>
      </w:pPr>
    </w:p>
    <w:p>
      <w:pPr>
        <w:pStyle w:val="7"/>
        <w:spacing w:before="10"/>
        <w:rPr>
          <w:sz w:val="25"/>
        </w:rPr>
      </w:pPr>
    </w:p>
    <w:p>
      <w:pPr>
        <w:pStyle w:val="12"/>
        <w:numPr>
          <w:ilvl w:val="1"/>
          <w:numId w:val="2"/>
        </w:numPr>
        <w:tabs>
          <w:tab w:val="left" w:pos="357"/>
        </w:tabs>
        <w:spacing w:before="1" w:after="0" w:line="257" w:lineRule="exact"/>
        <w:ind w:left="356" w:right="0" w:hanging="237"/>
        <w:jc w:val="left"/>
        <w:rPr>
          <w:rFonts w:ascii="Times New Roman"/>
          <w:sz w:val="24"/>
        </w:rPr>
      </w:pPr>
      <w:r>
        <w:rPr>
          <w:rFonts w:ascii="Times New Roman"/>
          <w:spacing w:val="-8"/>
          <w:position w:val="1"/>
          <w:sz w:val="24"/>
        </w:rPr>
        <w:t>lim</w:t>
      </w:r>
    </w:p>
    <w:p>
      <w:pPr>
        <w:spacing w:before="0" w:line="137" w:lineRule="exact"/>
        <w:ind w:left="381" w:right="0" w:firstLine="0"/>
        <w:jc w:val="left"/>
        <w:rPr>
          <w:sz w:val="13"/>
        </w:rPr>
      </w:pPr>
      <w:r>
        <w:rPr>
          <w:i/>
          <w:spacing w:val="4"/>
          <w:w w:val="105"/>
          <w:sz w:val="13"/>
        </w:rPr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spacing w:val="4"/>
          <w:w w:val="105"/>
          <w:sz w:val="13"/>
        </w:rPr>
        <w:t>0</w:t>
      </w:r>
    </w:p>
    <w:p>
      <w:pPr>
        <w:spacing w:before="203" w:line="187" w:lineRule="auto"/>
        <w:ind w:left="8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 xml:space="preserve">sin </w:t>
      </w:r>
      <w:r>
        <w:rPr>
          <w:i/>
          <w:sz w:val="24"/>
        </w:rPr>
        <w:t xml:space="preserve">x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1</w:t>
      </w:r>
    </w:p>
    <w:p>
      <w:pPr>
        <w:spacing w:before="0" w:line="232" w:lineRule="exact"/>
        <w:ind w:left="184" w:right="0" w:firstLine="0"/>
        <w:jc w:val="left"/>
        <w:rPr>
          <w:i/>
          <w:sz w:val="24"/>
        </w:rPr>
      </w:pPr>
      <w:r>
        <w:rPr>
          <w:i/>
          <w:w w:val="99"/>
          <w:sz w:val="24"/>
        </w:rPr>
        <w:t>x</w:t>
      </w:r>
    </w:p>
    <w:p>
      <w:pPr>
        <w:pStyle w:val="4"/>
        <w:numPr>
          <w:ilvl w:val="1"/>
          <w:numId w:val="2"/>
        </w:numPr>
        <w:tabs>
          <w:tab w:val="left" w:pos="347"/>
        </w:tabs>
        <w:spacing w:before="206" w:after="0" w:line="384" w:lineRule="exact"/>
        <w:ind w:left="347" w:right="0" w:hanging="227"/>
        <w:jc w:val="left"/>
        <w:rPr>
          <w:rFonts w:ascii="Symbol" w:hAnsi="Symbol"/>
        </w:rPr>
      </w:pPr>
      <w:r>
        <w:rPr>
          <w:spacing w:val="-3"/>
          <w:w w:val="99"/>
        </w:rPr>
        <w:br w:type="column"/>
      </w:r>
      <w:r>
        <w:t>lim</w:t>
      </w:r>
      <w:r>
        <w:rPr>
          <w:spacing w:val="-31"/>
        </w:rPr>
        <w:t xml:space="preserve"> </w:t>
      </w:r>
      <w:r>
        <w:rPr>
          <w:rFonts w:ascii="Symbol" w:hAnsi="Symbol"/>
          <w:position w:val="13"/>
        </w:rPr>
        <w:t></w:t>
      </w:r>
      <w:r>
        <w:t>1</w:t>
      </w:r>
      <w:r>
        <w:rPr>
          <w:spacing w:val="-38"/>
        </w:rPr>
        <w:t xml:space="preserve"> </w:t>
      </w:r>
      <w:r>
        <w:rPr>
          <w:rFonts w:ascii="Symbol" w:hAnsi="Symbol"/>
          <w:spacing w:val="-17"/>
        </w:rPr>
        <w:t></w:t>
      </w:r>
    </w:p>
    <w:p>
      <w:pPr>
        <w:spacing w:before="0" w:line="254" w:lineRule="exact"/>
        <w:ind w:left="695" w:right="0" w:firstLine="0"/>
        <w:jc w:val="left"/>
        <w:rPr>
          <w:rFonts w:ascii="Symbol" w:hAnsi="Symbol"/>
          <w:sz w:val="24"/>
        </w:rPr>
      </w:pPr>
      <w:r>
        <w:pict>
          <v:shape id="_x0000_s1036" o:spid="_x0000_s1036" o:spt="202" type="#_x0000_t202" style="position:absolute;left:0pt;margin-left:183.35pt;margin-top:-9.4pt;height:17.2pt;width:21.55pt;mso-position-horizont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i/>
                      <w:w w:val="105"/>
                      <w:sz w:val="13"/>
                    </w:rPr>
                    <w:t>x</w:t>
                  </w:r>
                  <w:r>
                    <w:rPr>
                      <w:rFonts w:ascii="Symbol" w:hAnsi="Symbol"/>
                      <w:w w:val="105"/>
                      <w:sz w:val="13"/>
                    </w:rPr>
                    <w:t></w:t>
                  </w:r>
                  <w:r>
                    <w:rPr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  <w:position w:val="7"/>
                      <w:sz w:val="24"/>
                    </w:rPr>
                    <w:t></w:t>
                  </w:r>
                </w:p>
              </w:txbxContent>
            </v:textbox>
          </v:shape>
        </w:pict>
      </w:r>
      <w:r>
        <w:rPr>
          <w:rFonts w:ascii="Symbol" w:hAnsi="Symbol"/>
          <w:w w:val="99"/>
          <w:sz w:val="24"/>
        </w:rPr>
        <w:t></w:t>
      </w:r>
    </w:p>
    <w:p>
      <w:pPr>
        <w:spacing w:before="164" w:line="253" w:lineRule="exact"/>
        <w:ind w:left="22" w:right="0" w:firstLine="0"/>
        <w:jc w:val="left"/>
        <w:rPr>
          <w:i/>
          <w:sz w:val="13"/>
        </w:rPr>
      </w:pPr>
      <w:r>
        <w:br w:type="column"/>
      </w:r>
      <w:r>
        <w:rPr>
          <w:position w:val="2"/>
          <w:sz w:val="24"/>
        </w:rPr>
        <w:t xml:space="preserve">1 </w:t>
      </w:r>
      <w:r>
        <w:rPr>
          <w:rFonts w:ascii="Symbol" w:hAnsi="Symbol"/>
          <w:sz w:val="24"/>
        </w:rPr>
        <w:t></w:t>
      </w:r>
      <w:r>
        <w:rPr>
          <w:i/>
          <w:position w:val="16"/>
          <w:sz w:val="13"/>
        </w:rPr>
        <w:t>x</w:t>
      </w:r>
    </w:p>
    <w:p>
      <w:pPr>
        <w:pStyle w:val="4"/>
        <w:spacing w:line="204" w:lineRule="exact"/>
        <w:ind w:left="185"/>
        <w:rPr>
          <w:i/>
        </w:rPr>
      </w:pPr>
      <w:r>
        <w:pict>
          <v:shape id="_x0000_s1037" o:spid="_x0000_s1037" o:spt="202" type="#_x0000_t202" style="position:absolute;left:0pt;margin-left:222.5pt;margin-top:6.75pt;height:13.2pt;width:5.3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Symbol" w:hAnsi="Symbol"/>
          <w:position w:val="-5"/>
        </w:rPr>
        <w:t></w:t>
      </w:r>
      <w:r>
        <w:rPr>
          <w:position w:val="-5"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e</w:t>
      </w:r>
    </w:p>
    <w:p>
      <w:pPr>
        <w:spacing w:before="0" w:line="224" w:lineRule="exact"/>
        <w:ind w:left="1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</w:t>
      </w:r>
    </w:p>
    <w:p>
      <w:pPr>
        <w:pStyle w:val="4"/>
        <w:numPr>
          <w:ilvl w:val="1"/>
          <w:numId w:val="2"/>
        </w:numPr>
        <w:tabs>
          <w:tab w:val="left" w:pos="345"/>
        </w:tabs>
        <w:spacing w:before="181" w:after="0" w:line="385" w:lineRule="exact"/>
        <w:ind w:left="344" w:right="0" w:hanging="225"/>
        <w:jc w:val="left"/>
      </w:pPr>
      <w:r>
        <w:rPr>
          <w:spacing w:val="-3"/>
          <w:w w:val="99"/>
          <w:position w:val="1"/>
        </w:rPr>
        <w:br w:type="column"/>
      </w:r>
      <w:r>
        <w:rPr>
          <w:position w:val="1"/>
        </w:rPr>
        <w:t>lim</w:t>
      </w:r>
      <w:r>
        <w:rPr>
          <w:spacing w:val="-14"/>
          <w:position w:val="1"/>
        </w:rPr>
        <w:t xml:space="preserve"> </w:t>
      </w:r>
      <w:r>
        <w:rPr>
          <w:i/>
          <w:position w:val="1"/>
        </w:rPr>
        <w:t>x</w:t>
      </w:r>
      <w:r>
        <w:rPr>
          <w:i/>
          <w:spacing w:val="-36"/>
          <w:position w:val="1"/>
        </w:rPr>
        <w:t xml:space="preserve"> </w:t>
      </w:r>
      <w:r>
        <w:rPr>
          <w:position w:val="1"/>
        </w:rPr>
        <w:t xml:space="preserve">sin </w:t>
      </w:r>
      <w:r>
        <w:rPr>
          <w:position w:val="16"/>
        </w:rPr>
        <w:t>1</w:t>
      </w:r>
      <w:r>
        <w:rPr>
          <w:spacing w:val="14"/>
          <w:position w:val="16"/>
        </w:rPr>
        <w:t xml:space="preserve"> </w:t>
      </w:r>
      <w:r>
        <w:rPr>
          <w:rFonts w:ascii="Symbol" w:hAnsi="Symbol"/>
          <w:position w:val="1"/>
        </w:rPr>
        <w:t>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0</w:t>
      </w:r>
    </w:p>
    <w:p>
      <w:pPr>
        <w:tabs>
          <w:tab w:val="left" w:pos="1194"/>
        </w:tabs>
        <w:spacing w:before="0" w:line="232" w:lineRule="exact"/>
        <w:ind w:left="369" w:right="0" w:firstLine="0"/>
        <w:jc w:val="left"/>
        <w:rPr>
          <w:i/>
          <w:sz w:val="24"/>
        </w:rPr>
      </w:pPr>
      <w:r>
        <w:rPr>
          <w:i/>
          <w:spacing w:val="4"/>
          <w:w w:val="105"/>
          <w:sz w:val="13"/>
        </w:rPr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spacing w:val="4"/>
          <w:w w:val="105"/>
          <w:sz w:val="13"/>
        </w:rPr>
        <w:t>0</w:t>
      </w:r>
      <w:r>
        <w:rPr>
          <w:spacing w:val="4"/>
          <w:w w:val="105"/>
          <w:sz w:val="13"/>
        </w:rPr>
        <w:tab/>
      </w:r>
      <w:r>
        <w:rPr>
          <w:i/>
          <w:w w:val="105"/>
          <w:position w:val="-4"/>
          <w:sz w:val="24"/>
        </w:rPr>
        <w:t>x</w:t>
      </w:r>
    </w:p>
    <w:p>
      <w:pPr>
        <w:spacing w:before="3" w:line="240" w:lineRule="auto"/>
        <w:rPr>
          <w:i/>
          <w:sz w:val="24"/>
        </w:rPr>
      </w:pPr>
      <w:r>
        <w:br w:type="column"/>
      </w:r>
    </w:p>
    <w:p>
      <w:pPr>
        <w:spacing w:before="0" w:line="272" w:lineRule="exact"/>
        <w:ind w:left="120" w:right="0" w:firstLine="0"/>
        <w:jc w:val="left"/>
        <w:rPr>
          <w:sz w:val="24"/>
        </w:rPr>
      </w:pPr>
      <w:r>
        <w:rPr>
          <w:sz w:val="24"/>
        </w:rPr>
        <w:t xml:space="preserve">lim </w:t>
      </w:r>
      <w:r>
        <w:rPr>
          <w:i/>
          <w:sz w:val="24"/>
        </w:rPr>
        <w:t>e</w:t>
      </w:r>
      <w:r>
        <w:rPr>
          <w:i/>
          <w:position w:val="11"/>
          <w:sz w:val="13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</w:p>
    <w:p>
      <w:pPr>
        <w:spacing w:before="0" w:line="137" w:lineRule="exact"/>
        <w:ind w:left="128" w:right="0" w:firstLine="0"/>
        <w:jc w:val="left"/>
        <w:rPr>
          <w:rFonts w:ascii="Symbol" w:hAnsi="Symbol"/>
          <w:sz w:val="13"/>
        </w:rPr>
      </w:pPr>
      <w:r>
        <w:pict>
          <v:shape id="_x0000_s1038" o:spid="_x0000_s1038" o:spt="202" type="#_x0000_t202" style="position:absolute;left:0pt;margin-left:359.85pt;margin-top:-8.55pt;height:11.6pt;width:10.2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"/>
                    <w:spacing w:line="231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5"/>
                    </w:rPr>
                    <w:t>D.</w:t>
                  </w:r>
                </w:p>
              </w:txbxContent>
            </v:textbox>
          </v:shape>
        </w:pict>
      </w:r>
      <w:r>
        <w:rPr>
          <w:i/>
          <w:w w:val="105"/>
          <w:sz w:val="13"/>
        </w:rPr>
        <w:t>x</w:t>
      </w:r>
      <w:r>
        <w:rPr>
          <w:rFonts w:ascii="Symbol" w:hAnsi="Symbol"/>
          <w:w w:val="105"/>
          <w:sz w:val="13"/>
        </w:rPr>
        <w:t></w:t>
      </w:r>
    </w:p>
    <w:p>
      <w:pPr>
        <w:spacing w:after="0" w:line="137" w:lineRule="exact"/>
        <w:jc w:val="left"/>
        <w:rPr>
          <w:rFonts w:ascii="Symbol" w:hAnsi="Symbol"/>
          <w:sz w:val="13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6">
            <w:col w:w="672" w:space="40"/>
            <w:col w:w="838" w:space="82"/>
            <w:col w:w="1064" w:space="40"/>
            <w:col w:w="770" w:space="89"/>
            <w:col w:w="1713" w:space="329"/>
            <w:col w:w="3033"/>
          </w:cols>
        </w:sectPr>
      </w:pPr>
    </w:p>
    <w:p>
      <w:pPr>
        <w:pStyle w:val="12"/>
        <w:numPr>
          <w:ilvl w:val="0"/>
          <w:numId w:val="2"/>
        </w:numPr>
        <w:tabs>
          <w:tab w:val="left" w:pos="279"/>
        </w:tabs>
        <w:spacing w:before="193" w:after="0" w:line="240" w:lineRule="auto"/>
        <w:ind w:left="278" w:right="0" w:hanging="159"/>
        <w:jc w:val="left"/>
        <w:rPr>
          <w:sz w:val="21"/>
        </w:rPr>
      </w:pPr>
      <w:r>
        <w:rPr>
          <w:spacing w:val="-10"/>
          <w:position w:val="1"/>
          <w:sz w:val="21"/>
        </w:rPr>
        <w:t xml:space="preserve">设抛物线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4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sz w:val="24"/>
        </w:rPr>
        <w:t>x</w:t>
      </w:r>
      <w:r>
        <w:rPr>
          <w:rFonts w:ascii="Times New Roman" w:hAnsi="Times New Roman" w:eastAsia="Times New Roman"/>
          <w:spacing w:val="7"/>
          <w:position w:val="11"/>
          <w:sz w:val="13"/>
        </w:rPr>
        <w:t>2</w:t>
      </w:r>
      <w:r>
        <w:rPr>
          <w:rFonts w:ascii="Times New Roman" w:hAnsi="Times New Roman" w:eastAsia="Times New Roman"/>
          <w:spacing w:val="13"/>
          <w:position w:val="11"/>
          <w:sz w:val="13"/>
        </w:rPr>
        <w:t xml:space="preserve"> </w:t>
      </w:r>
      <w:r>
        <w:rPr>
          <w:spacing w:val="-8"/>
          <w:position w:val="1"/>
          <w:sz w:val="21"/>
        </w:rPr>
        <w:t xml:space="preserve">，则抛物线在点 </w:t>
      </w:r>
      <w:r>
        <w:rPr>
          <w:rFonts w:ascii="Times New Roman" w:hAnsi="Times New Roman" w:eastAsia="Times New Roman"/>
          <w:i/>
          <w:position w:val="2"/>
          <w:sz w:val="24"/>
        </w:rPr>
        <w:t>M</w:t>
      </w:r>
      <w:r>
        <w:rPr>
          <w:rFonts w:ascii="Times New Roman" w:hAnsi="Times New Roman" w:eastAsia="Times New Roman"/>
          <w:i/>
          <w:spacing w:val="2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position w:val="2"/>
          <w:sz w:val="24"/>
        </w:rPr>
        <w:t>3</w:t>
      </w:r>
      <w:r>
        <w:rPr>
          <w:rFonts w:ascii="Times New Roman" w:hAnsi="Times New Roman" w:eastAsia="Times New Roman"/>
          <w:spacing w:val="-19"/>
          <w:position w:val="2"/>
          <w:sz w:val="24"/>
        </w:rPr>
        <w:t xml:space="preserve">, </w:t>
      </w:r>
      <w:r>
        <w:rPr>
          <w:rFonts w:ascii="Times New Roman" w:hAnsi="Times New Roman" w:eastAsia="Times New Roman"/>
          <w:spacing w:val="7"/>
          <w:position w:val="2"/>
          <w:sz w:val="24"/>
        </w:rPr>
        <w:t>9</w:t>
      </w:r>
      <w:r>
        <w:rPr>
          <w:rFonts w:ascii="Symbol" w:hAnsi="Symbol" w:eastAsia="Symbol"/>
          <w:spacing w:val="7"/>
          <w:sz w:val="31"/>
        </w:rPr>
        <w:t></w:t>
      </w:r>
      <w:r>
        <w:rPr>
          <w:rFonts w:ascii="Times New Roman" w:hAnsi="Times New Roman" w:eastAsia="Times New Roman"/>
          <w:spacing w:val="-34"/>
          <w:sz w:val="31"/>
        </w:rPr>
        <w:t xml:space="preserve"> </w:t>
      </w:r>
      <w:r>
        <w:rPr>
          <w:position w:val="1"/>
          <w:sz w:val="21"/>
        </w:rPr>
        <w:t>处切线方程为（</w:t>
      </w:r>
      <w:r>
        <w:rPr>
          <w:rFonts w:ascii="Times New Roman" w:hAnsi="Times New Roman" w:eastAsia="Times New Roman"/>
          <w:b/>
          <w:color w:val="FF0000"/>
          <w:position w:val="1"/>
          <w:sz w:val="21"/>
        </w:rPr>
        <w:t>A</w:t>
      </w:r>
      <w:r>
        <w:rPr>
          <w:rFonts w:ascii="Times New Roman" w:hAnsi="Times New Roman" w:eastAsia="Times New Roman"/>
          <w:b/>
          <w:color w:val="FF0000"/>
          <w:spacing w:val="50"/>
          <w:position w:val="1"/>
          <w:sz w:val="21"/>
        </w:rPr>
        <w:t xml:space="preserve"> </w:t>
      </w:r>
      <w:r>
        <w:rPr>
          <w:position w:val="1"/>
          <w:sz w:val="21"/>
        </w:rPr>
        <w:t>）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241"/>
        <w:ind w:left="120" w:right="0" w:firstLine="0"/>
        <w:jc w:val="left"/>
        <w:rPr>
          <w:rFonts w:ascii="Symbol" w:hAnsi="Symbol"/>
          <w:sz w:val="31"/>
        </w:rPr>
      </w:pPr>
      <w:r>
        <w:rPr>
          <w:sz w:val="21"/>
        </w:rPr>
        <w:t>A.</w:t>
      </w:r>
      <w:r>
        <w:rPr>
          <w:spacing w:val="-3"/>
          <w:sz w:val="21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2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1"/>
          <w:position w:val="2"/>
          <w:sz w:val="24"/>
        </w:rPr>
        <w:t xml:space="preserve"> </w:t>
      </w:r>
      <w:r>
        <w:rPr>
          <w:position w:val="2"/>
          <w:sz w:val="24"/>
        </w:rPr>
        <w:t>9</w:t>
      </w:r>
      <w:r>
        <w:rPr>
          <w:spacing w:val="-1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  <w:r>
        <w:rPr>
          <w:spacing w:val="-38"/>
          <w:position w:val="2"/>
          <w:sz w:val="24"/>
        </w:rPr>
        <w:t xml:space="preserve"> </w:t>
      </w:r>
      <w:r>
        <w:rPr>
          <w:rFonts w:ascii="Symbol" w:hAnsi="Symbol"/>
          <w:spacing w:val="12"/>
          <w:sz w:val="31"/>
        </w:rPr>
        <w:t></w:t>
      </w:r>
      <w:r>
        <w:rPr>
          <w:i/>
          <w:spacing w:val="12"/>
          <w:position w:val="2"/>
          <w:sz w:val="24"/>
        </w:rPr>
        <w:t>x</w:t>
      </w:r>
      <w:r>
        <w:rPr>
          <w:i/>
          <w:spacing w:val="-2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1"/>
          <w:position w:val="2"/>
          <w:sz w:val="24"/>
        </w:rPr>
        <w:t xml:space="preserve"> </w:t>
      </w:r>
      <w:r>
        <w:rPr>
          <w:spacing w:val="7"/>
          <w:position w:val="2"/>
          <w:sz w:val="24"/>
        </w:rPr>
        <w:t>3</w:t>
      </w:r>
      <w:r>
        <w:rPr>
          <w:rFonts w:ascii="Symbol" w:hAnsi="Symbol"/>
          <w:spacing w:val="7"/>
          <w:sz w:val="31"/>
        </w:rPr>
        <w:t></w:t>
      </w:r>
    </w:p>
    <w:p>
      <w:pPr>
        <w:spacing w:before="167" w:line="401" w:lineRule="exact"/>
        <w:ind w:left="120" w:right="0" w:firstLine="0"/>
        <w:jc w:val="left"/>
        <w:rPr>
          <w:rFonts w:ascii="Symbol" w:hAnsi="Symbol"/>
          <w:sz w:val="31"/>
        </w:rPr>
      </w:pPr>
      <w:r>
        <w:br w:type="column"/>
      </w:r>
      <w:r>
        <w:rPr>
          <w:position w:val="1"/>
          <w:sz w:val="21"/>
        </w:rPr>
        <w:t>B.</w:t>
      </w:r>
      <w:r>
        <w:rPr>
          <w:spacing w:val="-2"/>
          <w:position w:val="1"/>
          <w:sz w:val="21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1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1"/>
          <w:position w:val="2"/>
          <w:sz w:val="24"/>
        </w:rPr>
        <w:t xml:space="preserve"> </w:t>
      </w:r>
      <w:r>
        <w:rPr>
          <w:position w:val="2"/>
          <w:sz w:val="24"/>
        </w:rPr>
        <w:t>9</w:t>
      </w:r>
      <w:r>
        <w:rPr>
          <w:spacing w:val="-1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6"/>
          <w:position w:val="2"/>
          <w:sz w:val="24"/>
        </w:rPr>
        <w:t xml:space="preserve"> </w:t>
      </w:r>
      <w:r>
        <w:rPr>
          <w:position w:val="17"/>
          <w:sz w:val="24"/>
        </w:rPr>
        <w:t>1</w:t>
      </w:r>
      <w:r>
        <w:rPr>
          <w:spacing w:val="-22"/>
          <w:position w:val="17"/>
          <w:sz w:val="24"/>
        </w:rPr>
        <w:t xml:space="preserve"> </w:t>
      </w:r>
      <w:r>
        <w:rPr>
          <w:rFonts w:ascii="Symbol" w:hAnsi="Symbol"/>
          <w:spacing w:val="12"/>
          <w:sz w:val="31"/>
        </w:rPr>
        <w:t></w:t>
      </w:r>
      <w:r>
        <w:rPr>
          <w:i/>
          <w:spacing w:val="12"/>
          <w:position w:val="2"/>
          <w:sz w:val="24"/>
        </w:rPr>
        <w:t>x</w:t>
      </w:r>
      <w:r>
        <w:rPr>
          <w:i/>
          <w:spacing w:val="-2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0"/>
          <w:position w:val="2"/>
          <w:sz w:val="24"/>
        </w:rPr>
        <w:t xml:space="preserve"> </w:t>
      </w:r>
      <w:r>
        <w:rPr>
          <w:spacing w:val="7"/>
          <w:position w:val="2"/>
          <w:sz w:val="24"/>
        </w:rPr>
        <w:t>3</w:t>
      </w:r>
      <w:r>
        <w:rPr>
          <w:rFonts w:ascii="Symbol" w:hAnsi="Symbol"/>
          <w:spacing w:val="7"/>
          <w:sz w:val="31"/>
        </w:rPr>
        <w:t></w:t>
      </w:r>
    </w:p>
    <w:p>
      <w:pPr>
        <w:pStyle w:val="4"/>
        <w:spacing w:line="215" w:lineRule="exact"/>
        <w:ind w:left="520"/>
        <w:jc w:val="center"/>
      </w:pPr>
      <w:r>
        <w:rPr>
          <w:w w:val="99"/>
        </w:rPr>
        <w:t>6</w:t>
      </w:r>
    </w:p>
    <w:p>
      <w:pPr>
        <w:spacing w:before="241"/>
        <w:ind w:left="120" w:right="0" w:firstLine="0"/>
        <w:jc w:val="left"/>
        <w:rPr>
          <w:rFonts w:ascii="Symbol" w:hAnsi="Symbol"/>
          <w:sz w:val="31"/>
        </w:rPr>
      </w:pPr>
      <w:r>
        <w:br w:type="column"/>
      </w:r>
      <w:r>
        <w:rPr>
          <w:sz w:val="21"/>
        </w:rPr>
        <w:t>C.</w:t>
      </w:r>
      <w:r>
        <w:rPr>
          <w:spacing w:val="-2"/>
          <w:sz w:val="21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2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1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  <w:r>
        <w:rPr>
          <w:spacing w:val="-2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  <w:r>
        <w:rPr>
          <w:spacing w:val="-38"/>
          <w:position w:val="2"/>
          <w:sz w:val="24"/>
        </w:rPr>
        <w:t xml:space="preserve"> </w:t>
      </w:r>
      <w:r>
        <w:rPr>
          <w:rFonts w:ascii="Symbol" w:hAnsi="Symbol"/>
          <w:spacing w:val="12"/>
          <w:sz w:val="31"/>
        </w:rPr>
        <w:t></w:t>
      </w:r>
      <w:r>
        <w:rPr>
          <w:i/>
          <w:spacing w:val="12"/>
          <w:position w:val="2"/>
          <w:sz w:val="24"/>
        </w:rPr>
        <w:t>x</w:t>
      </w:r>
      <w:r>
        <w:rPr>
          <w:i/>
          <w:spacing w:val="-2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1"/>
          <w:position w:val="2"/>
          <w:sz w:val="24"/>
        </w:rPr>
        <w:t xml:space="preserve"> </w:t>
      </w:r>
      <w:r>
        <w:rPr>
          <w:position w:val="2"/>
          <w:sz w:val="24"/>
        </w:rPr>
        <w:t>9</w:t>
      </w:r>
      <w:r>
        <w:rPr>
          <w:spacing w:val="-42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</w:t>
      </w:r>
    </w:p>
    <w:p>
      <w:pPr>
        <w:spacing w:before="167" w:line="401" w:lineRule="exact"/>
        <w:ind w:left="120" w:right="0" w:firstLine="0"/>
        <w:jc w:val="left"/>
        <w:rPr>
          <w:rFonts w:ascii="Symbol" w:hAnsi="Symbol"/>
          <w:sz w:val="31"/>
        </w:rPr>
      </w:pPr>
      <w:r>
        <w:br w:type="column"/>
      </w:r>
      <w:r>
        <w:rPr>
          <w:position w:val="1"/>
          <w:sz w:val="21"/>
        </w:rPr>
        <w:t xml:space="preserve">D.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position w:val="17"/>
          <w:sz w:val="24"/>
        </w:rPr>
        <w:t xml:space="preserve">1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9 </w:t>
      </w:r>
      <w:r>
        <w:rPr>
          <w:rFonts w:ascii="Symbol" w:hAnsi="Symbol"/>
          <w:sz w:val="31"/>
        </w:rPr>
        <w:t></w:t>
      </w:r>
    </w:p>
    <w:p>
      <w:pPr>
        <w:pStyle w:val="4"/>
        <w:spacing w:line="215" w:lineRule="exact"/>
        <w:ind w:right="39"/>
        <w:jc w:val="center"/>
      </w:pPr>
      <w:r>
        <w:rPr>
          <w:w w:val="99"/>
        </w:rPr>
        <w:t>6</w:t>
      </w:r>
    </w:p>
    <w:p>
      <w:pPr>
        <w:spacing w:after="0" w:line="215" w:lineRule="exact"/>
        <w:jc w:val="center"/>
        <w:sectPr>
          <w:type w:val="continuous"/>
          <w:pgSz w:w="11910" w:h="16840"/>
          <w:pgMar w:top="1660" w:right="1560" w:bottom="280" w:left="1680" w:header="720" w:footer="720" w:gutter="0"/>
          <w:cols w:equalWidth="0" w:num="4">
            <w:col w:w="1869" w:space="84"/>
            <w:col w:w="2059" w:space="84"/>
            <w:col w:w="1858" w:space="85"/>
            <w:col w:w="2631"/>
          </w:cols>
        </w:sectPr>
      </w:pPr>
    </w:p>
    <w:p>
      <w:pPr>
        <w:tabs>
          <w:tab w:val="left" w:pos="2443"/>
        </w:tabs>
        <w:spacing w:before="29" w:line="136" w:lineRule="exact"/>
        <w:ind w:left="843" w:right="0" w:firstLine="0"/>
        <w:jc w:val="left"/>
        <w:rPr>
          <w:rFonts w:ascii="Symbol" w:hAnsi="Symbol"/>
          <w:i/>
          <w:sz w:val="14"/>
        </w:rPr>
      </w:pPr>
      <w:r>
        <w:rPr>
          <w:rFonts w:ascii="Symbol" w:hAnsi="Symbol"/>
          <w:i/>
          <w:sz w:val="14"/>
        </w:rPr>
        <w:t></w:t>
      </w:r>
      <w:r>
        <w:rPr>
          <w:sz w:val="14"/>
        </w:rPr>
        <w:tab/>
      </w:r>
      <w:r>
        <w:rPr>
          <w:rFonts w:ascii="Symbol" w:hAnsi="Symbol"/>
          <w:i/>
          <w:sz w:val="14"/>
        </w:rPr>
        <w:t></w:t>
      </w:r>
    </w:p>
    <w:p>
      <w:pPr>
        <w:pStyle w:val="12"/>
        <w:numPr>
          <w:ilvl w:val="0"/>
          <w:numId w:val="2"/>
        </w:numPr>
        <w:tabs>
          <w:tab w:val="left" w:pos="320"/>
        </w:tabs>
        <w:spacing w:before="11" w:after="0" w:line="270" w:lineRule="exact"/>
        <w:ind w:left="319" w:right="0" w:hanging="200"/>
        <w:jc w:val="left"/>
        <w:rPr>
          <w:sz w:val="21"/>
        </w:rPr>
      </w:pPr>
      <w:r>
        <w:rPr>
          <w:rFonts w:ascii="Times New Roman" w:hAnsi="Times New Roman" w:eastAsia="Times New Roman"/>
          <w:i/>
          <w:sz w:val="24"/>
        </w:rPr>
        <w:t>I</w:t>
      </w:r>
      <w:r>
        <w:rPr>
          <w:rFonts w:ascii="Times New Roman" w:hAnsi="Times New Roman" w:eastAsia="Times New Roman"/>
          <w:position w:val="-5"/>
          <w:sz w:val="13"/>
        </w:rPr>
        <w:t>1</w:t>
      </w:r>
      <w:r>
        <w:rPr>
          <w:rFonts w:ascii="Times New Roman" w:hAnsi="Times New Roman" w:eastAsia="Times New Roman"/>
          <w:spacing w:val="4"/>
          <w:position w:val="-5"/>
          <w:sz w:val="13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Symbol" w:hAnsi="Symbol" w:eastAsia="Symbol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-42"/>
          <w:position w:val="-8"/>
          <w:sz w:val="35"/>
        </w:rPr>
        <w:t xml:space="preserve"> </w:t>
      </w:r>
      <w:r>
        <w:rPr>
          <w:rFonts w:ascii="Times New Roman" w:hAnsi="Times New Roman" w:eastAsia="Times New Roman"/>
          <w:position w:val="7"/>
          <w:sz w:val="13"/>
        </w:rPr>
        <w:t>2</w:t>
      </w:r>
      <w:r>
        <w:rPr>
          <w:rFonts w:ascii="Times New Roman" w:hAnsi="Times New Roman" w:eastAsia="Times New Roman"/>
          <w:spacing w:val="14"/>
          <w:position w:val="7"/>
          <w:sz w:val="13"/>
        </w:rPr>
        <w:t xml:space="preserve"> </w:t>
      </w:r>
      <w:r>
        <w:rPr>
          <w:rFonts w:ascii="Times New Roman" w:hAnsi="Times New Roman" w:eastAsia="Times New Roman"/>
          <w:spacing w:val="4"/>
          <w:sz w:val="24"/>
        </w:rPr>
        <w:t>sin</w:t>
      </w:r>
      <w:r>
        <w:rPr>
          <w:rFonts w:ascii="Times New Roman" w:hAnsi="Times New Roman" w:eastAsia="Times New Roman"/>
          <w:spacing w:val="4"/>
          <w:position w:val="11"/>
          <w:sz w:val="13"/>
        </w:rPr>
        <w:t>2</w:t>
      </w:r>
      <w:r>
        <w:rPr>
          <w:rFonts w:ascii="Times New Roman" w:hAnsi="Times New Roman" w:eastAsia="Times New Roman"/>
          <w:spacing w:val="28"/>
          <w:position w:val="11"/>
          <w:sz w:val="13"/>
        </w:rPr>
        <w:t xml:space="preserve"> </w:t>
      </w:r>
      <w:r>
        <w:rPr>
          <w:rFonts w:ascii="Times New Roman" w:hAnsi="Times New Roman" w:eastAsia="Times New Roman"/>
          <w:i/>
          <w:spacing w:val="-5"/>
          <w:sz w:val="24"/>
        </w:rPr>
        <w:t>x</w:t>
      </w:r>
      <w:r>
        <w:rPr>
          <w:rFonts w:ascii="Times New Roman" w:hAnsi="Times New Roman" w:eastAsia="Times New Roman"/>
          <w:spacing w:val="-5"/>
          <w:sz w:val="24"/>
        </w:rPr>
        <w:t>d</w:t>
      </w:r>
      <w:r>
        <w:rPr>
          <w:rFonts w:ascii="Times New Roman" w:hAnsi="Times New Roman" w:eastAsia="Times New Roman"/>
          <w:i/>
          <w:spacing w:val="-5"/>
          <w:sz w:val="24"/>
        </w:rPr>
        <w:t>x</w:t>
      </w:r>
      <w:r>
        <w:rPr>
          <w:rFonts w:ascii="Times New Roman" w:hAnsi="Times New Roman" w:eastAsia="Times New Roman"/>
          <w:i/>
          <w:spacing w:val="4"/>
          <w:sz w:val="24"/>
        </w:rPr>
        <w:t xml:space="preserve"> </w:t>
      </w:r>
      <w:r>
        <w:rPr>
          <w:rFonts w:ascii="Times New Roman" w:hAnsi="Times New Roman" w:eastAsia="Times New Roman"/>
          <w:spacing w:val="-5"/>
          <w:position w:val="5"/>
          <w:sz w:val="21"/>
        </w:rPr>
        <w:t xml:space="preserve">, </w:t>
      </w:r>
      <w:r>
        <w:rPr>
          <w:rFonts w:ascii="Times New Roman" w:hAnsi="Times New Roman" w:eastAsia="Times New Roman"/>
          <w:i/>
          <w:spacing w:val="7"/>
          <w:sz w:val="24"/>
        </w:rPr>
        <w:t>I</w:t>
      </w:r>
      <w:r>
        <w:rPr>
          <w:rFonts w:ascii="Times New Roman" w:hAnsi="Times New Roman" w:eastAsia="Times New Roman"/>
          <w:spacing w:val="7"/>
          <w:position w:val="-5"/>
          <w:sz w:val="13"/>
        </w:rPr>
        <w:t>2</w:t>
      </w:r>
      <w:r>
        <w:rPr>
          <w:rFonts w:ascii="Times New Roman" w:hAnsi="Times New Roman" w:eastAsia="Times New Roman"/>
          <w:spacing w:val="8"/>
          <w:position w:val="-5"/>
          <w:sz w:val="13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Symbol" w:hAnsi="Symbol" w:eastAsia="Symbol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-41"/>
          <w:position w:val="-8"/>
          <w:sz w:val="35"/>
        </w:rPr>
        <w:t xml:space="preserve"> </w:t>
      </w:r>
      <w:r>
        <w:rPr>
          <w:rFonts w:ascii="Times New Roman" w:hAnsi="Times New Roman" w:eastAsia="Times New Roman"/>
          <w:position w:val="7"/>
          <w:sz w:val="13"/>
        </w:rPr>
        <w:t>2</w:t>
      </w:r>
      <w:r>
        <w:rPr>
          <w:rFonts w:ascii="Times New Roman" w:hAnsi="Times New Roman" w:eastAsia="Times New Roman"/>
          <w:spacing w:val="15"/>
          <w:position w:val="7"/>
          <w:sz w:val="13"/>
        </w:rPr>
        <w:t xml:space="preserve"> </w:t>
      </w:r>
      <w:r>
        <w:rPr>
          <w:rFonts w:ascii="Times New Roman" w:hAnsi="Times New Roman" w:eastAsia="Times New Roman"/>
          <w:spacing w:val="4"/>
          <w:sz w:val="24"/>
        </w:rPr>
        <w:t>sin</w:t>
      </w:r>
      <w:r>
        <w:rPr>
          <w:rFonts w:ascii="Times New Roman" w:hAnsi="Times New Roman" w:eastAsia="Times New Roman"/>
          <w:spacing w:val="4"/>
          <w:position w:val="11"/>
          <w:sz w:val="13"/>
        </w:rPr>
        <w:t>4</w:t>
      </w:r>
      <w:r>
        <w:rPr>
          <w:rFonts w:ascii="Times New Roman" w:hAnsi="Times New Roman" w:eastAsia="Times New Roman"/>
          <w:spacing w:val="27"/>
          <w:position w:val="11"/>
          <w:sz w:val="13"/>
        </w:rPr>
        <w:t xml:space="preserve"> </w:t>
      </w:r>
      <w:r>
        <w:rPr>
          <w:rFonts w:ascii="Times New Roman" w:hAnsi="Times New Roman" w:eastAsia="Times New Roman"/>
          <w:i/>
          <w:spacing w:val="-5"/>
          <w:sz w:val="24"/>
        </w:rPr>
        <w:t>x</w:t>
      </w:r>
      <w:r>
        <w:rPr>
          <w:rFonts w:ascii="Times New Roman" w:hAnsi="Times New Roman" w:eastAsia="Times New Roman"/>
          <w:spacing w:val="-5"/>
          <w:sz w:val="24"/>
        </w:rPr>
        <w:t>d</w:t>
      </w:r>
      <w:r>
        <w:rPr>
          <w:rFonts w:ascii="Times New Roman" w:hAnsi="Times New Roman" w:eastAsia="Times New Roman"/>
          <w:i/>
          <w:spacing w:val="-5"/>
          <w:sz w:val="24"/>
        </w:rPr>
        <w:t>x</w:t>
      </w:r>
      <w:r>
        <w:rPr>
          <w:rFonts w:ascii="Times New Roman" w:hAnsi="Times New Roman" w:eastAsia="Times New Roman"/>
          <w:i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1"/>
        </w:rPr>
        <w:t>,</w:t>
      </w:r>
      <w:r>
        <w:rPr>
          <w:position w:val="5"/>
          <w:sz w:val="21"/>
        </w:rPr>
        <w:t>则（</w:t>
      </w:r>
      <w:r>
        <w:rPr>
          <w:spacing w:val="2"/>
          <w:position w:val="5"/>
          <w:sz w:val="21"/>
        </w:rPr>
        <w:t xml:space="preserve"> </w:t>
      </w:r>
      <w:r>
        <w:rPr>
          <w:rFonts w:ascii="Times New Roman" w:hAnsi="Times New Roman" w:eastAsia="Times New Roman"/>
          <w:b/>
          <w:color w:val="FF0000"/>
          <w:position w:val="5"/>
          <w:sz w:val="21"/>
        </w:rPr>
        <w:t>C</w:t>
      </w:r>
      <w:r>
        <w:rPr>
          <w:rFonts w:ascii="Times New Roman" w:hAnsi="Times New Roman" w:eastAsia="Times New Roman"/>
          <w:b/>
          <w:color w:val="FF0000"/>
          <w:spacing w:val="1"/>
          <w:position w:val="5"/>
          <w:sz w:val="21"/>
        </w:rPr>
        <w:t xml:space="preserve"> </w:t>
      </w:r>
      <w:r>
        <w:rPr>
          <w:position w:val="5"/>
          <w:sz w:val="21"/>
        </w:rPr>
        <w:t>）</w:t>
      </w:r>
    </w:p>
    <w:p>
      <w:pPr>
        <w:tabs>
          <w:tab w:val="left" w:pos="2414"/>
        </w:tabs>
        <w:spacing w:before="1"/>
        <w:ind w:left="813" w:right="0" w:firstLine="0"/>
        <w:jc w:val="left"/>
        <w:rPr>
          <w:sz w:val="13"/>
        </w:rPr>
      </w:pPr>
      <w:r>
        <w:rPr>
          <w:w w:val="105"/>
          <w:sz w:val="13"/>
        </w:rPr>
        <w:t>0</w:t>
      </w:r>
      <w:r>
        <w:rPr>
          <w:w w:val="105"/>
          <w:sz w:val="13"/>
        </w:rPr>
        <w:tab/>
      </w:r>
      <w:r>
        <w:rPr>
          <w:w w:val="105"/>
          <w:sz w:val="13"/>
        </w:rPr>
        <w:t>0</w:t>
      </w:r>
    </w:p>
    <w:p>
      <w:pPr>
        <w:spacing w:before="7" w:line="240" w:lineRule="auto"/>
        <w:rPr>
          <w:sz w:val="14"/>
        </w:rPr>
      </w:pPr>
    </w:p>
    <w:p>
      <w:pPr>
        <w:pStyle w:val="12"/>
        <w:numPr>
          <w:ilvl w:val="1"/>
          <w:numId w:val="2"/>
        </w:numPr>
        <w:tabs>
          <w:tab w:val="left" w:pos="368"/>
          <w:tab w:val="left" w:pos="1192"/>
          <w:tab w:val="left" w:pos="2255"/>
          <w:tab w:val="left" w:pos="3319"/>
        </w:tabs>
        <w:spacing w:before="1" w:after="0" w:line="240" w:lineRule="auto"/>
        <w:ind w:left="367" w:right="0" w:hanging="248"/>
        <w:jc w:val="left"/>
        <w:rPr>
          <w:sz w:val="21"/>
        </w:rPr>
      </w:pPr>
      <w:r>
        <w:rPr>
          <w:rFonts w:ascii="Times New Roman" w:hAnsi="Times New Roman" w:eastAsia="Times New Roman"/>
          <w:i/>
          <w:position w:val="1"/>
          <w:sz w:val="24"/>
        </w:rPr>
        <w:t>I</w:t>
      </w:r>
      <w:r>
        <w:rPr>
          <w:rFonts w:ascii="Times New Roman" w:hAnsi="Times New Roman" w:eastAsia="Times New Roman"/>
          <w:position w:val="-4"/>
          <w:sz w:val="13"/>
        </w:rPr>
        <w:t>1</w:t>
      </w:r>
      <w:r>
        <w:rPr>
          <w:rFonts w:ascii="Times New Roman" w:hAnsi="Times New Roman" w:eastAsia="Times New Roman"/>
          <w:spacing w:val="1"/>
          <w:position w:val="-4"/>
          <w:sz w:val="13"/>
        </w:rPr>
        <w:t xml:space="preserve">  </w:t>
      </w:r>
      <w:r>
        <w:rPr>
          <w:rFonts w:ascii="Symbol" w:hAnsi="Symbol" w:eastAsia="Symbol"/>
          <w:position w:val="1"/>
          <w:sz w:val="24"/>
        </w:rPr>
        <w:t></w:t>
      </w:r>
      <w:r>
        <w:rPr>
          <w:rFonts w:ascii="Times New Roman" w:hAnsi="Times New Roman" w:eastAsia="Times New Roman"/>
          <w:spacing w:val="3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position w:val="1"/>
          <w:sz w:val="24"/>
        </w:rPr>
        <w:t>I</w:t>
      </w:r>
      <w:r>
        <w:rPr>
          <w:rFonts w:ascii="Times New Roman" w:hAnsi="Times New Roman" w:eastAsia="Times New Roman"/>
          <w:spacing w:val="7"/>
          <w:position w:val="-4"/>
          <w:sz w:val="13"/>
        </w:rPr>
        <w:t>2</w:t>
      </w:r>
      <w:r>
        <w:rPr>
          <w:rFonts w:ascii="Times New Roman" w:hAnsi="Times New Roman" w:eastAsia="Times New Roman"/>
          <w:spacing w:val="7"/>
          <w:position w:val="-4"/>
          <w:sz w:val="13"/>
        </w:rPr>
        <w:tab/>
      </w:r>
      <w:r>
        <w:rPr>
          <w:rFonts w:ascii="Times New Roman" w:hAnsi="Times New Roman" w:eastAsia="Times New Roman"/>
          <w:sz w:val="21"/>
        </w:rPr>
        <w:t xml:space="preserve">B. </w:t>
      </w:r>
      <w:r>
        <w:rPr>
          <w:rFonts w:ascii="Times New Roman" w:hAnsi="Times New Roman" w:eastAsia="Times New Roman"/>
          <w:i/>
          <w:position w:val="1"/>
          <w:sz w:val="24"/>
        </w:rPr>
        <w:t>I</w:t>
      </w:r>
      <w:r>
        <w:rPr>
          <w:rFonts w:ascii="Times New Roman" w:hAnsi="Times New Roman" w:eastAsia="Times New Roman"/>
          <w:position w:val="-4"/>
          <w:sz w:val="13"/>
        </w:rPr>
        <w:t>1</w:t>
      </w:r>
      <w:r>
        <w:rPr>
          <w:rFonts w:ascii="Times New Roman" w:hAnsi="Times New Roman" w:eastAsia="Times New Roman"/>
          <w:spacing w:val="31"/>
          <w:position w:val="-4"/>
          <w:sz w:val="13"/>
        </w:rPr>
        <w:t xml:space="preserve"> </w:t>
      </w:r>
      <w:r>
        <w:rPr>
          <w:rFonts w:ascii="Symbol" w:hAnsi="Symbol" w:eastAsia="Symbol"/>
          <w:position w:val="1"/>
          <w:sz w:val="24"/>
        </w:rPr>
        <w:t></w:t>
      </w:r>
      <w:r>
        <w:rPr>
          <w:rFonts w:ascii="Times New Roman" w:hAnsi="Times New Roman" w:eastAsia="Times New Roman"/>
          <w:spacing w:val="2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position w:val="1"/>
          <w:sz w:val="24"/>
        </w:rPr>
        <w:t>I</w:t>
      </w:r>
      <w:r>
        <w:rPr>
          <w:rFonts w:ascii="Times New Roman" w:hAnsi="Times New Roman" w:eastAsia="Times New Roman"/>
          <w:spacing w:val="7"/>
          <w:position w:val="-4"/>
          <w:sz w:val="13"/>
        </w:rPr>
        <w:t>2</w:t>
      </w:r>
      <w:r>
        <w:rPr>
          <w:rFonts w:ascii="Times New Roman" w:hAnsi="Times New Roman" w:eastAsia="Times New Roman"/>
          <w:spacing w:val="7"/>
          <w:position w:val="-4"/>
          <w:sz w:val="13"/>
        </w:rPr>
        <w:tab/>
      </w:r>
      <w:r>
        <w:rPr>
          <w:rFonts w:ascii="Times New Roman" w:hAnsi="Times New Roman" w:eastAsia="Times New Roman"/>
          <w:sz w:val="21"/>
        </w:rPr>
        <w:t xml:space="preserve">C. </w:t>
      </w:r>
      <w:r>
        <w:rPr>
          <w:rFonts w:ascii="Times New Roman" w:hAnsi="Times New Roman" w:eastAsia="Times New Roman"/>
          <w:i/>
          <w:position w:val="1"/>
          <w:sz w:val="24"/>
        </w:rPr>
        <w:t>I</w:t>
      </w:r>
      <w:r>
        <w:rPr>
          <w:rFonts w:ascii="Times New Roman" w:hAnsi="Times New Roman" w:eastAsia="Times New Roman"/>
          <w:position w:val="-4"/>
          <w:sz w:val="13"/>
        </w:rPr>
        <w:t>1</w:t>
      </w:r>
      <w:r>
        <w:rPr>
          <w:rFonts w:ascii="Times New Roman" w:hAnsi="Times New Roman" w:eastAsia="Times New Roman"/>
          <w:spacing w:val="28"/>
          <w:position w:val="-4"/>
          <w:sz w:val="13"/>
        </w:rPr>
        <w:t xml:space="preserve"> </w:t>
      </w:r>
      <w:r>
        <w:rPr>
          <w:rFonts w:ascii="Symbol" w:hAnsi="Symbol" w:eastAsia="Symbol"/>
          <w:position w:val="1"/>
          <w:sz w:val="24"/>
        </w:rPr>
        <w:t></w:t>
      </w:r>
      <w:r>
        <w:rPr>
          <w:rFonts w:ascii="Times New Roman" w:hAnsi="Times New Roman" w:eastAsia="Times New Roman"/>
          <w:spacing w:val="1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position w:val="1"/>
          <w:sz w:val="24"/>
        </w:rPr>
        <w:t>I</w:t>
      </w:r>
      <w:r>
        <w:rPr>
          <w:rFonts w:ascii="Times New Roman" w:hAnsi="Times New Roman" w:eastAsia="Times New Roman"/>
          <w:spacing w:val="7"/>
          <w:position w:val="-4"/>
          <w:sz w:val="13"/>
        </w:rPr>
        <w:t>2</w:t>
      </w:r>
      <w:r>
        <w:rPr>
          <w:rFonts w:ascii="Times New Roman" w:hAnsi="Times New Roman" w:eastAsia="Times New Roman"/>
          <w:spacing w:val="7"/>
          <w:position w:val="-4"/>
          <w:sz w:val="13"/>
        </w:rPr>
        <w:tab/>
      </w:r>
      <w:r>
        <w:rPr>
          <w:rFonts w:ascii="Times New Roman" w:hAnsi="Times New Roman" w:eastAsia="Times New Roman"/>
          <w:sz w:val="21"/>
        </w:rPr>
        <w:t>D.</w:t>
      </w:r>
      <w:r>
        <w:rPr>
          <w:sz w:val="21"/>
        </w:rPr>
        <w:t>不能比较</w:t>
      </w:r>
    </w:p>
    <w:p>
      <w:pPr>
        <w:pStyle w:val="7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pStyle w:val="12"/>
        <w:numPr>
          <w:ilvl w:val="0"/>
          <w:numId w:val="2"/>
        </w:numPr>
        <w:tabs>
          <w:tab w:val="left" w:pos="279"/>
        </w:tabs>
        <w:spacing w:before="76" w:after="0" w:line="240" w:lineRule="auto"/>
        <w:ind w:left="278" w:right="0" w:hanging="159"/>
        <w:jc w:val="left"/>
        <w:rPr>
          <w:sz w:val="21"/>
        </w:rPr>
      </w:pPr>
      <w:r>
        <w:rPr>
          <w:sz w:val="21"/>
        </w:rPr>
        <w:t>下列结论不正确的是（</w:t>
      </w:r>
      <w:r>
        <w:rPr>
          <w:spacing w:val="1"/>
          <w:sz w:val="21"/>
        </w:rPr>
        <w:t xml:space="preserve"> </w:t>
      </w:r>
      <w:r>
        <w:rPr>
          <w:rFonts w:ascii="Times New Roman" w:eastAsia="Times New Roman"/>
          <w:color w:val="FF0000"/>
          <w:sz w:val="21"/>
        </w:rPr>
        <w:t>B</w:t>
      </w:r>
      <w:r>
        <w:rPr>
          <w:sz w:val="21"/>
        </w:rPr>
        <w:t>）</w:t>
      </w:r>
    </w:p>
    <w:p>
      <w:pPr>
        <w:pStyle w:val="7"/>
        <w:spacing w:before="11"/>
        <w:rPr>
          <w:sz w:val="19"/>
        </w:rPr>
      </w:pPr>
    </w:p>
    <w:p>
      <w:pPr>
        <w:pStyle w:val="12"/>
        <w:numPr>
          <w:ilvl w:val="1"/>
          <w:numId w:val="2"/>
        </w:numPr>
        <w:tabs>
          <w:tab w:val="left" w:pos="325"/>
        </w:tabs>
        <w:spacing w:before="0" w:after="0" w:line="240" w:lineRule="auto"/>
        <w:ind w:left="324" w:right="0" w:hanging="205"/>
        <w:jc w:val="left"/>
        <w:rPr>
          <w:sz w:val="21"/>
        </w:rPr>
      </w:pPr>
      <w:r>
        <w:rPr>
          <w:spacing w:val="-3"/>
          <w:sz w:val="21"/>
        </w:rPr>
        <w:t xml:space="preserve">在自变量的同一变化过程中，如果函数 </w:t>
      </w:r>
      <w:r>
        <w:rPr>
          <w:rFonts w:ascii="Times New Roman" w:hAnsi="Times New Roman" w:eastAsia="Times New Roman"/>
          <w:i/>
          <w:position w:val="2"/>
          <w:sz w:val="24"/>
        </w:rPr>
        <w:t xml:space="preserve">f 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spacing w:val="-55"/>
          <w:sz w:val="3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x</w:t>
      </w:r>
      <w:r>
        <w:rPr>
          <w:rFonts w:ascii="Times New Roman" w:hAnsi="Times New Roman" w:eastAsia="Times New Roman"/>
          <w:i/>
          <w:spacing w:val="-44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</w:t>
      </w:r>
      <w:r>
        <w:rPr>
          <w:rFonts w:ascii="Times New Roman" w:hAnsi="Times New Roman" w:eastAsia="Times New Roman"/>
          <w:spacing w:val="-49"/>
          <w:sz w:val="31"/>
        </w:rPr>
        <w:t xml:space="preserve"> </w:t>
      </w:r>
      <w:r>
        <w:rPr>
          <w:sz w:val="21"/>
        </w:rPr>
        <w:t>为无穷大，那么</w:t>
      </w:r>
    </w:p>
    <w:p>
      <w:pPr>
        <w:pStyle w:val="7"/>
        <w:spacing w:before="11"/>
        <w:rPr>
          <w:sz w:val="26"/>
        </w:rPr>
      </w:pPr>
    </w:p>
    <w:p>
      <w:pPr>
        <w:pStyle w:val="12"/>
        <w:numPr>
          <w:ilvl w:val="1"/>
          <w:numId w:val="2"/>
        </w:numPr>
        <w:tabs>
          <w:tab w:val="left" w:pos="313"/>
        </w:tabs>
        <w:spacing w:before="1" w:after="0" w:line="240" w:lineRule="auto"/>
        <w:ind w:left="312" w:right="0" w:hanging="193"/>
        <w:jc w:val="left"/>
        <w:rPr>
          <w:sz w:val="21"/>
        </w:rPr>
      </w:pPr>
      <w:r>
        <w:rPr>
          <w:sz w:val="21"/>
        </w:rPr>
        <w:t>初等函数在其定义域内不一定是连续的</w:t>
      </w:r>
    </w:p>
    <w:p>
      <w:pPr>
        <w:pStyle w:val="7"/>
        <w:spacing w:before="3"/>
        <w:rPr>
          <w:sz w:val="38"/>
        </w:rPr>
      </w:pPr>
      <w:r>
        <w:br w:type="column"/>
      </w:r>
    </w:p>
    <w:p>
      <w:pPr>
        <w:pStyle w:val="4"/>
        <w:spacing w:line="243" w:lineRule="exact"/>
        <w:ind w:left="206"/>
      </w:pPr>
      <w:r>
        <w:rPr>
          <w:w w:val="99"/>
        </w:rPr>
        <w:t>1</w:t>
      </w:r>
    </w:p>
    <w:p>
      <w:pPr>
        <w:spacing w:before="32" w:line="134" w:lineRule="auto"/>
        <w:ind w:left="62" w:right="0" w:firstLine="0"/>
        <w:jc w:val="left"/>
        <w:rPr>
          <w:sz w:val="21"/>
        </w:rPr>
      </w:pPr>
      <w:r>
        <w:rPr>
          <w:i/>
          <w:position w:val="-13"/>
          <w:sz w:val="24"/>
        </w:rPr>
        <w:t xml:space="preserve">f </w:t>
      </w:r>
      <w:r>
        <w:rPr>
          <w:rFonts w:ascii="Symbol" w:hAnsi="Symbol" w:eastAsia="Symbol"/>
          <w:position w:val="-15"/>
          <w:sz w:val="31"/>
        </w:rPr>
        <w:t></w:t>
      </w:r>
      <w:r>
        <w:rPr>
          <w:position w:val="-15"/>
          <w:sz w:val="31"/>
        </w:rPr>
        <w:t xml:space="preserve"> </w:t>
      </w:r>
      <w:r>
        <w:rPr>
          <w:i/>
          <w:position w:val="-13"/>
          <w:sz w:val="24"/>
        </w:rPr>
        <w:t xml:space="preserve">x </w:t>
      </w:r>
      <w:r>
        <w:rPr>
          <w:rFonts w:ascii="Symbol" w:hAnsi="Symbol" w:eastAsia="Symbol"/>
          <w:position w:val="-15"/>
          <w:sz w:val="31"/>
        </w:rPr>
        <w:t></w:t>
      </w:r>
      <w:r>
        <w:rPr>
          <w:position w:val="-15"/>
          <w:sz w:val="31"/>
        </w:rPr>
        <w:t xml:space="preserve"> </w:t>
      </w:r>
      <w:r>
        <w:rPr>
          <w:rFonts w:hint="eastAsia" w:ascii="宋体" w:hAnsi="宋体" w:eastAsia="宋体"/>
          <w:sz w:val="21"/>
        </w:rPr>
        <w:t>为无穷小</w:t>
      </w:r>
      <w:r>
        <w:rPr>
          <w:sz w:val="21"/>
        </w:rPr>
        <w:t>.</w:t>
      </w:r>
    </w:p>
    <w:p>
      <w:pPr>
        <w:spacing w:after="0" w:line="134" w:lineRule="auto"/>
        <w:jc w:val="left"/>
        <w:rPr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5943" w:space="40"/>
            <w:col w:w="2687"/>
          </w:cols>
        </w:sectPr>
      </w:pPr>
    </w:p>
    <w:p>
      <w:pPr>
        <w:pStyle w:val="12"/>
        <w:numPr>
          <w:ilvl w:val="1"/>
          <w:numId w:val="2"/>
        </w:numPr>
        <w:tabs>
          <w:tab w:val="left" w:pos="313"/>
          <w:tab w:val="left" w:pos="4758"/>
        </w:tabs>
        <w:spacing w:before="98" w:after="0" w:line="240" w:lineRule="auto"/>
        <w:ind w:left="312" w:right="0" w:hanging="193"/>
        <w:jc w:val="left"/>
        <w:rPr>
          <w:rFonts w:ascii="Times New Roman" w:hAnsi="Times New Roman"/>
          <w:sz w:val="13"/>
        </w:rPr>
      </w:pPr>
      <w:r>
        <w:pict>
          <v:shape id="_x0000_s1039" o:spid="_x0000_s1039" o:spt="202" type="#_x0000_t202" style="position:absolute;left:0pt;margin-left:305.25pt;margin-top:4.55pt;height:8.45pt;width:71.6pt;mso-position-horizont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355"/>
                    </w:tabs>
                    <w:spacing w:before="7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pacing w:val="3"/>
                      <w:w w:val="105"/>
                      <w:sz w:val="13"/>
                    </w:rPr>
                    <w:t>a</w:t>
                  </w:r>
                  <w:r>
                    <w:rPr>
                      <w:rFonts w:ascii="Symbol" w:hAnsi="Symbol"/>
                      <w:spacing w:val="3"/>
                      <w:w w:val="105"/>
                      <w:sz w:val="13"/>
                    </w:rPr>
                    <w:t></w:t>
                  </w:r>
                  <w:r>
                    <w:rPr>
                      <w:i/>
                      <w:spacing w:val="3"/>
                      <w:w w:val="105"/>
                      <w:sz w:val="13"/>
                    </w:rPr>
                    <w:t>T</w:t>
                  </w:r>
                  <w:r>
                    <w:rPr>
                      <w:i/>
                      <w:spacing w:val="3"/>
                      <w:w w:val="105"/>
                      <w:sz w:val="13"/>
                    </w:rPr>
                    <w:tab/>
                  </w:r>
                  <w:r>
                    <w:rPr>
                      <w:i/>
                      <w:spacing w:val="-20"/>
                      <w:w w:val="105"/>
                      <w:sz w:val="13"/>
                    </w:rPr>
                    <w:t>T</w:t>
                  </w:r>
                </w:p>
              </w:txbxContent>
            </v:textbox>
          </v:shape>
        </w:pict>
      </w:r>
      <w:r>
        <w:rPr>
          <w:w w:val="99"/>
          <w:sz w:val="21"/>
        </w:rPr>
        <w:t>设</w:t>
      </w:r>
      <w:r>
        <w:rPr>
          <w:spacing w:val="-22"/>
          <w:sz w:val="21"/>
        </w:rPr>
        <w:t xml:space="preserve"> </w:t>
      </w:r>
      <w:r>
        <w:rPr>
          <w:rFonts w:ascii="Times New Roman" w:hAnsi="Times New Roman"/>
          <w:i/>
          <w:w w:val="99"/>
          <w:position w:val="2"/>
          <w:sz w:val="24"/>
        </w:rPr>
        <w:t>f</w:t>
      </w:r>
      <w:r>
        <w:rPr>
          <w:rFonts w:ascii="Times New Roman" w:hAnsi="Times New Roman"/>
          <w:i/>
          <w:spacing w:val="20"/>
          <w:position w:val="2"/>
          <w:sz w:val="24"/>
        </w:rPr>
        <w:t xml:space="preserve"> </w:t>
      </w:r>
      <w:r>
        <w:rPr>
          <w:rFonts w:ascii="Symbol" w:hAnsi="Symbol"/>
          <w:w w:val="74"/>
          <w:sz w:val="31"/>
        </w:rPr>
        <w:t></w:t>
      </w:r>
      <w:r>
        <w:rPr>
          <w:rFonts w:ascii="Times New Roman" w:hAnsi="Times New Roman"/>
          <w:spacing w:val="-47"/>
          <w:sz w:val="31"/>
        </w:rPr>
        <w:t xml:space="preserve"> </w:t>
      </w:r>
      <w:r>
        <w:rPr>
          <w:rFonts w:ascii="Times New Roman" w:hAnsi="Times New Roman"/>
          <w:i/>
          <w:w w:val="99"/>
          <w:position w:val="2"/>
          <w:sz w:val="24"/>
        </w:rPr>
        <w:t>x</w:t>
      </w:r>
      <w:r>
        <w:rPr>
          <w:rFonts w:ascii="Times New Roman" w:hAnsi="Times New Roman"/>
          <w:i/>
          <w:spacing w:val="-38"/>
          <w:position w:val="2"/>
          <w:sz w:val="24"/>
        </w:rPr>
        <w:t xml:space="preserve"> </w:t>
      </w:r>
      <w:r>
        <w:rPr>
          <w:rFonts w:ascii="Symbol" w:hAnsi="Symbol"/>
          <w:w w:val="74"/>
          <w:sz w:val="31"/>
        </w:rPr>
        <w:t></w:t>
      </w:r>
      <w:r>
        <w:rPr>
          <w:rFonts w:ascii="Times New Roman" w:hAnsi="Times New Roman"/>
          <w:spacing w:val="-40"/>
          <w:sz w:val="31"/>
        </w:rPr>
        <w:t xml:space="preserve"> </w:t>
      </w:r>
      <w:r>
        <w:rPr>
          <w:spacing w:val="-1"/>
          <w:w w:val="99"/>
          <w:sz w:val="21"/>
        </w:rPr>
        <w:t>是</w:t>
      </w:r>
      <w:r>
        <w:rPr>
          <w:spacing w:val="2"/>
          <w:w w:val="99"/>
          <w:sz w:val="21"/>
        </w:rPr>
        <w:t>连</w:t>
      </w:r>
      <w:r>
        <w:rPr>
          <w:spacing w:val="-1"/>
          <w:w w:val="99"/>
          <w:sz w:val="21"/>
        </w:rPr>
        <w:t>续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周</w:t>
      </w:r>
      <w:r>
        <w:rPr>
          <w:spacing w:val="2"/>
          <w:w w:val="99"/>
          <w:sz w:val="21"/>
        </w:rPr>
        <w:t>期</w:t>
      </w:r>
      <w:r>
        <w:rPr>
          <w:spacing w:val="-1"/>
          <w:w w:val="99"/>
          <w:sz w:val="21"/>
        </w:rPr>
        <w:t>函</w:t>
      </w:r>
      <w:r>
        <w:rPr>
          <w:spacing w:val="2"/>
          <w:w w:val="99"/>
          <w:sz w:val="21"/>
        </w:rPr>
        <w:t>数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周</w:t>
      </w:r>
      <w:r>
        <w:rPr>
          <w:spacing w:val="-1"/>
          <w:w w:val="99"/>
          <w:sz w:val="21"/>
        </w:rPr>
        <w:t>期</w:t>
      </w:r>
      <w:r>
        <w:rPr>
          <w:spacing w:val="23"/>
          <w:w w:val="99"/>
          <w:sz w:val="21"/>
        </w:rPr>
        <w:t>为</w:t>
      </w:r>
      <w:r>
        <w:rPr>
          <w:rFonts w:ascii="Times New Roman" w:hAnsi="Times New Roman"/>
          <w:i/>
          <w:w w:val="99"/>
          <w:position w:val="0"/>
          <w:sz w:val="24"/>
        </w:rPr>
        <w:t>T</w:t>
      </w:r>
      <w:r>
        <w:rPr>
          <w:rFonts w:ascii="Times New Roman" w:hAnsi="Times New Roman"/>
          <w:i/>
          <w:spacing w:val="6"/>
          <w:position w:val="0"/>
          <w:sz w:val="24"/>
        </w:rPr>
        <w:t xml:space="preserve"> </w:t>
      </w:r>
      <w:r>
        <w:rPr>
          <w:spacing w:val="-1"/>
          <w:w w:val="99"/>
          <w:sz w:val="21"/>
        </w:rPr>
        <w:t>，</w:t>
      </w:r>
      <w:r>
        <w:rPr>
          <w:spacing w:val="41"/>
          <w:w w:val="99"/>
          <w:sz w:val="21"/>
        </w:rPr>
        <w:t>则</w:t>
      </w:r>
      <w:r>
        <w:rPr>
          <w:rFonts w:ascii="Symbol" w:hAnsi="Symbol"/>
          <w:spacing w:val="-10"/>
          <w:w w:val="102"/>
          <w:position w:val="-8"/>
          <w:sz w:val="35"/>
        </w:rPr>
        <w:t></w:t>
      </w:r>
      <w:r>
        <w:rPr>
          <w:rFonts w:ascii="Times New Roman" w:hAnsi="Times New Roman"/>
          <w:i/>
          <w:w w:val="105"/>
          <w:position w:val="-12"/>
          <w:sz w:val="13"/>
        </w:rPr>
        <w:t>a</w:t>
      </w:r>
      <w:r>
        <w:rPr>
          <w:rFonts w:ascii="Times New Roman" w:hAnsi="Times New Roman"/>
          <w:i/>
          <w:position w:val="-12"/>
          <w:sz w:val="13"/>
        </w:rPr>
        <w:tab/>
      </w:r>
      <w:r>
        <w:rPr>
          <w:rFonts w:ascii="Times New Roman" w:hAnsi="Times New Roman"/>
          <w:i/>
          <w:w w:val="99"/>
          <w:sz w:val="24"/>
        </w:rPr>
        <w:t>f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Symbol" w:hAnsi="Symbol"/>
          <w:w w:val="74"/>
          <w:position w:val="-1"/>
          <w:sz w:val="31"/>
        </w:rPr>
        <w:t></w:t>
      </w:r>
      <w:r>
        <w:rPr>
          <w:rFonts w:ascii="Times New Roman" w:hAnsi="Times New Roman"/>
          <w:spacing w:val="-46"/>
          <w:position w:val="-1"/>
          <w:sz w:val="31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pacing w:val="-39"/>
          <w:sz w:val="24"/>
        </w:rPr>
        <w:t xml:space="preserve"> </w:t>
      </w:r>
      <w:r>
        <w:rPr>
          <w:rFonts w:ascii="Symbol" w:hAnsi="Symbol"/>
          <w:spacing w:val="-17"/>
          <w:w w:val="74"/>
          <w:position w:val="-1"/>
          <w:sz w:val="31"/>
        </w:rPr>
        <w:t></w:t>
      </w:r>
      <w:r>
        <w:rPr>
          <w:rFonts w:ascii="Times New Roman" w:hAnsi="Times New Roman"/>
          <w:spacing w:val="-4"/>
          <w:w w:val="99"/>
          <w:sz w:val="24"/>
        </w:rPr>
        <w:t>d</w: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Symbol" w:hAnsi="Symbol"/>
          <w:spacing w:val="-10"/>
          <w:w w:val="102"/>
          <w:position w:val="-8"/>
          <w:sz w:val="35"/>
        </w:rPr>
        <w:t></w:t>
      </w:r>
      <w:r>
        <w:rPr>
          <w:rFonts w:ascii="Times New Roman" w:hAnsi="Times New Roman"/>
          <w:spacing w:val="-9"/>
          <w:w w:val="105"/>
          <w:position w:val="-12"/>
          <w:sz w:val="13"/>
        </w:rPr>
        <w:t>0</w:t>
      </w:r>
    </w:p>
    <w:p>
      <w:pPr>
        <w:spacing w:before="118"/>
        <w:ind w:left="85" w:right="0" w:firstLine="0"/>
        <w:jc w:val="left"/>
        <w:rPr>
          <w:i/>
          <w:sz w:val="24"/>
        </w:rPr>
      </w:pPr>
      <w:r>
        <w:br w:type="column"/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d</w:t>
      </w:r>
      <w:r>
        <w:rPr>
          <w:i/>
          <w:position w:val="2"/>
          <w:sz w:val="24"/>
        </w:rPr>
        <w:t>x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5833" w:space="40"/>
            <w:col w:w="2797"/>
          </w:cols>
        </w:sectPr>
      </w:pPr>
    </w:p>
    <w:p>
      <w:pPr>
        <w:spacing w:before="10" w:line="240" w:lineRule="auto"/>
        <w:rPr>
          <w:i/>
          <w:sz w:val="9"/>
        </w:rPr>
      </w:pPr>
    </w:p>
    <w:p>
      <w:pPr>
        <w:spacing w:before="108" w:line="128" w:lineRule="exact"/>
        <w:ind w:left="1275" w:right="0" w:firstLine="0"/>
        <w:jc w:val="left"/>
        <w:rPr>
          <w:rFonts w:ascii="Symbol" w:hAnsi="Symbol"/>
          <w:sz w:val="13"/>
        </w:rPr>
      </w:pPr>
      <w:r>
        <w:pict>
          <v:shape id="_x0000_s1040" o:spid="_x0000_s1040" o:spt="202" type="#_x0000_t202" style="position:absolute;left:0pt;margin-left:90pt;margin-top:8.85pt;height:21.9pt;width:152.05pt;mso-position-horizont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078"/>
                      <w:tab w:val="left" w:pos="2971"/>
                    </w:tabs>
                    <w:spacing w:before="4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w w:val="99"/>
                      <w:position w:val="1"/>
                      <w:sz w:val="21"/>
                    </w:rPr>
                    <w:t>D.</w:t>
                  </w:r>
                  <w:r>
                    <w:rPr>
                      <w:position w:val="1"/>
                      <w:sz w:val="21"/>
                    </w:rPr>
                    <w:tab/>
                  </w:r>
                  <w:r>
                    <w:rPr>
                      <w:rFonts w:ascii="Symbol" w:hAnsi="Symbol"/>
                      <w:spacing w:val="27"/>
                      <w:w w:val="102"/>
                      <w:position w:val="-2"/>
                      <w:sz w:val="35"/>
                    </w:rPr>
                    <w:t></w:t>
                  </w:r>
                  <w:r>
                    <w:rPr>
                      <w:i/>
                      <w:w w:val="99"/>
                      <w:position w:val="2"/>
                      <w:sz w:val="24"/>
                    </w:rPr>
                    <w:t>u</w:t>
                  </w:r>
                  <w:r>
                    <w:rPr>
                      <w:i/>
                      <w:position w:val="2"/>
                      <w:sz w:val="24"/>
                    </w:rPr>
                    <w:tab/>
                  </w:r>
                  <w:r>
                    <w:rPr>
                      <w:i/>
                      <w:spacing w:val="-1567"/>
                      <w:w w:val="105"/>
                      <w:sz w:val="13"/>
                    </w:rPr>
                    <w:t>n</w:t>
                  </w:r>
                  <w:r>
                    <w:rPr>
                      <w:i/>
                      <w:spacing w:val="-10"/>
                      <w:w w:val="105"/>
                      <w:position w:val="-3"/>
                      <w:sz w:val="13"/>
                    </w:rPr>
                    <w:t>n</w:t>
                  </w:r>
                </w:p>
              </w:txbxContent>
            </v:textbox>
          </v:shape>
        </w:pict>
      </w:r>
      <w:r>
        <w:rPr>
          <w:rFonts w:ascii="Symbol" w:hAnsi="Symbol"/>
          <w:w w:val="105"/>
          <w:sz w:val="13"/>
        </w:rPr>
        <w:t></w:t>
      </w:r>
    </w:p>
    <w:p>
      <w:pPr>
        <w:tabs>
          <w:tab w:val="left" w:pos="1744"/>
        </w:tabs>
        <w:spacing w:before="0" w:line="266" w:lineRule="exact"/>
        <w:ind w:left="324" w:right="0" w:firstLine="0"/>
        <w:jc w:val="left"/>
        <w:rPr>
          <w:sz w:val="24"/>
        </w:rPr>
      </w:pPr>
      <w:r>
        <w:rPr>
          <w:rFonts w:ascii="宋体" w:hAnsi="宋体"/>
          <w:sz w:val="21"/>
        </w:rPr>
        <w:t>如果级数</w:t>
      </w:r>
      <w:r>
        <w:rPr>
          <w:rFonts w:ascii="宋体" w:hAnsi="宋体"/>
          <w:sz w:val="21"/>
        </w:rPr>
        <w:tab/>
      </w:r>
      <w:r>
        <w:rPr>
          <w:rFonts w:ascii="宋体" w:hAnsi="宋体"/>
          <w:sz w:val="21"/>
        </w:rPr>
        <w:t>收敛，</w:t>
      </w:r>
      <w:r>
        <w:rPr>
          <w:rFonts w:ascii="宋体" w:hAnsi="宋体"/>
          <w:spacing w:val="37"/>
          <w:sz w:val="21"/>
        </w:rPr>
        <w:t>则</w:t>
      </w:r>
      <w:r>
        <w:rPr>
          <w:position w:val="5"/>
          <w:sz w:val="24"/>
        </w:rPr>
        <w:t>lim</w:t>
      </w:r>
      <w:r>
        <w:rPr>
          <w:spacing w:val="-29"/>
          <w:position w:val="5"/>
          <w:sz w:val="24"/>
        </w:rPr>
        <w:t xml:space="preserve"> </w:t>
      </w:r>
      <w:r>
        <w:rPr>
          <w:i/>
          <w:position w:val="5"/>
          <w:sz w:val="24"/>
        </w:rPr>
        <w:t>u</w:t>
      </w:r>
      <w:r>
        <w:rPr>
          <w:i/>
          <w:spacing w:val="34"/>
          <w:position w:val="5"/>
          <w:sz w:val="24"/>
        </w:rPr>
        <w:t xml:space="preserve"> </w:t>
      </w:r>
      <w:r>
        <w:rPr>
          <w:rFonts w:ascii="Symbol" w:hAnsi="Symbol"/>
          <w:position w:val="5"/>
          <w:sz w:val="24"/>
        </w:rPr>
        <w:t></w:t>
      </w:r>
      <w:r>
        <w:rPr>
          <w:spacing w:val="-13"/>
          <w:position w:val="5"/>
          <w:sz w:val="24"/>
        </w:rPr>
        <w:t xml:space="preserve"> </w:t>
      </w:r>
      <w:r>
        <w:rPr>
          <w:position w:val="5"/>
          <w:sz w:val="24"/>
        </w:rPr>
        <w:t>0</w:t>
      </w:r>
    </w:p>
    <w:p>
      <w:pPr>
        <w:spacing w:before="0" w:line="68" w:lineRule="exact"/>
        <w:ind w:left="2623" w:right="0" w:firstLine="0"/>
        <w:jc w:val="left"/>
        <w:rPr>
          <w:rFonts w:ascii="Symbol" w:hAnsi="Symbol"/>
          <w:sz w:val="13"/>
        </w:rPr>
      </w:pPr>
      <w:r>
        <w:rPr>
          <w:i/>
          <w:w w:val="105"/>
          <w:sz w:val="13"/>
        </w:rPr>
        <w:t>n</w:t>
      </w:r>
      <w:r>
        <w:rPr>
          <w:rFonts w:ascii="Symbol" w:hAnsi="Symbol"/>
          <w:w w:val="105"/>
          <w:sz w:val="13"/>
        </w:rPr>
        <w:t></w:t>
      </w:r>
    </w:p>
    <w:p>
      <w:pPr>
        <w:spacing w:before="8"/>
        <w:ind w:left="1224" w:right="0" w:firstLine="0"/>
        <w:jc w:val="left"/>
        <w:rPr>
          <w:sz w:val="13"/>
        </w:rPr>
      </w:pPr>
      <w:r>
        <w:rPr>
          <w:i/>
          <w:w w:val="105"/>
          <w:sz w:val="13"/>
        </w:rPr>
        <w:t>n</w:t>
      </w:r>
      <w:r>
        <w:rPr>
          <w:rFonts w:ascii="Symbol" w:hAnsi="Symbol"/>
          <w:w w:val="105"/>
          <w:sz w:val="13"/>
        </w:rPr>
        <w:t></w:t>
      </w:r>
      <w:r>
        <w:rPr>
          <w:w w:val="105"/>
          <w:sz w:val="13"/>
        </w:rPr>
        <w:t>1</w:t>
      </w:r>
    </w:p>
    <w:p>
      <w:pPr>
        <w:spacing w:before="0" w:line="240" w:lineRule="auto"/>
        <w:rPr>
          <w:sz w:val="20"/>
        </w:rPr>
      </w:pPr>
    </w:p>
    <w:p>
      <w:pPr>
        <w:pStyle w:val="12"/>
        <w:numPr>
          <w:ilvl w:val="0"/>
          <w:numId w:val="2"/>
        </w:numPr>
        <w:tabs>
          <w:tab w:val="left" w:pos="279"/>
          <w:tab w:val="left" w:pos="7451"/>
        </w:tabs>
        <w:spacing w:before="0" w:after="0" w:line="240" w:lineRule="auto"/>
        <w:ind w:left="278" w:right="0" w:hanging="159"/>
        <w:jc w:val="left"/>
        <w:rPr>
          <w:sz w:val="21"/>
        </w:rPr>
      </w:pPr>
      <w:r>
        <w:pict>
          <v:line id="_x0000_s1041" o:spid="_x0000_s1041" o:spt="20" style="position:absolute;left:0pt;margin-left:324.05pt;margin-top:4.5pt;height:14.25pt;width:0pt;mso-position-horizontal-relative:page;z-index:-251644928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pict>
          <v:line id="_x0000_s1042" o:spid="_x0000_s1042" o:spt="20" style="position:absolute;left:0pt;margin-left:376.45pt;margin-top:4.5pt;height:14.25pt;width:0pt;mso-position-horizontal-relative:page;z-index:-251643904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rPr>
          <w:sz w:val="21"/>
        </w:rPr>
        <w:t>已知</w:t>
      </w:r>
      <w:r>
        <w:rPr>
          <w:spacing w:val="-48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y</w:t>
      </w:r>
      <w:r>
        <w:rPr>
          <w:rFonts w:ascii="Times New Roman" w:hAnsi="Times New Roman" w:eastAsia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rFonts w:ascii="Times New Roman" w:hAnsi="Times New Roman" w:eastAsia="Times New Roman"/>
          <w:spacing w:val="35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f</w:t>
      </w:r>
      <w:r>
        <w:rPr>
          <w:rFonts w:ascii="Times New Roman" w:hAnsi="Times New Roman" w:eastAsia="Times New Roman"/>
          <w:i/>
          <w:spacing w:val="20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spacing w:val="-51"/>
          <w:sz w:val="3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x</w:t>
      </w:r>
      <w:r>
        <w:rPr>
          <w:rFonts w:ascii="Times New Roman" w:hAnsi="Times New Roman" w:eastAsia="Times New Roman"/>
          <w:i/>
          <w:spacing w:val="-37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</w:t>
      </w:r>
      <w:r>
        <w:rPr>
          <w:rFonts w:ascii="Times New Roman" w:hAnsi="Times New Roman" w:eastAsia="Times New Roman"/>
          <w:spacing w:val="-38"/>
          <w:sz w:val="31"/>
        </w:rPr>
        <w:t xml:space="preserve"> </w:t>
      </w:r>
      <w:r>
        <w:rPr>
          <w:sz w:val="21"/>
        </w:rPr>
        <w:t>为微分方程</w:t>
      </w:r>
      <w:r>
        <w:rPr>
          <w:spacing w:val="-58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xy</w:t>
      </w:r>
      <w:r>
        <w:rPr>
          <w:rFonts w:ascii="Symbol" w:hAnsi="Symbol" w:eastAsia="Symbol"/>
          <w:position w:val="3"/>
          <w:sz w:val="24"/>
        </w:rPr>
        <w:t></w:t>
      </w:r>
      <w:r>
        <w:rPr>
          <w:rFonts w:ascii="Times New Roman" w:hAnsi="Times New Roman" w:eastAsia="Times New Roman"/>
          <w:spacing w:val="-26"/>
          <w:position w:val="3"/>
          <w:sz w:val="24"/>
        </w:rPr>
        <w:t xml:space="preserve"> </w:t>
      </w:r>
      <w:r>
        <w:rPr>
          <w:rFonts w:ascii="Symbol" w:hAnsi="Symbol" w:eastAsia="Symbol"/>
          <w:position w:val="2"/>
          <w:sz w:val="24"/>
        </w:rPr>
        <w:t></w:t>
      </w:r>
      <w:r>
        <w:rPr>
          <w:rFonts w:ascii="Times New Roman" w:hAnsi="Times New Roman" w:eastAsia="Times New Roman"/>
          <w:spacing w:val="-2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y</w:t>
      </w:r>
      <w:r>
        <w:rPr>
          <w:rFonts w:ascii="Times New Roman" w:hAnsi="Times New Roman" w:eastAsia="Times New Roman"/>
          <w:i/>
          <w:spacing w:val="2"/>
          <w:position w:val="2"/>
          <w:sz w:val="24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rFonts w:ascii="Times New Roman" w:hAnsi="Times New Roman" w:eastAsia="Times New Roman"/>
          <w:spacing w:val="-6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0</w:t>
      </w:r>
      <w:r>
        <w:rPr>
          <w:rFonts w:ascii="Times New Roman" w:hAnsi="Times New Roman" w:eastAsia="Times New Roman"/>
          <w:spacing w:val="-27"/>
          <w:position w:val="2"/>
          <w:sz w:val="24"/>
        </w:rPr>
        <w:t xml:space="preserve"> </w:t>
      </w:r>
      <w:r>
        <w:rPr>
          <w:sz w:val="21"/>
        </w:rPr>
        <w:t>的解，且</w:t>
      </w:r>
      <w:r>
        <w:rPr>
          <w:spacing w:val="-48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y</w:t>
      </w:r>
      <w:r>
        <w:rPr>
          <w:rFonts w:ascii="Times New Roman" w:hAnsi="Times New Roman" w:eastAsia="Times New Roman"/>
          <w:i/>
          <w:spacing w:val="-2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i/>
          <w:position w:val="-7"/>
          <w:sz w:val="13"/>
        </w:rPr>
        <w:t>x</w:t>
      </w:r>
      <w:r>
        <w:rPr>
          <w:rFonts w:ascii="Symbol" w:hAnsi="Symbol" w:eastAsia="Symbol"/>
          <w:position w:val="-7"/>
          <w:sz w:val="13"/>
        </w:rPr>
        <w:t></w:t>
      </w:r>
      <w:r>
        <w:rPr>
          <w:rFonts w:ascii="Times New Roman" w:hAnsi="Times New Roman" w:eastAsia="Times New Roman"/>
          <w:position w:val="-7"/>
          <w:sz w:val="13"/>
        </w:rPr>
        <w:t xml:space="preserve">1 </w:t>
      </w:r>
      <w:r>
        <w:rPr>
          <w:rFonts w:ascii="Times New Roman" w:hAnsi="Times New Roman" w:eastAsia="Times New Roman"/>
          <w:spacing w:val="2"/>
          <w:position w:val="-7"/>
          <w:sz w:val="13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rFonts w:ascii="Times New Roman" w:hAnsi="Times New Roman" w:eastAsia="Times New Roman"/>
          <w:spacing w:val="-6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4</w:t>
      </w:r>
      <w:r>
        <w:rPr>
          <w:rFonts w:ascii="Times New Roman" w:hAnsi="Times New Roman" w:eastAsia="Times New Roman"/>
          <w:spacing w:val="-32"/>
          <w:position w:val="2"/>
          <w:sz w:val="24"/>
        </w:rPr>
        <w:t xml:space="preserve"> </w:t>
      </w:r>
      <w:r>
        <w:rPr>
          <w:sz w:val="21"/>
        </w:rPr>
        <w:t>，</w:t>
      </w:r>
      <w:r>
        <w:rPr>
          <w:spacing w:val="-49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4"/>
        </w:rPr>
        <w:t>y</w:t>
      </w:r>
      <w:r>
        <w:rPr>
          <w:rFonts w:ascii="Times New Roman" w:hAnsi="Times New Roman" w:eastAsia="Times New Roman"/>
          <w:i/>
          <w:spacing w:val="-2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6"/>
          <w:position w:val="-7"/>
          <w:sz w:val="13"/>
        </w:rPr>
        <w:t>x</w:t>
      </w:r>
      <w:r>
        <w:rPr>
          <w:rFonts w:ascii="Symbol" w:hAnsi="Symbol" w:eastAsia="Symbol"/>
          <w:spacing w:val="6"/>
          <w:position w:val="-7"/>
          <w:sz w:val="13"/>
        </w:rPr>
        <w:t></w:t>
      </w:r>
      <w:r>
        <w:rPr>
          <w:rFonts w:ascii="Times New Roman" w:hAnsi="Times New Roman" w:eastAsia="Times New Roman"/>
          <w:spacing w:val="6"/>
          <w:position w:val="-7"/>
          <w:sz w:val="13"/>
        </w:rPr>
        <w:t>2</w:t>
      </w:r>
      <w:r>
        <w:rPr>
          <w:rFonts w:ascii="Times New Roman" w:hAnsi="Times New Roman" w:eastAsia="Times New Roman"/>
          <w:spacing w:val="16"/>
          <w:position w:val="-7"/>
          <w:sz w:val="13"/>
        </w:rPr>
        <w:t xml:space="preserve"> </w:t>
      </w:r>
      <w:r>
        <w:rPr>
          <w:sz w:val="21"/>
        </w:rPr>
        <w:t>的值为（</w:t>
      </w:r>
      <w:r>
        <w:rPr>
          <w:spacing w:val="-2"/>
          <w:sz w:val="21"/>
        </w:rPr>
        <w:t xml:space="preserve"> </w:t>
      </w:r>
      <w:r>
        <w:rPr>
          <w:rFonts w:ascii="Times New Roman" w:hAnsi="Times New Roman" w:eastAsia="Times New Roman"/>
          <w:color w:val="FF0000"/>
          <w:sz w:val="21"/>
        </w:rPr>
        <w:t>B</w:t>
      </w:r>
      <w:r>
        <w:rPr>
          <w:rFonts w:ascii="Times New Roman" w:hAnsi="Times New Roman" w:eastAsia="Times New Roman"/>
          <w:color w:val="FF0000"/>
          <w:sz w:val="21"/>
        </w:rPr>
        <w:tab/>
      </w:r>
      <w:r>
        <w:rPr>
          <w:sz w:val="21"/>
        </w:rPr>
        <w:t>）</w:t>
      </w:r>
    </w:p>
    <w:p>
      <w:pPr>
        <w:pStyle w:val="7"/>
        <w:tabs>
          <w:tab w:val="left" w:pos="638"/>
          <w:tab w:val="left" w:pos="1144"/>
          <w:tab w:val="left" w:pos="1751"/>
        </w:tabs>
        <w:spacing w:before="162"/>
        <w:ind w:left="120"/>
        <w:rPr>
          <w:rFonts w:ascii="Times New Roman"/>
        </w:rPr>
      </w:pPr>
      <w:r>
        <w:rPr>
          <w:rFonts w:ascii="Times New Roman"/>
        </w:rPr>
        <w:t>A.0</w:t>
      </w:r>
      <w:r>
        <w:rPr>
          <w:rFonts w:ascii="Times New Roman"/>
        </w:rPr>
        <w:tab/>
      </w:r>
      <w:r>
        <w:rPr>
          <w:rFonts w:ascii="Times New Roman"/>
        </w:rPr>
        <w:t>B.8</w:t>
      </w:r>
      <w:r>
        <w:rPr>
          <w:rFonts w:ascii="Times New Roman"/>
        </w:rPr>
        <w:tab/>
      </w:r>
      <w:r>
        <w:rPr>
          <w:rFonts w:ascii="Times New Roman"/>
        </w:rPr>
        <w:t>C.11</w:t>
      </w:r>
      <w:r>
        <w:rPr>
          <w:rFonts w:ascii="Times New Roman"/>
        </w:rPr>
        <w:tab/>
      </w:r>
      <w:r>
        <w:rPr>
          <w:rFonts w:ascii="Times New Roman"/>
        </w:rPr>
        <w:t>D.32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15"/>
        </w:rPr>
      </w:pPr>
    </w:p>
    <w:p>
      <w:pPr>
        <w:pStyle w:val="2"/>
        <w:ind w:right="496"/>
      </w:pPr>
      <w:r>
        <w:t>非选择题部分</w:t>
      </w:r>
    </w:p>
    <w:p>
      <w:pPr>
        <w:pStyle w:val="6"/>
        <w:spacing w:before="151"/>
        <w:ind w:left="124"/>
        <w:rPr>
          <w:b w:val="0"/>
        </w:rPr>
      </w:pPr>
      <w:r>
        <w:t>注意事项</w:t>
      </w:r>
      <w:r>
        <w:rPr>
          <w:b w:val="0"/>
        </w:rPr>
        <w:t>:</w:t>
      </w:r>
    </w:p>
    <w:p>
      <w:pPr>
        <w:pStyle w:val="12"/>
        <w:numPr>
          <w:ilvl w:val="0"/>
          <w:numId w:val="3"/>
        </w:numPr>
        <w:tabs>
          <w:tab w:val="left" w:pos="756"/>
        </w:tabs>
        <w:spacing w:before="23" w:after="0" w:line="240" w:lineRule="auto"/>
        <w:ind w:left="756" w:right="0" w:hanging="212"/>
        <w:jc w:val="left"/>
        <w:rPr>
          <w:sz w:val="21"/>
        </w:rPr>
      </w:pPr>
      <w:r>
        <w:rPr>
          <w:sz w:val="21"/>
        </w:rPr>
        <w:t>用黑色字迹的签字笔或钢笔将答案写在答题纸上，不能答在试题卷上。</w:t>
      </w:r>
    </w:p>
    <w:p>
      <w:pPr>
        <w:pStyle w:val="12"/>
        <w:numPr>
          <w:ilvl w:val="0"/>
          <w:numId w:val="3"/>
        </w:numPr>
        <w:tabs>
          <w:tab w:val="left" w:pos="756"/>
        </w:tabs>
        <w:spacing w:before="3" w:after="0" w:line="240" w:lineRule="auto"/>
        <w:ind w:left="756" w:right="0" w:hanging="212"/>
        <w:jc w:val="left"/>
        <w:rPr>
          <w:sz w:val="21"/>
        </w:rPr>
      </w:pPr>
      <w:r>
        <w:rPr>
          <w:spacing w:val="-10"/>
          <w:sz w:val="21"/>
        </w:rPr>
        <w:t xml:space="preserve">在答题纸上作图，可先使用 </w:t>
      </w:r>
      <w:r>
        <w:rPr>
          <w:sz w:val="21"/>
        </w:rPr>
        <w:t>2B</w:t>
      </w:r>
      <w:r>
        <w:rPr>
          <w:spacing w:val="-12"/>
          <w:sz w:val="21"/>
        </w:rPr>
        <w:t xml:space="preserve"> 铅笔，确定后必须使用黑色字迹的签字笔或钢笔描黑。</w:t>
      </w:r>
    </w:p>
    <w:p>
      <w:pPr>
        <w:pStyle w:val="7"/>
        <w:spacing w:before="2"/>
        <w:rPr>
          <w:sz w:val="23"/>
        </w:rPr>
      </w:pPr>
    </w:p>
    <w:p>
      <w:pPr>
        <w:spacing w:before="0"/>
        <w:ind w:left="124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二、 填空题: 本大题共 10 小题， 每小题 4 分， 共 40 分。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headerReference r:id="rId6" w:type="default"/>
          <w:pgSz w:w="11910" w:h="16840"/>
          <w:pgMar w:top="1660" w:right="1560" w:bottom="280" w:left="1680" w:header="622" w:footer="0" w:gutter="0"/>
          <w:cols w:space="720" w:num="1"/>
        </w:sectPr>
      </w:pPr>
    </w:p>
    <w:p>
      <w:pPr>
        <w:pStyle w:val="7"/>
        <w:spacing w:before="11"/>
        <w:rPr>
          <w:b/>
          <w:sz w:val="27"/>
        </w:rPr>
      </w:pPr>
    </w:p>
    <w:p>
      <w:pPr>
        <w:pStyle w:val="12"/>
        <w:numPr>
          <w:ilvl w:val="0"/>
          <w:numId w:val="2"/>
        </w:numPr>
        <w:tabs>
          <w:tab w:val="left" w:pos="309"/>
        </w:tabs>
        <w:spacing w:before="0" w:after="0" w:line="240" w:lineRule="auto"/>
        <w:ind w:left="308" w:right="0" w:hanging="189"/>
        <w:jc w:val="left"/>
        <w:rPr>
          <w:rFonts w:ascii="Times New Roman"/>
          <w:sz w:val="24"/>
        </w:rPr>
      </w:pPr>
      <w:r>
        <w:rPr>
          <w:rFonts w:ascii="Times New Roman"/>
          <w:spacing w:val="-8"/>
          <w:sz w:val="24"/>
        </w:rPr>
        <w:t>lim</w:t>
      </w:r>
    </w:p>
    <w:p>
      <w:pPr>
        <w:spacing w:before="210" w:line="177" w:lineRule="auto"/>
        <w:ind w:left="86" w:right="6514" w:firstLine="0"/>
        <w:jc w:val="center"/>
        <w:rPr>
          <w:b/>
          <w:sz w:val="24"/>
        </w:rPr>
      </w:pPr>
      <w:r>
        <w:br w:type="column"/>
      </w:r>
      <w:r>
        <w:rPr>
          <w:i/>
          <w:sz w:val="24"/>
        </w:rPr>
        <w:t>x</w:t>
      </w:r>
      <w:r>
        <w:rPr>
          <w:position w:val="11"/>
          <w:sz w:val="13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b/>
          <w:color w:val="FF0000"/>
          <w:position w:val="2"/>
          <w:sz w:val="24"/>
        </w:rPr>
        <w:t>3</w:t>
      </w:r>
    </w:p>
    <w:p>
      <w:pPr>
        <w:spacing w:before="0" w:line="241" w:lineRule="exact"/>
        <w:ind w:left="22" w:right="6514" w:firstLine="0"/>
        <w:jc w:val="center"/>
        <w:rPr>
          <w:sz w:val="24"/>
        </w:rPr>
      </w:pPr>
      <w:r>
        <w:pict>
          <v:line id="_x0000_s1043" o:spid="_x0000_s1043" o:spt="20" style="position:absolute;left:0pt;margin-left:117.2pt;margin-top:-2.95pt;height:0pt;width:55.05pt;mso-position-horizontal-relative:page;z-index:-251641856;mso-width-relative:page;mso-height-relative:page;" stroked="t" coordsize="21600,21600">
            <v:path arrowok="t"/>
            <v:fill focussize="0,0"/>
            <v:stroke weight="0.592992125984252pt" color="#000000"/>
            <v:imagedata o:title=""/>
            <o:lock v:ext="edit"/>
          </v:line>
        </w:pict>
      </w:r>
      <w:r>
        <w:pict>
          <v:line id="_x0000_s1044" o:spid="_x0000_s1044" o:spt="20" style="position:absolute;left:0pt;margin-left:185.85pt;margin-top:-4pt;height:0pt;width:7.1pt;mso-position-horizontal-relative:page;z-index:-251641856;mso-width-relative:page;mso-height-relative:page;" stroked="t" coordsize="21600,21600">
            <v:path arrowok="t"/>
            <v:fill focussize="0,0"/>
            <v:stroke weight="0.594015748031496pt" color="#FF0000"/>
            <v:imagedata o:title=""/>
            <o:lock v:ext="edit"/>
          </v:line>
        </w:pict>
      </w:r>
      <w:r>
        <w:pict>
          <v:shape id="_x0000_s1045" o:spid="_x0000_s1045" o:spt="202" type="#_x0000_t202" style="position:absolute;left:0pt;margin-left:101.25pt;margin-top:-2.05pt;height:14.1pt;width:32.8pt;mso-position-horizont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2" w:lineRule="exact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i/>
                      <w:w w:val="105"/>
                      <w:sz w:val="13"/>
                    </w:rPr>
                    <w:t>x</w:t>
                  </w:r>
                  <w:r>
                    <w:rPr>
                      <w:rFonts w:ascii="Symbol" w:hAnsi="Symbol"/>
                      <w:w w:val="105"/>
                      <w:sz w:val="13"/>
                    </w:rPr>
                    <w:t></w:t>
                  </w:r>
                  <w:r>
                    <w:rPr>
                      <w:w w:val="105"/>
                      <w:sz w:val="13"/>
                    </w:rPr>
                    <w:t xml:space="preserve">1 </w:t>
                  </w:r>
                  <w:r>
                    <w:rPr>
                      <w:w w:val="105"/>
                      <w:position w:val="-4"/>
                      <w:sz w:val="24"/>
                    </w:rPr>
                    <w:t>2</w:t>
                  </w:r>
                  <w:r>
                    <w:rPr>
                      <w:i/>
                      <w:w w:val="105"/>
                      <w:position w:val="-4"/>
                      <w:sz w:val="24"/>
                    </w:rPr>
                    <w:t>x</w:t>
                  </w:r>
                  <w:r>
                    <w:rPr>
                      <w:w w:val="105"/>
                      <w:position w:val="6"/>
                      <w:sz w:val="13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86.6pt;margin-top:-2.2pt;height:13.2pt;width:6pt;mso-position-horizont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w w:val="99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>
      <w:pPr>
        <w:spacing w:after="0" w:line="241" w:lineRule="exact"/>
        <w:jc w:val="center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624" w:space="40"/>
            <w:col w:w="8006"/>
          </w:cols>
        </w:sectPr>
      </w:pPr>
    </w:p>
    <w:p>
      <w:pPr>
        <w:spacing w:before="1" w:line="240" w:lineRule="auto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245"/>
        <w:ind w:left="120" w:right="0" w:firstLine="0"/>
        <w:jc w:val="left"/>
        <w:rPr>
          <w:sz w:val="13"/>
        </w:rPr>
      </w:pPr>
      <w:r>
        <w:rPr>
          <w:sz w:val="21"/>
        </w:rPr>
        <w:t xml:space="preserve">7.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spacing w:val="9"/>
          <w:position w:val="3"/>
          <w:sz w:val="24"/>
        </w:rPr>
        <w:t></w:t>
      </w:r>
      <w:r>
        <w:rPr>
          <w:rFonts w:ascii="Symbol" w:hAnsi="Symbol"/>
          <w:spacing w:val="9"/>
          <w:sz w:val="31"/>
        </w:rPr>
        <w:t></w:t>
      </w:r>
      <w:r>
        <w:rPr>
          <w:spacing w:val="-47"/>
          <w:sz w:val="31"/>
        </w:rPr>
        <w:t xml:space="preserve"> </w:t>
      </w:r>
      <w:r>
        <w:rPr>
          <w:i/>
          <w:spacing w:val="-10"/>
          <w:position w:val="2"/>
          <w:sz w:val="24"/>
        </w:rPr>
        <w:t>x</w:t>
      </w:r>
      <w:r>
        <w:rPr>
          <w:spacing w:val="-10"/>
          <w:position w:val="-3"/>
          <w:sz w:val="13"/>
        </w:rPr>
        <w:t>0</w:t>
      </w:r>
    </w:p>
    <w:p>
      <w:pPr>
        <w:spacing w:before="246" w:line="355" w:lineRule="exact"/>
        <w:ind w:left="-1" w:right="0" w:firstLine="0"/>
        <w:jc w:val="left"/>
        <w:rPr>
          <w:sz w:val="24"/>
        </w:rPr>
      </w:pPr>
      <w:r>
        <w:br w:type="column"/>
      </w:r>
      <w:r>
        <w:rPr>
          <w:rFonts w:ascii="Symbol" w:hAnsi="Symbol"/>
          <w:position w:val="1"/>
          <w:sz w:val="31"/>
        </w:rPr>
        <w:t></w:t>
      </w:r>
      <w:r>
        <w:rPr>
          <w:spacing w:val="-32"/>
          <w:position w:val="1"/>
          <w:sz w:val="31"/>
        </w:rPr>
        <w:t xml:space="preserve"> </w:t>
      </w:r>
      <w:r>
        <w:rPr>
          <w:rFonts w:ascii="Symbol" w:hAnsi="Symbol"/>
          <w:position w:val="3"/>
          <w:sz w:val="24"/>
        </w:rPr>
        <w:t></w:t>
      </w:r>
      <w:r>
        <w:rPr>
          <w:spacing w:val="-16"/>
          <w:position w:val="3"/>
          <w:sz w:val="24"/>
        </w:rPr>
        <w:t xml:space="preserve"> </w:t>
      </w:r>
      <w:r>
        <w:rPr>
          <w:position w:val="3"/>
          <w:sz w:val="24"/>
        </w:rPr>
        <w:t>6</w:t>
      </w:r>
      <w:r>
        <w:rPr>
          <w:spacing w:val="-24"/>
          <w:position w:val="3"/>
          <w:sz w:val="24"/>
        </w:rPr>
        <w:t xml:space="preserve"> </w:t>
      </w:r>
      <w:r>
        <w:rPr>
          <w:position w:val="2"/>
          <w:sz w:val="21"/>
        </w:rPr>
        <w:t>,</w:t>
      </w:r>
      <w:r>
        <w:rPr>
          <w:spacing w:val="-23"/>
          <w:position w:val="2"/>
          <w:sz w:val="21"/>
        </w:rPr>
        <w:t xml:space="preserve"> </w:t>
      </w:r>
      <w:r>
        <w:rPr>
          <w:spacing w:val="-7"/>
          <w:sz w:val="24"/>
        </w:rPr>
        <w:t>lim</w:t>
      </w:r>
    </w:p>
    <w:p>
      <w:pPr>
        <w:spacing w:before="0" w:line="134" w:lineRule="exact"/>
        <w:ind w:left="584" w:right="0" w:firstLine="0"/>
        <w:jc w:val="left"/>
        <w:rPr>
          <w:sz w:val="13"/>
        </w:rPr>
      </w:pPr>
      <w:r>
        <w:rPr>
          <w:i/>
          <w:spacing w:val="4"/>
          <w:w w:val="105"/>
          <w:sz w:val="13"/>
        </w:rPr>
        <w:t>h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spacing w:val="4"/>
          <w:w w:val="105"/>
          <w:sz w:val="13"/>
        </w:rPr>
        <w:t>0</w:t>
      </w:r>
    </w:p>
    <w:p>
      <w:pPr>
        <w:spacing w:before="102"/>
        <w:ind w:left="46" w:right="4996" w:firstLine="0"/>
        <w:jc w:val="center"/>
        <w:rPr>
          <w:rFonts w:ascii="Symbol" w:hAnsi="Symbol"/>
          <w:sz w:val="31"/>
        </w:rPr>
      </w:pPr>
      <w:r>
        <w:br w:type="column"/>
      </w:r>
      <w:r>
        <w:rPr>
          <w:i/>
          <w:w w:val="99"/>
          <w:position w:val="2"/>
          <w:sz w:val="24"/>
        </w:rPr>
        <w:t>f</w:t>
      </w:r>
      <w:r>
        <w:rPr>
          <w:i/>
          <w:spacing w:val="20"/>
          <w:position w:val="2"/>
          <w:sz w:val="24"/>
        </w:rPr>
        <w:t xml:space="preserve"> </w:t>
      </w:r>
      <w:r>
        <w:rPr>
          <w:rFonts w:ascii="Symbol" w:hAnsi="Symbol"/>
          <w:w w:val="74"/>
          <w:sz w:val="31"/>
        </w:rPr>
        <w:t></w:t>
      </w:r>
      <w:r>
        <w:rPr>
          <w:spacing w:val="-46"/>
          <w:sz w:val="31"/>
        </w:rPr>
        <w:t xml:space="preserve"> </w:t>
      </w:r>
      <w:r>
        <w:rPr>
          <w:i/>
          <w:spacing w:val="-2"/>
          <w:w w:val="99"/>
          <w:position w:val="2"/>
          <w:sz w:val="24"/>
        </w:rPr>
        <w:t>x</w:t>
      </w:r>
      <w:r>
        <w:rPr>
          <w:w w:val="105"/>
          <w:position w:val="-3"/>
          <w:sz w:val="13"/>
        </w:rPr>
        <w:t>0</w:t>
      </w:r>
      <w:r>
        <w:rPr>
          <w:position w:val="-3"/>
          <w:sz w:val="13"/>
        </w:rPr>
        <w:t xml:space="preserve"> </w:t>
      </w:r>
      <w:r>
        <w:rPr>
          <w:spacing w:val="-1"/>
          <w:position w:val="-3"/>
          <w:sz w:val="13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22"/>
          <w:position w:val="2"/>
          <w:sz w:val="24"/>
        </w:rPr>
        <w:t xml:space="preserve"> </w:t>
      </w:r>
      <w:r>
        <w:rPr>
          <w:spacing w:val="-9"/>
          <w:w w:val="99"/>
          <w:position w:val="2"/>
          <w:sz w:val="24"/>
        </w:rPr>
        <w:t>3</w:t>
      </w:r>
      <w:r>
        <w:rPr>
          <w:i/>
          <w:w w:val="99"/>
          <w:position w:val="2"/>
          <w:sz w:val="24"/>
        </w:rPr>
        <w:t>h</w:t>
      </w:r>
      <w:r>
        <w:rPr>
          <w:i/>
          <w:spacing w:val="-37"/>
          <w:position w:val="2"/>
          <w:sz w:val="24"/>
        </w:rPr>
        <w:t xml:space="preserve"> </w:t>
      </w:r>
      <w:r>
        <w:rPr>
          <w:rFonts w:ascii="Symbol" w:hAnsi="Symbol"/>
          <w:w w:val="74"/>
          <w:sz w:val="31"/>
        </w:rPr>
        <w:t></w:t>
      </w:r>
      <w:r>
        <w:rPr>
          <w:spacing w:val="-42"/>
          <w:sz w:val="31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21"/>
          <w:position w:val="2"/>
          <w:sz w:val="24"/>
        </w:rPr>
        <w:t xml:space="preserve"> </w:t>
      </w:r>
      <w:r>
        <w:rPr>
          <w:i/>
          <w:w w:val="99"/>
          <w:position w:val="2"/>
          <w:sz w:val="24"/>
        </w:rPr>
        <w:t>f</w:t>
      </w:r>
      <w:r>
        <w:rPr>
          <w:i/>
          <w:spacing w:val="29"/>
          <w:position w:val="2"/>
          <w:sz w:val="24"/>
        </w:rPr>
        <w:t xml:space="preserve"> </w:t>
      </w:r>
      <w:r>
        <w:rPr>
          <w:rFonts w:ascii="Symbol" w:hAnsi="Symbol"/>
          <w:spacing w:val="22"/>
          <w:w w:val="74"/>
          <w:sz w:val="31"/>
        </w:rPr>
        <w:t></w:t>
      </w:r>
      <w:r>
        <w:rPr>
          <w:i/>
          <w:spacing w:val="-2"/>
          <w:w w:val="99"/>
          <w:position w:val="2"/>
          <w:sz w:val="24"/>
        </w:rPr>
        <w:t>x</w:t>
      </w:r>
      <w:r>
        <w:rPr>
          <w:w w:val="105"/>
          <w:position w:val="-3"/>
          <w:sz w:val="13"/>
        </w:rPr>
        <w:t>0</w:t>
      </w:r>
      <w:r>
        <w:rPr>
          <w:position w:val="-3"/>
          <w:sz w:val="13"/>
        </w:rPr>
        <w:t xml:space="preserve"> </w:t>
      </w:r>
      <w:r>
        <w:rPr>
          <w:spacing w:val="-16"/>
          <w:position w:val="-3"/>
          <w:sz w:val="13"/>
        </w:rPr>
        <w:t xml:space="preserve"> </w:t>
      </w:r>
      <w:r>
        <w:rPr>
          <w:rFonts w:ascii="Symbol" w:hAnsi="Symbol"/>
          <w:w w:val="74"/>
          <w:sz w:val="31"/>
        </w:rPr>
        <w:t></w:t>
      </w:r>
    </w:p>
    <w:p>
      <w:pPr>
        <w:pStyle w:val="7"/>
        <w:spacing w:line="20" w:lineRule="exact"/>
        <w:ind w:left="-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047" o:spid="_x0000_s1047" o:spt="203" style="height:0.6pt;width:93.15pt;" coordsize="1863,12">
            <o:lock v:ext="edit"/>
            <v:line id="_x0000_s1048" o:spid="_x0000_s1048" o:spt="20" style="position:absolute;left:0;top:6;height:0;width:1863;" stroked="t" coordsize="21600,21600">
              <v:path arrowok="t"/>
              <v:fill focussize="0,0"/>
              <v:stroke weight="0.59401574803149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30" w:line="240" w:lineRule="auto"/>
        <w:ind w:right="4997"/>
        <w:jc w:val="center"/>
        <w:rPr>
          <w:i/>
        </w:rPr>
      </w:pPr>
      <w:r>
        <w:pict>
          <v:shape id="_x0000_s1049" o:spid="_x0000_s1049" o:spt="202" type="#_x0000_t202" style="position:absolute;left:0pt;margin-left:270.3pt;margin-top:-8.6pt;height:14.6pt;width:18.7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2" w:lineRule="exact"/>
                    <w:ind w:left="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10"/>
                      <w:position w:val="2"/>
                      <w:sz w:val="21"/>
                    </w:rPr>
                    <w:t>18</w:t>
                  </w:r>
                </w:p>
              </w:txbxContent>
            </v:textbox>
          </v:shape>
        </w:pict>
      </w:r>
      <w:r>
        <w:rPr>
          <w:i/>
          <w:w w:val="99"/>
        </w:rPr>
        <w:t>h</w:t>
      </w:r>
    </w:p>
    <w:p>
      <w:pPr>
        <w:spacing w:after="0" w:line="240" w:lineRule="auto"/>
        <w:jc w:val="center"/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838" w:space="40"/>
            <w:col w:w="881" w:space="39"/>
            <w:col w:w="6872"/>
          </w:cols>
        </w:sectPr>
      </w:pPr>
    </w:p>
    <w:p>
      <w:pPr>
        <w:spacing w:before="8" w:line="240" w:lineRule="auto"/>
        <w:rPr>
          <w:i/>
          <w:sz w:val="18"/>
        </w:rPr>
      </w:pPr>
    </w:p>
    <w:p>
      <w:pPr>
        <w:spacing w:before="154" w:line="129" w:lineRule="auto"/>
        <w:ind w:left="672" w:right="0" w:firstLine="0"/>
        <w:jc w:val="left"/>
        <w:rPr>
          <w:sz w:val="13"/>
        </w:rPr>
      </w:pPr>
      <w:r>
        <w:rPr>
          <w:position w:val="-10"/>
          <w:sz w:val="24"/>
        </w:rPr>
        <w:t xml:space="preserve">sin </w:t>
      </w:r>
      <w:r>
        <w:rPr>
          <w:i/>
          <w:position w:val="-10"/>
          <w:sz w:val="24"/>
        </w:rPr>
        <w:t>x</w:t>
      </w:r>
      <w:r>
        <w:rPr>
          <w:sz w:val="13"/>
        </w:rPr>
        <w:t>2021</w:t>
      </w:r>
    </w:p>
    <w:p>
      <w:pPr>
        <w:pStyle w:val="4"/>
        <w:numPr>
          <w:ilvl w:val="0"/>
          <w:numId w:val="4"/>
        </w:numPr>
        <w:tabs>
          <w:tab w:val="left" w:pos="309"/>
          <w:tab w:val="left" w:pos="1457"/>
        </w:tabs>
        <w:spacing w:before="0" w:after="0" w:line="147" w:lineRule="exact"/>
        <w:ind w:left="308" w:right="0" w:hanging="189"/>
        <w:jc w:val="left"/>
        <w:rPr>
          <w:b/>
          <w:sz w:val="21"/>
        </w:rPr>
      </w:pPr>
      <w:r>
        <w:pict>
          <v:line id="_x0000_s1050" o:spid="_x0000_s1050" o:spt="20" style="position:absolute;left:0pt;margin-left:117.2pt;margin-top:5.5pt;height:0pt;width:38pt;mso-position-horizontal-relative:page;z-index:251662336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t>lim</w:t>
      </w:r>
      <w:r>
        <w:tab/>
      </w:r>
      <w:r>
        <w:t>=</w:t>
      </w:r>
      <w:r>
        <w:rPr>
          <w:spacing w:val="3"/>
        </w:rPr>
        <w:t xml:space="preserve"> </w:t>
      </w:r>
      <w:r>
        <w:rPr>
          <w:b/>
          <w:color w:val="FF0000"/>
          <w:position w:val="2"/>
          <w:sz w:val="21"/>
        </w:rPr>
        <w:t>0</w:t>
      </w:r>
    </w:p>
    <w:p>
      <w:pPr>
        <w:tabs>
          <w:tab w:val="left" w:pos="997"/>
        </w:tabs>
        <w:spacing w:before="0" w:line="265" w:lineRule="exact"/>
        <w:ind w:left="333" w:right="0" w:firstLine="0"/>
        <w:jc w:val="left"/>
        <w:rPr>
          <w:i/>
          <w:sz w:val="24"/>
        </w:rPr>
      </w:pPr>
      <w:r>
        <w:rPr>
          <w:i/>
          <w:spacing w:val="4"/>
          <w:w w:val="105"/>
          <w:sz w:val="13"/>
        </w:rPr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spacing w:val="4"/>
          <w:w w:val="105"/>
          <w:sz w:val="13"/>
        </w:rPr>
        <w:t>0</w:t>
      </w:r>
      <w:r>
        <w:rPr>
          <w:spacing w:val="4"/>
          <w:w w:val="105"/>
          <w:sz w:val="13"/>
        </w:rPr>
        <w:tab/>
      </w:r>
      <w:r>
        <w:rPr>
          <w:i/>
          <w:w w:val="105"/>
          <w:position w:val="-4"/>
          <w:sz w:val="24"/>
        </w:rPr>
        <w:t>x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235" w:line="227" w:lineRule="exact"/>
        <w:ind w:left="312" w:right="0" w:firstLine="0"/>
        <w:jc w:val="left"/>
        <w:rPr>
          <w:sz w:val="24"/>
        </w:rPr>
      </w:pPr>
      <w:r>
        <w:rPr>
          <w:rFonts w:ascii="Symbol" w:hAnsi="Symbol"/>
          <w:spacing w:val="-118"/>
          <w:w w:val="99"/>
          <w:position w:val="1"/>
          <w:sz w:val="24"/>
        </w:rPr>
        <w:t></w:t>
      </w:r>
      <w:r>
        <w:rPr>
          <w:rFonts w:ascii="Symbol" w:hAnsi="Symbol"/>
          <w:spacing w:val="18"/>
          <w:w w:val="99"/>
          <w:position w:val="-3"/>
          <w:sz w:val="24"/>
        </w:rPr>
        <w:t>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i/>
          <w:spacing w:val="20"/>
          <w:w w:val="99"/>
          <w:sz w:val="24"/>
        </w:rPr>
        <w:t>t</w:t>
      </w:r>
      <w:r>
        <w:rPr>
          <w:w w:val="105"/>
          <w:position w:val="11"/>
          <w:sz w:val="13"/>
        </w:rPr>
        <w:t>3</w:t>
      </w:r>
      <w:r>
        <w:rPr>
          <w:position w:val="11"/>
          <w:sz w:val="13"/>
        </w:rPr>
        <w:t xml:space="preserve"> </w:t>
      </w:r>
      <w:r>
        <w:rPr>
          <w:spacing w:val="-8"/>
          <w:position w:val="11"/>
          <w:sz w:val="13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38"/>
          <w:sz w:val="24"/>
        </w:rPr>
        <w:t xml:space="preserve"> </w:t>
      </w:r>
      <w:r>
        <w:rPr>
          <w:w w:val="99"/>
          <w:sz w:val="24"/>
        </w:rPr>
        <w:t>1</w:t>
      </w:r>
    </w:p>
    <w:p>
      <w:pPr>
        <w:tabs>
          <w:tab w:val="left" w:pos="834"/>
        </w:tabs>
        <w:spacing w:before="120" w:line="342" w:lineRule="exact"/>
        <w:ind w:left="312" w:right="0" w:firstLine="0"/>
        <w:jc w:val="left"/>
        <w:rPr>
          <w:b/>
          <w:sz w:val="24"/>
        </w:rPr>
      </w:pPr>
      <w:r>
        <w:br w:type="column"/>
      </w:r>
      <w:r>
        <w:rPr>
          <w:spacing w:val="1"/>
          <w:w w:val="99"/>
          <w:position w:val="-5"/>
          <w:sz w:val="24"/>
        </w:rPr>
        <w:t>d</w:t>
      </w:r>
      <w:r>
        <w:rPr>
          <w:i/>
          <w:w w:val="99"/>
          <w:position w:val="-5"/>
          <w:sz w:val="24"/>
        </w:rPr>
        <w:t>y</w:t>
      </w:r>
      <w:r>
        <w:rPr>
          <w:i/>
          <w:position w:val="-5"/>
          <w:sz w:val="24"/>
        </w:rPr>
        <w:tab/>
      </w:r>
      <w:r>
        <w:rPr>
          <w:b/>
          <w:color w:val="FF0000"/>
          <w:w w:val="99"/>
          <w:sz w:val="24"/>
        </w:rPr>
        <w:t>2</w:t>
      </w:r>
      <w:r>
        <w:rPr>
          <w:b/>
          <w:color w:val="FF0000"/>
          <w:spacing w:val="-37"/>
          <w:sz w:val="24"/>
        </w:rPr>
        <w:t xml:space="preserve"> </w:t>
      </w:r>
      <w:r>
        <w:rPr>
          <w:rFonts w:ascii="Symbol" w:hAnsi="Symbol"/>
          <w:color w:val="FF0000"/>
          <w:spacing w:val="16"/>
          <w:w w:val="62"/>
          <w:position w:val="-2"/>
          <w:sz w:val="37"/>
        </w:rPr>
        <w:t></w:t>
      </w:r>
      <w:r>
        <w:rPr>
          <w:b/>
          <w:color w:val="FF0000"/>
          <w:spacing w:val="18"/>
          <w:w w:val="99"/>
          <w:sz w:val="24"/>
        </w:rPr>
        <w:t>t</w:t>
      </w:r>
      <w:r>
        <w:rPr>
          <w:b/>
          <w:color w:val="FF0000"/>
          <w:w w:val="105"/>
          <w:position w:val="11"/>
          <w:sz w:val="13"/>
        </w:rPr>
        <w:t>2</w:t>
      </w:r>
      <w:r>
        <w:rPr>
          <w:b/>
          <w:color w:val="FF0000"/>
          <w:spacing w:val="-5"/>
          <w:position w:val="11"/>
          <w:sz w:val="13"/>
        </w:rPr>
        <w:t xml:space="preserve"> </w:t>
      </w:r>
      <w:r>
        <w:rPr>
          <w:b/>
          <w:color w:val="FF0000"/>
          <w:spacing w:val="-2"/>
          <w:w w:val="99"/>
          <w:sz w:val="24"/>
        </w:rPr>
        <w:t>+</w:t>
      </w:r>
      <w:r>
        <w:rPr>
          <w:b/>
          <w:color w:val="FF0000"/>
          <w:spacing w:val="10"/>
          <w:w w:val="99"/>
          <w:sz w:val="24"/>
        </w:rPr>
        <w:t>1</w:t>
      </w:r>
      <w:r>
        <w:rPr>
          <w:rFonts w:ascii="Symbol" w:hAnsi="Symbol"/>
          <w:color w:val="FF0000"/>
          <w:spacing w:val="18"/>
          <w:w w:val="62"/>
          <w:position w:val="-2"/>
          <w:sz w:val="37"/>
        </w:rPr>
        <w:t></w:t>
      </w:r>
      <w:r>
        <w:rPr>
          <w:b/>
          <w:color w:val="FF0000"/>
          <w:spacing w:val="10"/>
          <w:w w:val="99"/>
          <w:sz w:val="24"/>
        </w:rPr>
        <w:t>e</w:t>
      </w:r>
      <w:r>
        <w:rPr>
          <w:b/>
          <w:color w:val="FF0000"/>
          <w:w w:val="105"/>
          <w:position w:val="11"/>
          <w:sz w:val="13"/>
        </w:rPr>
        <w:t>2t</w:t>
      </w:r>
      <w:r>
        <w:rPr>
          <w:b/>
          <w:color w:val="FF0000"/>
          <w:position w:val="11"/>
          <w:sz w:val="13"/>
        </w:rPr>
        <w:t xml:space="preserve"> </w:t>
      </w:r>
      <w:r>
        <w:rPr>
          <w:b/>
          <w:color w:val="FF0000"/>
          <w:spacing w:val="-2"/>
          <w:w w:val="99"/>
          <w:sz w:val="24"/>
        </w:rPr>
        <w:t>+</w:t>
      </w:r>
      <w:r>
        <w:rPr>
          <w:b/>
          <w:color w:val="FF0000"/>
          <w:w w:val="99"/>
          <w:sz w:val="24"/>
        </w:rPr>
        <w:t>1</w:t>
      </w:r>
    </w:p>
    <w:p>
      <w:pPr>
        <w:spacing w:after="0" w:line="342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1316" w:space="494"/>
            <w:col w:w="6860"/>
          </w:cols>
        </w:sectPr>
      </w:pPr>
    </w:p>
    <w:p>
      <w:pPr>
        <w:pStyle w:val="12"/>
        <w:numPr>
          <w:ilvl w:val="0"/>
          <w:numId w:val="4"/>
        </w:numPr>
        <w:tabs>
          <w:tab w:val="left" w:pos="313"/>
          <w:tab w:val="left" w:pos="2816"/>
        </w:tabs>
        <w:spacing w:before="0" w:after="0" w:line="515" w:lineRule="exact"/>
        <w:ind w:left="312" w:right="0" w:hanging="193"/>
        <w:jc w:val="left"/>
        <w:rPr>
          <w:rFonts w:ascii="Symbol" w:hAnsi="Symbol"/>
          <w:sz w:val="37"/>
        </w:rPr>
      </w:pPr>
      <w:r>
        <w:pict>
          <v:line id="_x0000_s1051" o:spid="_x0000_s1051" o:spt="20" style="position:absolute;left:0pt;margin-left:189.55pt;margin-top:7.55pt;height:0pt;width:12.75pt;mso-position-horizontal-relative:page;z-index:-251640832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pict>
          <v:line id="_x0000_s1052" o:spid="_x0000_s1052" o:spt="20" style="position:absolute;left:0pt;margin-left:215.5pt;margin-top:7.05pt;height:0pt;width:66.5pt;mso-position-horizontal-relative:page;z-index:-251639808;mso-width-relative:page;mso-height-relative:page;" stroked="t" coordsize="21600,21600">
            <v:path arrowok="t"/>
            <v:fill focussize="0,0"/>
            <v:stroke weight="0.594015748031496pt" color="#FF0000"/>
            <v:imagedata o:title=""/>
            <o:lock v:ext="edit"/>
          </v:line>
        </w:pict>
      </w:r>
      <w:r>
        <w:pict>
          <v:shape id="_x0000_s1053" o:spid="_x0000_s1053" o:spt="202" type="#_x0000_t202" style="position:absolute;left:0pt;margin-left:99.6pt;margin-top:11.5pt;height:14.6pt;width:5.9pt;mso-position-horizont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2" w:lineRule="exact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</v:shape>
        </w:pict>
      </w:r>
      <w:r>
        <w:rPr>
          <w:rFonts w:ascii="Symbol" w:hAnsi="Symbol"/>
          <w:spacing w:val="-118"/>
          <w:w w:val="99"/>
          <w:position w:val="17"/>
          <w:sz w:val="24"/>
        </w:rPr>
        <w:t></w:t>
      </w:r>
      <w:r>
        <w:rPr>
          <w:rFonts w:ascii="Symbol" w:hAnsi="Symbol"/>
          <w:w w:val="99"/>
          <w:position w:val="-1"/>
          <w:sz w:val="24"/>
        </w:rPr>
        <w:t></w:t>
      </w:r>
      <w:r>
        <w:rPr>
          <w:rFonts w:ascii="Times New Roman" w:hAnsi="Times New Roman"/>
          <w:spacing w:val="-31"/>
          <w:position w:val="-1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y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11"/>
          <w:w w:val="99"/>
          <w:sz w:val="24"/>
        </w:rPr>
        <w:t>e</w:t>
      </w:r>
      <w:r>
        <w:rPr>
          <w:rFonts w:ascii="Times New Roman" w:hAnsi="Times New Roman"/>
          <w:spacing w:val="6"/>
          <w:w w:val="105"/>
          <w:position w:val="11"/>
          <w:sz w:val="13"/>
        </w:rPr>
        <w:t>2</w:t>
      </w:r>
      <w:r>
        <w:rPr>
          <w:rFonts w:ascii="Times New Roman" w:hAnsi="Times New Roman"/>
          <w:i/>
          <w:w w:val="105"/>
          <w:position w:val="11"/>
          <w:sz w:val="13"/>
        </w:rPr>
        <w:t>t</w:t>
      </w:r>
      <w:r>
        <w:rPr>
          <w:rFonts w:ascii="Times New Roman" w:hAnsi="Times New Roman"/>
          <w:i/>
          <w:position w:val="11"/>
          <w:sz w:val="13"/>
        </w:rPr>
        <w:t xml:space="preserve"> </w:t>
      </w:r>
      <w:r>
        <w:rPr>
          <w:rFonts w:ascii="Times New Roman" w:hAnsi="Times New Roman"/>
          <w:i/>
          <w:spacing w:val="4"/>
          <w:position w:val="11"/>
          <w:sz w:val="13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</w:rPr>
        <w:t>arc</w:t>
      </w:r>
      <w:r>
        <w:rPr>
          <w:rFonts w:ascii="Times New Roman" w:hAnsi="Times New Roman"/>
          <w:w w:val="99"/>
          <w:sz w:val="24"/>
        </w:rPr>
        <w:t>t</w:t>
      </w:r>
      <w:r>
        <w:rPr>
          <w:rFonts w:ascii="Times New Roman" w:hAnsi="Times New Roman"/>
          <w:spacing w:val="-2"/>
          <w:w w:val="99"/>
          <w:sz w:val="24"/>
        </w:rPr>
        <w:t>a</w:t>
      </w:r>
      <w:r>
        <w:rPr>
          <w:rFonts w:ascii="Times New Roman" w:hAnsi="Times New Roman"/>
          <w:w w:val="99"/>
          <w:sz w:val="24"/>
        </w:rPr>
        <w:t>n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w w:val="99"/>
          <w:position w:val="20"/>
          <w:sz w:val="21"/>
        </w:rPr>
        <w:t>,</w:t>
      </w:r>
      <w:r>
        <w:rPr>
          <w:rFonts w:ascii="Times New Roman" w:hAnsi="Times New Roman"/>
          <w:spacing w:val="3"/>
          <w:position w:val="20"/>
          <w:sz w:val="21"/>
        </w:rPr>
        <w:t xml:space="preserve"> </w:t>
      </w:r>
      <w:r>
        <w:rPr>
          <w:rFonts w:ascii="Times New Roman" w:hAnsi="Times New Roman"/>
          <w:spacing w:val="1"/>
          <w:w w:val="99"/>
          <w:position w:val="1"/>
          <w:sz w:val="24"/>
        </w:rPr>
        <w:t>d</w:t>
      </w:r>
      <w:r>
        <w:rPr>
          <w:rFonts w:ascii="Times New Roman" w:hAnsi="Times New Roman"/>
          <w:i/>
          <w:w w:val="99"/>
          <w:position w:val="1"/>
          <w:sz w:val="24"/>
        </w:rPr>
        <w:t>x</w:t>
      </w:r>
      <w:r>
        <w:rPr>
          <w:rFonts w:ascii="Times New Roman" w:hAnsi="Times New Roman"/>
          <w:i/>
          <w:spacing w:val="-3"/>
          <w:position w:val="1"/>
          <w:sz w:val="24"/>
        </w:rPr>
        <w:t xml:space="preserve"> </w:t>
      </w:r>
      <w:r>
        <w:rPr>
          <w:rFonts w:ascii="Times New Roman" w:hAnsi="Times New Roman"/>
          <w:w w:val="99"/>
          <w:position w:val="20"/>
          <w:sz w:val="24"/>
        </w:rPr>
        <w:t>=</w:t>
      </w:r>
      <w:r>
        <w:rPr>
          <w:rFonts w:ascii="Times New Roman" w:hAnsi="Times New Roman"/>
          <w:position w:val="20"/>
          <w:sz w:val="24"/>
        </w:rPr>
        <w:tab/>
      </w:r>
      <w:r>
        <w:rPr>
          <w:rFonts w:ascii="Times New Roman" w:hAnsi="Times New Roman"/>
          <w:b/>
          <w:color w:val="FF0000"/>
          <w:w w:val="99"/>
          <w:position w:val="1"/>
          <w:sz w:val="24"/>
        </w:rPr>
        <w:t>3</w:t>
      </w:r>
      <w:r>
        <w:rPr>
          <w:rFonts w:ascii="Times New Roman" w:hAnsi="Times New Roman"/>
          <w:b/>
          <w:color w:val="FF0000"/>
          <w:spacing w:val="17"/>
          <w:w w:val="99"/>
          <w:position w:val="1"/>
          <w:sz w:val="24"/>
        </w:rPr>
        <w:t>t</w:t>
      </w:r>
      <w:r>
        <w:rPr>
          <w:rFonts w:ascii="Times New Roman" w:hAnsi="Times New Roman"/>
          <w:b/>
          <w:color w:val="FF0000"/>
          <w:w w:val="105"/>
          <w:position w:val="12"/>
          <w:sz w:val="13"/>
        </w:rPr>
        <w:t>2</w:t>
      </w:r>
      <w:r>
        <w:rPr>
          <w:rFonts w:ascii="Times New Roman" w:hAnsi="Times New Roman"/>
          <w:b/>
          <w:color w:val="FF0000"/>
          <w:position w:val="12"/>
          <w:sz w:val="13"/>
        </w:rPr>
        <w:t xml:space="preserve"> </w:t>
      </w:r>
      <w:r>
        <w:rPr>
          <w:rFonts w:ascii="Times New Roman" w:hAnsi="Times New Roman"/>
          <w:b/>
          <w:color w:val="FF0000"/>
          <w:spacing w:val="-16"/>
          <w:position w:val="12"/>
          <w:sz w:val="13"/>
        </w:rPr>
        <w:t xml:space="preserve"> </w:t>
      </w:r>
      <w:r>
        <w:rPr>
          <w:rFonts w:ascii="Symbol" w:hAnsi="Symbol"/>
          <w:color w:val="FF0000"/>
          <w:spacing w:val="14"/>
          <w:w w:val="62"/>
          <w:position w:val="-1"/>
          <w:sz w:val="37"/>
        </w:rPr>
        <w:t></w:t>
      </w:r>
      <w:r>
        <w:rPr>
          <w:rFonts w:ascii="Times New Roman" w:hAnsi="Times New Roman"/>
          <w:b/>
          <w:color w:val="FF0000"/>
          <w:spacing w:val="17"/>
          <w:w w:val="99"/>
          <w:position w:val="1"/>
          <w:sz w:val="24"/>
        </w:rPr>
        <w:t>t</w:t>
      </w:r>
      <w:r>
        <w:rPr>
          <w:rFonts w:ascii="Times New Roman" w:hAnsi="Times New Roman"/>
          <w:b/>
          <w:color w:val="FF0000"/>
          <w:w w:val="105"/>
          <w:position w:val="12"/>
          <w:sz w:val="13"/>
        </w:rPr>
        <w:t>2</w:t>
      </w:r>
      <w:r>
        <w:rPr>
          <w:rFonts w:ascii="Times New Roman" w:hAnsi="Times New Roman"/>
          <w:b/>
          <w:color w:val="FF0000"/>
          <w:spacing w:val="-4"/>
          <w:position w:val="12"/>
          <w:sz w:val="13"/>
        </w:rPr>
        <w:t xml:space="preserve"> </w:t>
      </w:r>
      <w:r>
        <w:rPr>
          <w:rFonts w:ascii="Times New Roman" w:hAnsi="Times New Roman"/>
          <w:b/>
          <w:color w:val="FF0000"/>
          <w:spacing w:val="-2"/>
          <w:w w:val="99"/>
          <w:position w:val="1"/>
          <w:sz w:val="24"/>
        </w:rPr>
        <w:t>+</w:t>
      </w:r>
      <w:r>
        <w:rPr>
          <w:rFonts w:ascii="Times New Roman" w:hAnsi="Times New Roman"/>
          <w:b/>
          <w:color w:val="FF0000"/>
          <w:spacing w:val="12"/>
          <w:w w:val="99"/>
          <w:position w:val="1"/>
          <w:sz w:val="24"/>
        </w:rPr>
        <w:t>1</w:t>
      </w:r>
      <w:r>
        <w:rPr>
          <w:rFonts w:ascii="Symbol" w:hAnsi="Symbol"/>
          <w:color w:val="FF0000"/>
          <w:w w:val="62"/>
          <w:position w:val="-1"/>
          <w:sz w:val="37"/>
        </w:rPr>
        <w:t></w:t>
      </w:r>
    </w:p>
    <w:p>
      <w:pPr>
        <w:tabs>
          <w:tab w:val="left" w:pos="2080"/>
        </w:tabs>
        <w:spacing w:before="164"/>
        <w:ind w:left="120" w:right="0" w:firstLine="0"/>
        <w:jc w:val="left"/>
        <w:rPr>
          <w:b/>
          <w:sz w:val="21"/>
        </w:rPr>
      </w:pPr>
      <w:r>
        <w:pict>
          <v:group id="_x0000_s1054" o:spid="_x0000_s1054" o:spt="203" style="position:absolute;left:0pt;margin-left:165.25pt;margin-top:12.05pt;height:14.45pt;width:19.95pt;mso-position-horizontal-relative:page;z-index:-251638784;mso-width-relative:page;mso-height-relative:page;" coordorigin="3305,241" coordsize="399,289">
            <o:lock v:ext="edit"/>
            <v:shape id="_x0000_s1055" o:spid="_x0000_s1055" o:spt="75" type="#_x0000_t75" style="position:absolute;left:3305;top:241;height:259;width:39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6" o:spid="_x0000_s1056" o:spt="202" type="#_x0000_t202" style="position:absolute;left:3305;top:241;height:289;width:3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 w:line="276" w:lineRule="exact"/>
                      <w:ind w:left="14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</v:group>
        </w:pict>
      </w:r>
      <w:r>
        <w:rPr>
          <w:position w:val="1"/>
          <w:sz w:val="21"/>
        </w:rPr>
        <w:t>10</w:t>
      </w:r>
      <w:r>
        <w:rPr>
          <w:spacing w:val="9"/>
          <w:position w:val="1"/>
          <w:sz w:val="21"/>
        </w:rPr>
        <w:t xml:space="preserve">. </w:t>
      </w:r>
      <w:r>
        <w:rPr>
          <w:i/>
          <w:position w:val="2"/>
          <w:sz w:val="24"/>
        </w:rPr>
        <w:t>f</w:t>
      </w:r>
      <w:r>
        <w:rPr>
          <w:i/>
          <w:spacing w:val="13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</w:t>
      </w:r>
      <w:r>
        <w:rPr>
          <w:spacing w:val="-50"/>
          <w:sz w:val="31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pacing w:val="-41"/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</w:t>
      </w:r>
      <w:r>
        <w:rPr>
          <w:spacing w:val="-28"/>
          <w:sz w:val="31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spacing w:val="-9"/>
          <w:position w:val="2"/>
          <w:sz w:val="24"/>
        </w:rPr>
        <w:t xml:space="preserve"> </w:t>
      </w:r>
      <w:r>
        <w:rPr>
          <w:spacing w:val="4"/>
          <w:position w:val="2"/>
          <w:sz w:val="24"/>
        </w:rPr>
        <w:t>2</w:t>
      </w:r>
      <w:r>
        <w:rPr>
          <w:i/>
          <w:spacing w:val="4"/>
          <w:position w:val="2"/>
          <w:sz w:val="24"/>
        </w:rPr>
        <w:t>x</w:t>
      </w:r>
      <w:r>
        <w:rPr>
          <w:i/>
          <w:spacing w:val="-19"/>
          <w:position w:val="2"/>
          <w:sz w:val="24"/>
        </w:rPr>
        <w:t xml:space="preserve"> </w:t>
      </w:r>
      <w:r>
        <w:rPr>
          <w:rFonts w:ascii="Symbol" w:hAnsi="Symbol" w:eastAsia="Symbol"/>
          <w:position w:val="2"/>
          <w:sz w:val="24"/>
        </w:rPr>
        <w:t></w:t>
      </w:r>
      <w:r>
        <w:rPr>
          <w:position w:val="2"/>
          <w:sz w:val="24"/>
        </w:rPr>
        <w:tab/>
      </w:r>
      <w:r>
        <w:rPr>
          <w:rFonts w:hint="eastAsia" w:ascii="宋体" w:hAnsi="宋体" w:eastAsia="宋体"/>
          <w:spacing w:val="-29"/>
          <w:position w:val="1"/>
          <w:sz w:val="21"/>
        </w:rPr>
        <w:t xml:space="preserve">在 </w:t>
      </w:r>
      <w:r>
        <w:rPr>
          <w:i/>
          <w:position w:val="3"/>
          <w:sz w:val="24"/>
        </w:rPr>
        <w:t>x</w:t>
      </w:r>
      <w:r>
        <w:rPr>
          <w:i/>
          <w:spacing w:val="-28"/>
          <w:position w:val="3"/>
          <w:sz w:val="24"/>
        </w:rPr>
        <w:t xml:space="preserve"> </w:t>
      </w:r>
      <w:r>
        <w:rPr>
          <w:rFonts w:ascii="Symbol" w:hAnsi="Symbol" w:eastAsia="Symbol"/>
          <w:spacing w:val="6"/>
          <w:position w:val="3"/>
          <w:sz w:val="24"/>
        </w:rPr>
        <w:t></w:t>
      </w:r>
      <w:r>
        <w:rPr>
          <w:rFonts w:ascii="Symbol" w:hAnsi="Symbol" w:eastAsia="Symbol"/>
          <w:spacing w:val="6"/>
          <w:position w:val="1"/>
          <w:sz w:val="32"/>
        </w:rPr>
        <w:t></w:t>
      </w:r>
      <w:r>
        <w:rPr>
          <w:spacing w:val="6"/>
          <w:position w:val="3"/>
          <w:sz w:val="24"/>
        </w:rPr>
        <w:t>3,12</w:t>
      </w:r>
      <w:r>
        <w:rPr>
          <w:rFonts w:ascii="Symbol" w:hAnsi="Symbol" w:eastAsia="Symbol"/>
          <w:spacing w:val="6"/>
          <w:position w:val="1"/>
          <w:sz w:val="32"/>
        </w:rPr>
        <w:t></w:t>
      </w:r>
      <w:r>
        <w:rPr>
          <w:rFonts w:hint="eastAsia" w:ascii="宋体" w:hAnsi="宋体" w:eastAsia="宋体"/>
          <w:position w:val="1"/>
          <w:sz w:val="21"/>
        </w:rPr>
        <w:t>的最小值</w:t>
      </w:r>
      <w:r>
        <w:rPr>
          <w:position w:val="1"/>
          <w:sz w:val="21"/>
        </w:rPr>
        <w:t>=</w:t>
      </w:r>
      <w:r>
        <w:rPr>
          <w:b/>
          <w:color w:val="FF0000"/>
          <w:position w:val="1"/>
          <w:sz w:val="21"/>
        </w:rPr>
        <w:t>3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99"/>
        <w:ind w:left="120" w:right="0" w:firstLine="0"/>
        <w:jc w:val="left"/>
        <w:rPr>
          <w:rFonts w:ascii="Symbol" w:hAnsi="Symbol"/>
          <w:sz w:val="24"/>
        </w:rPr>
      </w:pPr>
      <w:r>
        <w:pict>
          <v:shape id="_x0000_s1057" o:spid="_x0000_s1057" o:spt="202" type="#_x0000_t202" style="position:absolute;left:0pt;margin-left:109pt;margin-top:26.6pt;height:7.65pt;width:3.45pt;mso-position-horizont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0</w:t>
                  </w:r>
                </w:p>
              </w:txbxContent>
            </v:textbox>
          </v:shape>
        </w:pict>
      </w:r>
      <w:r>
        <w:rPr>
          <w:spacing w:val="-4"/>
          <w:w w:val="99"/>
          <w:sz w:val="21"/>
        </w:rPr>
        <w:t>1</w:t>
      </w:r>
      <w:r>
        <w:rPr>
          <w:spacing w:val="-2"/>
          <w:w w:val="99"/>
          <w:sz w:val="21"/>
        </w:rPr>
        <w:t>1</w:t>
      </w:r>
      <w:r>
        <w:rPr>
          <w:w w:val="99"/>
          <w:sz w:val="21"/>
        </w:rPr>
        <w:t>.</w:t>
      </w:r>
      <w:r>
        <w:rPr>
          <w:spacing w:val="-15"/>
          <w:sz w:val="21"/>
        </w:rPr>
        <w:t xml:space="preserve"> </w:t>
      </w:r>
      <w:r>
        <w:rPr>
          <w:rFonts w:ascii="Symbol" w:hAnsi="Symbol"/>
          <w:spacing w:val="21"/>
          <w:w w:val="102"/>
          <w:position w:val="-6"/>
          <w:sz w:val="35"/>
        </w:rPr>
        <w:t></w:t>
      </w:r>
      <w:r>
        <w:rPr>
          <w:w w:val="105"/>
          <w:position w:val="20"/>
          <w:sz w:val="13"/>
        </w:rPr>
        <w:t>5</w:t>
      </w:r>
      <w:r>
        <w:rPr>
          <w:spacing w:val="-7"/>
          <w:position w:val="20"/>
          <w:sz w:val="13"/>
        </w:rPr>
        <w:t xml:space="preserve"> </w:t>
      </w:r>
      <w:r>
        <w:rPr>
          <w:rFonts w:ascii="Symbol" w:hAnsi="Symbol"/>
          <w:spacing w:val="19"/>
          <w:w w:val="48"/>
          <w:position w:val="-4"/>
          <w:sz w:val="49"/>
        </w:rPr>
        <w:t></w:t>
      </w:r>
      <w:r>
        <w:rPr>
          <w:spacing w:val="16"/>
          <w:w w:val="99"/>
          <w:position w:val="2"/>
          <w:sz w:val="24"/>
        </w:rPr>
        <w:t>2</w:t>
      </w:r>
      <w:r>
        <w:rPr>
          <w:i/>
          <w:w w:val="99"/>
          <w:position w:val="2"/>
          <w:sz w:val="24"/>
        </w:rPr>
        <w:t>x</w:t>
      </w:r>
      <w:r>
        <w:rPr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</w:p>
    <w:p>
      <w:pPr>
        <w:spacing w:before="158" w:line="389" w:lineRule="exact"/>
        <w:ind w:left="120" w:right="0" w:firstLine="0"/>
        <w:jc w:val="left"/>
        <w:rPr>
          <w:b/>
          <w:sz w:val="24"/>
        </w:rPr>
      </w:pPr>
      <w:r>
        <w:br w:type="column"/>
      </w:r>
      <w:r>
        <w:rPr>
          <w:position w:val="2"/>
          <w:sz w:val="24"/>
        </w:rPr>
        <w:t xml:space="preserve">25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position w:val="12"/>
          <w:sz w:val="13"/>
        </w:rPr>
        <w:t xml:space="preserve">2 </w:t>
      </w:r>
      <w:r>
        <w:rPr>
          <w:position w:val="2"/>
          <w:sz w:val="24"/>
        </w:rPr>
        <w:t>d</w:t>
      </w:r>
      <w:r>
        <w:rPr>
          <w:i/>
          <w:position w:val="2"/>
          <w:sz w:val="24"/>
        </w:rPr>
        <w:t xml:space="preserve">x </w:t>
      </w:r>
      <w:r>
        <w:rPr>
          <w:sz w:val="21"/>
        </w:rPr>
        <w:t xml:space="preserve">= </w:t>
      </w:r>
      <w:r>
        <w:rPr>
          <w:b/>
          <w:color w:val="FF0000"/>
          <w:sz w:val="24"/>
        </w:rPr>
        <w:t xml:space="preserve">25+ </w:t>
      </w:r>
      <w:r>
        <w:rPr>
          <w:b/>
          <w:color w:val="FF0000"/>
          <w:position w:val="16"/>
          <w:sz w:val="24"/>
          <w:u w:val="single" w:color="FF0000"/>
        </w:rPr>
        <w:t>25π</w:t>
      </w:r>
    </w:p>
    <w:p>
      <w:pPr>
        <w:spacing w:before="0" w:line="229" w:lineRule="exact"/>
        <w:ind w:left="1880" w:right="0" w:firstLine="0"/>
        <w:jc w:val="left"/>
        <w:rPr>
          <w:b/>
          <w:sz w:val="24"/>
        </w:rPr>
      </w:pPr>
      <w:r>
        <w:pict>
          <v:group id="_x0000_s1058" o:spid="_x0000_s1058" o:spt="203" style="position:absolute;left:0pt;margin-left:143.55pt;margin-top:-14.35pt;height:14.4pt;width:41.95pt;mso-position-horizontal-relative:page;z-index:-251638784;mso-width-relative:page;mso-height-relative:page;" coordorigin="2872,-287" coordsize="839,288">
            <o:lock v:ext="edit"/>
            <v:shape id="_x0000_s1059" o:spid="_x0000_s1059" style="position:absolute;left:2873;top:-282;height:282;width:837;" filled="f" stroked="t" coordorigin="2874,-282" coordsize="837,282" path="m2874,-92l2898,-107m2898,-107l2956,0m2956,0l3020,-282m3020,-282l3710,-282e">
              <v:path arrowok="t"/>
              <v:fill on="f" focussize="0,0"/>
              <v:stroke weight="0pt" color="#000000"/>
              <v:imagedata o:title=""/>
              <o:lock v:ext="edit"/>
            </v:shape>
            <v:shape id="_x0000_s1060" o:spid="_x0000_s1060" style="position:absolute;left:2871;top:-288;height:288;width:839;" fillcolor="#000000" filled="t" stroked="f" coordorigin="2872,-287" coordsize="839,288" path="m2963,0l2951,0,2892,-98,2876,-88,2872,-95,2905,-115,2956,-25,3016,-287,3710,-287,3710,-276,3024,-276,2963,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61" o:spid="_x0000_s1061" o:spt="202" type="#_x0000_t202" style="position:absolute;left:0pt;margin-left:186.7pt;margin-top:-22.75pt;height:30.1pt;width:2.45pt;mso-position-horizont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49"/>
                    </w:rPr>
                  </w:pPr>
                  <w:r>
                    <w:rPr>
                      <w:rFonts w:ascii="Symbol" w:hAnsi="Symbol"/>
                      <w:spacing w:val="-31"/>
                      <w:w w:val="48"/>
                      <w:sz w:val="49"/>
                    </w:rPr>
                    <w:t></w:t>
                  </w:r>
                </w:p>
              </w:txbxContent>
            </v:textbox>
          </v:shape>
        </w:pict>
      </w:r>
      <w:r>
        <w:rPr>
          <w:b/>
          <w:color w:val="FF0000"/>
          <w:w w:val="99"/>
          <w:sz w:val="24"/>
        </w:rPr>
        <w:t>4</w:t>
      </w:r>
    </w:p>
    <w:p>
      <w:pPr>
        <w:spacing w:after="0" w:line="229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1183" w:space="42"/>
            <w:col w:w="7445"/>
          </w:cols>
        </w:sectPr>
      </w:pPr>
    </w:p>
    <w:p>
      <w:pPr>
        <w:spacing w:before="10" w:line="391" w:lineRule="exact"/>
        <w:ind w:left="120" w:right="0" w:firstLine="0"/>
        <w:jc w:val="left"/>
        <w:rPr>
          <w:b/>
          <w:sz w:val="21"/>
        </w:rPr>
      </w:pPr>
      <w:r>
        <w:pict>
          <v:line id="_x0000_s1062" o:spid="_x0000_s1062" o:spt="20" style="position:absolute;left:0pt;margin-left:124pt;margin-top:16.2pt;height:0pt;width:7.1pt;mso-position-horizontal-relative:page;z-index:-251637760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rPr>
          <w:sz w:val="21"/>
        </w:rPr>
        <w:t xml:space="preserve">12. </w:t>
      </w:r>
      <w:r>
        <w:rPr>
          <w:i/>
          <w:position w:val="1"/>
          <w:sz w:val="24"/>
        </w:rPr>
        <w:t xml:space="preserve">y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position w:val="16"/>
          <w:sz w:val="24"/>
        </w:rPr>
        <w:t xml:space="preserve">2 </w:t>
      </w:r>
      <w:r>
        <w:rPr>
          <w:i/>
          <w:position w:val="1"/>
          <w:sz w:val="24"/>
        </w:rPr>
        <w:t>x</w:t>
      </w:r>
      <w:r>
        <w:rPr>
          <w:position w:val="12"/>
          <w:sz w:val="13"/>
        </w:rPr>
        <w:t xml:space="preserve">3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 xml:space="preserve"> 3</w:t>
      </w:r>
      <w:r>
        <w:rPr>
          <w:i/>
          <w:position w:val="1"/>
          <w:sz w:val="24"/>
        </w:rPr>
        <w:t xml:space="preserve">x </w:t>
      </w:r>
      <w:r>
        <w:rPr>
          <w:rFonts w:ascii="宋体" w:hAnsi="宋体"/>
          <w:sz w:val="21"/>
        </w:rPr>
        <w:t xml:space="preserve">，当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 </w:t>
      </w:r>
      <w:r>
        <w:rPr>
          <w:rFonts w:ascii="宋体" w:hAnsi="宋体"/>
          <w:sz w:val="21"/>
        </w:rPr>
        <w:t xml:space="preserve">，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0.005 </w:t>
      </w:r>
      <w:r>
        <w:rPr>
          <w:rFonts w:ascii="宋体" w:hAnsi="宋体"/>
          <w:sz w:val="21"/>
        </w:rPr>
        <w:t>，求微分</w:t>
      </w:r>
      <w:r>
        <w:rPr>
          <w:position w:val="2"/>
          <w:sz w:val="24"/>
        </w:rPr>
        <w:t>d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b/>
          <w:color w:val="FF0000"/>
          <w:sz w:val="21"/>
        </w:rPr>
        <w:t>0.025</w:t>
      </w:r>
    </w:p>
    <w:p>
      <w:pPr>
        <w:pStyle w:val="4"/>
        <w:spacing w:line="223" w:lineRule="exact"/>
        <w:ind w:left="815"/>
      </w:pPr>
      <w:r>
        <w:rPr>
          <w:w w:val="99"/>
        </w:rPr>
        <w:t>3</w:t>
      </w:r>
    </w:p>
    <w:p>
      <w:pPr>
        <w:spacing w:after="0" w:line="223" w:lineRule="exact"/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82"/>
        <w:ind w:left="120" w:right="0" w:firstLine="0"/>
        <w:jc w:val="left"/>
        <w:rPr>
          <w:rFonts w:ascii="Symbol" w:hAnsi="Symbol"/>
          <w:sz w:val="35"/>
        </w:rPr>
      </w:pPr>
      <w:r>
        <w:pict>
          <v:shape id="_x0000_s1063" o:spid="_x0000_s1063" o:spt="202" type="#_x0000_t202" style="position:absolute;left:0pt;margin-left:262.4pt;margin-top:5.4pt;height:7.65pt;width:3.1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105"/>
                      <w:sz w:val="13"/>
                    </w:rPr>
                    <w:t>x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65.65pt;margin-top:4pt;height:5.55pt;width:2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11" w:lineRule="exact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59.6pt;margin-top:21pt;height:7.65pt;width:3.4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</w:t>
                  </w:r>
                </w:p>
              </w:txbxContent>
            </v:textbox>
          </v:shape>
        </w:pict>
      </w:r>
      <w:r>
        <w:rPr>
          <w:sz w:val="21"/>
        </w:rPr>
        <w:t>13.</w:t>
      </w:r>
      <w:r>
        <w:rPr>
          <w:rFonts w:ascii="宋体" w:hAnsi="宋体"/>
          <w:spacing w:val="-13"/>
          <w:sz w:val="21"/>
        </w:rPr>
        <w:t xml:space="preserve">已知 </w:t>
      </w:r>
      <w:r>
        <w:rPr>
          <w:i/>
          <w:position w:val="2"/>
          <w:sz w:val="24"/>
        </w:rPr>
        <w:t>f</w:t>
      </w:r>
      <w:r>
        <w:rPr>
          <w:i/>
          <w:spacing w:val="6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pacing w:val="-51"/>
          <w:sz w:val="31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pacing w:val="-43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</w:t>
      </w:r>
      <w:r>
        <w:rPr>
          <w:spacing w:val="-44"/>
          <w:sz w:val="31"/>
        </w:rPr>
        <w:t xml:space="preserve"> </w:t>
      </w:r>
      <w:r>
        <w:rPr>
          <w:rFonts w:ascii="宋体" w:hAnsi="宋体"/>
          <w:spacing w:val="-10"/>
          <w:sz w:val="21"/>
        </w:rPr>
        <w:t xml:space="preserve">为连续函数， </w:t>
      </w:r>
      <w:r>
        <w:rPr>
          <w:i/>
          <w:position w:val="-1"/>
          <w:sz w:val="24"/>
        </w:rPr>
        <w:t>F</w:t>
      </w:r>
      <w:r>
        <w:rPr>
          <w:i/>
          <w:spacing w:val="-19"/>
          <w:position w:val="-1"/>
          <w:sz w:val="24"/>
        </w:rPr>
        <w:t xml:space="preserve"> </w:t>
      </w:r>
      <w:r>
        <w:rPr>
          <w:rFonts w:ascii="Symbol" w:hAnsi="Symbol"/>
          <w:position w:val="-3"/>
          <w:sz w:val="31"/>
        </w:rPr>
        <w:t></w:t>
      </w:r>
      <w:r>
        <w:rPr>
          <w:spacing w:val="-52"/>
          <w:position w:val="-3"/>
          <w:sz w:val="31"/>
        </w:rPr>
        <w:t xml:space="preserve"> </w:t>
      </w:r>
      <w:r>
        <w:rPr>
          <w:i/>
          <w:position w:val="-1"/>
          <w:sz w:val="24"/>
        </w:rPr>
        <w:t>x</w:t>
      </w:r>
      <w:r>
        <w:rPr>
          <w:i/>
          <w:spacing w:val="-43"/>
          <w:position w:val="-1"/>
          <w:sz w:val="24"/>
        </w:rPr>
        <w:t xml:space="preserve"> </w:t>
      </w:r>
      <w:r>
        <w:rPr>
          <w:rFonts w:ascii="Symbol" w:hAnsi="Symbol"/>
          <w:position w:val="-3"/>
          <w:sz w:val="31"/>
        </w:rPr>
        <w:t></w:t>
      </w:r>
      <w:r>
        <w:rPr>
          <w:spacing w:val="-32"/>
          <w:position w:val="-3"/>
          <w:sz w:val="31"/>
        </w:rPr>
        <w:t xml:space="preserve"> </w:t>
      </w:r>
      <w:r>
        <w:rPr>
          <w:rFonts w:ascii="Symbol" w:hAnsi="Symbol"/>
          <w:position w:val="-1"/>
          <w:sz w:val="24"/>
        </w:rPr>
        <w:t></w:t>
      </w:r>
      <w:r>
        <w:rPr>
          <w:spacing w:val="-10"/>
          <w:position w:val="-1"/>
          <w:sz w:val="24"/>
        </w:rPr>
        <w:t xml:space="preserve"> </w:t>
      </w:r>
      <w:r>
        <w:rPr>
          <w:rFonts w:ascii="Symbol" w:hAnsi="Symbol"/>
          <w:spacing w:val="-25"/>
          <w:position w:val="-10"/>
          <w:sz w:val="35"/>
        </w:rPr>
        <w:t></w:t>
      </w:r>
    </w:p>
    <w:p>
      <w:pPr>
        <w:spacing w:before="119"/>
        <w:ind w:left="44" w:right="0" w:firstLine="0"/>
        <w:jc w:val="left"/>
        <w:rPr>
          <w:i/>
          <w:sz w:val="24"/>
        </w:rPr>
      </w:pPr>
      <w:r>
        <w:br w:type="column"/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t</w:t>
      </w:r>
      <w:r>
        <w:rPr>
          <w:i/>
          <w:spacing w:val="-36"/>
          <w:position w:val="2"/>
          <w:sz w:val="24"/>
        </w:rPr>
        <w:t xml:space="preserve"> </w:t>
      </w:r>
      <w:r>
        <w:rPr>
          <w:rFonts w:ascii="Symbol" w:hAnsi="Symbol"/>
          <w:spacing w:val="-16"/>
          <w:sz w:val="31"/>
        </w:rPr>
        <w:t></w:t>
      </w:r>
      <w:r>
        <w:rPr>
          <w:spacing w:val="-16"/>
          <w:position w:val="2"/>
          <w:sz w:val="24"/>
        </w:rPr>
        <w:t>d</w:t>
      </w:r>
      <w:r>
        <w:rPr>
          <w:i/>
          <w:spacing w:val="-16"/>
          <w:position w:val="2"/>
          <w:sz w:val="24"/>
        </w:rPr>
        <w:t>t</w:t>
      </w:r>
    </w:p>
    <w:p>
      <w:pPr>
        <w:spacing w:before="82"/>
        <w:ind w:left="18" w:right="0" w:firstLine="0"/>
        <w:jc w:val="left"/>
        <w:rPr>
          <w:b/>
          <w:sz w:val="21"/>
        </w:rPr>
      </w:pPr>
      <w:r>
        <w:br w:type="column"/>
      </w:r>
      <w:r>
        <w:rPr>
          <w:rFonts w:ascii="宋体" w:hAnsi="宋体"/>
          <w:sz w:val="21"/>
        </w:rPr>
        <w:t xml:space="preserve">，且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position w:val="3"/>
          <w:sz w:val="24"/>
        </w:rPr>
        <w:t>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6 </w:t>
      </w:r>
      <w:r>
        <w:rPr>
          <w:rFonts w:ascii="宋体" w:hAnsi="宋体"/>
          <w:sz w:val="21"/>
        </w:rPr>
        <w:t xml:space="preserve">，则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b/>
          <w:color w:val="FF0000"/>
          <w:sz w:val="21"/>
        </w:rPr>
        <w:t>2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3684" w:space="40"/>
            <w:col w:w="621" w:space="39"/>
            <w:col w:w="4286"/>
          </w:cols>
        </w:sectPr>
      </w:pPr>
    </w:p>
    <w:p>
      <w:pPr>
        <w:spacing w:before="176"/>
        <w:ind w:left="120" w:right="0" w:firstLine="0"/>
        <w:jc w:val="left"/>
        <w:rPr>
          <w:rFonts w:ascii="Symbol" w:hAnsi="Symbol"/>
          <w:sz w:val="24"/>
        </w:rPr>
      </w:pPr>
      <w:r>
        <w:rPr>
          <w:sz w:val="21"/>
        </w:rPr>
        <w:t>14.</w:t>
      </w:r>
      <w:r>
        <w:rPr>
          <w:rFonts w:ascii="宋体" w:hAnsi="宋体"/>
          <w:spacing w:val="11"/>
          <w:sz w:val="21"/>
        </w:rPr>
        <w:t>平面由</w:t>
      </w:r>
      <w:r>
        <w:rPr>
          <w:sz w:val="24"/>
        </w:rPr>
        <w:t>0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26"/>
          <w:sz w:val="24"/>
        </w:rPr>
        <w:t xml:space="preserve"> </w:t>
      </w:r>
      <w:r>
        <w:rPr>
          <w:rFonts w:ascii="宋体" w:hAnsi="宋体"/>
          <w:spacing w:val="-37"/>
          <w:sz w:val="21"/>
        </w:rPr>
        <w:t xml:space="preserve">， </w:t>
      </w:r>
      <w:r>
        <w:rPr>
          <w:position w:val="2"/>
          <w:sz w:val="24"/>
        </w:rPr>
        <w:t>0</w:t>
      </w:r>
      <w:r>
        <w:rPr>
          <w:spacing w:val="-1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</w:t>
      </w:r>
      <w:r>
        <w:rPr>
          <w:spacing w:val="17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5"/>
          <w:position w:val="2"/>
          <w:sz w:val="24"/>
        </w:rPr>
        <w:t xml:space="preserve"> </w:t>
      </w:r>
      <w:r>
        <w:rPr>
          <w:rFonts w:ascii="Symbol" w:hAnsi="Symbol"/>
          <w:spacing w:val="-13"/>
          <w:position w:val="2"/>
          <w:sz w:val="24"/>
        </w:rPr>
        <w:t></w:t>
      </w:r>
    </w:p>
    <w:p>
      <w:pPr>
        <w:spacing w:before="125"/>
        <w:ind w:left="61" w:right="0" w:firstLine="0"/>
        <w:jc w:val="left"/>
        <w:rPr>
          <w:rFonts w:hint="eastAsia" w:ascii="宋体" w:hAnsi="宋体" w:eastAsia="宋体"/>
          <w:sz w:val="21"/>
        </w:rPr>
      </w:pPr>
      <w:r>
        <w:br w:type="column"/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z w:val="31"/>
        </w:rPr>
        <w:t></w:t>
      </w:r>
      <w:r>
        <w:rPr>
          <w:spacing w:val="-52"/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 w:eastAsia="Symbol"/>
          <w:sz w:val="31"/>
        </w:rPr>
        <w:t></w:t>
      </w:r>
      <w:r>
        <w:rPr>
          <w:sz w:val="31"/>
        </w:rPr>
        <w:t xml:space="preserve"> </w:t>
      </w:r>
      <w:r>
        <w:rPr>
          <w:rFonts w:hint="eastAsia" w:ascii="宋体" w:hAnsi="宋体" w:eastAsia="宋体"/>
          <w:spacing w:val="-6"/>
          <w:sz w:val="21"/>
        </w:rPr>
        <w:t xml:space="preserve">所确定，求该平面绕 </w:t>
      </w:r>
      <w:r>
        <w:rPr>
          <w:i/>
          <w:position w:val="5"/>
          <w:sz w:val="24"/>
        </w:rPr>
        <w:t xml:space="preserve">y </w:t>
      </w:r>
      <w:r>
        <w:rPr>
          <w:rFonts w:hint="eastAsia" w:ascii="宋体" w:hAnsi="宋体" w:eastAsia="宋体"/>
          <w:sz w:val="21"/>
        </w:rPr>
        <w:t>轴旋转所得的图形的体积</w:t>
      </w:r>
    </w:p>
    <w:p>
      <w:pPr>
        <w:spacing w:after="0"/>
        <w:jc w:val="lef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3186" w:space="40"/>
            <w:col w:w="5444"/>
          </w:cols>
        </w:sectPr>
      </w:pPr>
    </w:p>
    <w:p>
      <w:pPr>
        <w:pStyle w:val="7"/>
        <w:spacing w:before="9"/>
        <w:rPr>
          <w:sz w:val="12"/>
        </w:rPr>
      </w:pPr>
    </w:p>
    <w:p>
      <w:pPr>
        <w:spacing w:before="102"/>
        <w:ind w:left="120" w:right="0" w:firstLine="0"/>
        <w:jc w:val="left"/>
        <w:rPr>
          <w:b/>
          <w:i/>
          <w:sz w:val="24"/>
        </w:rPr>
      </w:pPr>
      <w:r>
        <w:pict>
          <v:shape id="_x0000_s1066" o:spid="_x0000_s1066" o:spt="202" type="#_x0000_t202" style="position:absolute;left:0pt;margin-left:118pt;margin-top:4.55pt;height:7.65pt;width:3.45pt;mso-position-horizont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i/>
                      <w:sz w:val="13"/>
                    </w:rPr>
                  </w:pPr>
                  <w:r>
                    <w:rPr>
                      <w:b/>
                      <w:i/>
                      <w:color w:val="FF0000"/>
                      <w:w w:val="105"/>
                      <w:sz w:val="13"/>
                    </w:rPr>
                    <w:t>b</w:t>
                  </w:r>
                </w:p>
              </w:txbxContent>
            </v:textbox>
          </v:shape>
        </w:pict>
      </w:r>
      <w:r>
        <w:rPr>
          <w:w w:val="99"/>
          <w:position w:val="2"/>
          <w:sz w:val="21"/>
        </w:rPr>
        <w:t>=</w:t>
      </w:r>
      <w:r>
        <w:rPr>
          <w:spacing w:val="-17"/>
          <w:position w:val="2"/>
          <w:sz w:val="21"/>
        </w:rPr>
        <w:t xml:space="preserve"> </w:t>
      </w:r>
      <w:r>
        <w:rPr>
          <w:color w:val="FF0000"/>
          <w:spacing w:val="-28"/>
          <w:w w:val="99"/>
          <w:position w:val="2"/>
          <w:sz w:val="24"/>
        </w:rPr>
        <w:t>2</w:t>
      </w:r>
      <w:r>
        <w:rPr>
          <w:rFonts w:ascii="Symbol" w:hAnsi="Symbol"/>
          <w:i/>
          <w:color w:val="FF0000"/>
          <w:spacing w:val="-32"/>
          <w:w w:val="95"/>
          <w:position w:val="2"/>
          <w:sz w:val="25"/>
        </w:rPr>
        <w:t></w:t>
      </w:r>
      <w:r>
        <w:rPr>
          <w:rFonts w:ascii="Symbol" w:hAnsi="Symbol"/>
          <w:color w:val="FF0000"/>
          <w:spacing w:val="-12"/>
          <w:w w:val="102"/>
          <w:position w:val="-6"/>
          <w:sz w:val="35"/>
        </w:rPr>
        <w:t></w:t>
      </w:r>
      <w:r>
        <w:rPr>
          <w:b/>
          <w:i/>
          <w:color w:val="FF0000"/>
          <w:w w:val="105"/>
          <w:position w:val="-10"/>
          <w:sz w:val="13"/>
        </w:rPr>
        <w:t>a</w:t>
      </w:r>
      <w:r>
        <w:rPr>
          <w:b/>
          <w:i/>
          <w:color w:val="FF0000"/>
          <w:position w:val="-10"/>
          <w:sz w:val="13"/>
        </w:rPr>
        <w:t xml:space="preserve">  </w:t>
      </w:r>
      <w:r>
        <w:rPr>
          <w:b/>
          <w:i/>
          <w:color w:val="FF0000"/>
          <w:spacing w:val="-6"/>
          <w:position w:val="-10"/>
          <w:sz w:val="13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xf</w:t>
      </w:r>
      <w:r>
        <w:rPr>
          <w:b/>
          <w:i/>
          <w:color w:val="FF0000"/>
          <w:spacing w:val="18"/>
          <w:position w:val="2"/>
          <w:sz w:val="24"/>
        </w:rPr>
        <w:t xml:space="preserve"> </w:t>
      </w:r>
      <w:r>
        <w:rPr>
          <w:rFonts w:ascii="Symbol" w:hAnsi="Symbol"/>
          <w:color w:val="FF0000"/>
          <w:w w:val="74"/>
          <w:sz w:val="31"/>
        </w:rPr>
        <w:t></w:t>
      </w:r>
      <w:r>
        <w:rPr>
          <w:color w:val="FF0000"/>
          <w:spacing w:val="-40"/>
          <w:sz w:val="31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x</w:t>
      </w:r>
      <w:r>
        <w:rPr>
          <w:b/>
          <w:i/>
          <w:color w:val="FF0000"/>
          <w:spacing w:val="-33"/>
          <w:position w:val="2"/>
          <w:sz w:val="24"/>
        </w:rPr>
        <w:t xml:space="preserve"> </w:t>
      </w:r>
      <w:r>
        <w:rPr>
          <w:rFonts w:ascii="Symbol" w:hAnsi="Symbol"/>
          <w:color w:val="FF0000"/>
          <w:spacing w:val="-21"/>
          <w:w w:val="74"/>
          <w:sz w:val="31"/>
        </w:rPr>
        <w:t></w:t>
      </w:r>
      <w:r>
        <w:rPr>
          <w:b/>
          <w:color w:val="FF0000"/>
          <w:spacing w:val="-3"/>
          <w:w w:val="99"/>
          <w:position w:val="2"/>
          <w:sz w:val="24"/>
        </w:rPr>
        <w:t>d</w:t>
      </w:r>
      <w:r>
        <w:rPr>
          <w:b/>
          <w:i/>
          <w:color w:val="FF0000"/>
          <w:w w:val="99"/>
          <w:position w:val="2"/>
          <w:sz w:val="24"/>
        </w:rPr>
        <w:t>x</w:t>
      </w:r>
    </w:p>
    <w:p>
      <w:pPr>
        <w:pStyle w:val="12"/>
        <w:numPr>
          <w:ilvl w:val="0"/>
          <w:numId w:val="5"/>
        </w:numPr>
        <w:tabs>
          <w:tab w:val="left" w:pos="385"/>
          <w:tab w:val="left" w:pos="2041"/>
          <w:tab w:val="left" w:pos="2430"/>
        </w:tabs>
        <w:spacing w:before="215" w:after="0" w:line="405" w:lineRule="exact"/>
        <w:ind w:left="384" w:right="0" w:hanging="265"/>
        <w:jc w:val="left"/>
        <w:rPr>
          <w:rFonts w:ascii="Times New Roman" w:eastAsia="Times New Roman"/>
          <w:b/>
          <w:sz w:val="24"/>
        </w:rPr>
      </w:pPr>
      <w:r>
        <w:pict>
          <v:group id="_x0000_s1067" o:spid="_x0000_s1067" o:spt="203" style="position:absolute;left:0pt;margin-left:173.6pt;margin-top:27.6pt;height:14.6pt;width:31pt;mso-position-horizontal-relative:page;z-index:-251636736;mso-width-relative:page;mso-height-relative:page;" coordorigin="3472,552" coordsize="620,292">
            <o:lock v:ext="edit"/>
            <v:shape id="_x0000_s1068" o:spid="_x0000_s1068" style="position:absolute;left:3474;top:560;height:254;width:618;" filled="f" stroked="t" coordorigin="3474,560" coordsize="618,254" path="m3474,732l3498,718m3498,718l3556,813m3556,813l3620,560m3620,560l4092,560e">
              <v:path arrowok="t"/>
              <v:fill on="f" focussize="0,0"/>
              <v:stroke weight="0pt" color="#000000"/>
              <v:imagedata o:title=""/>
              <o:lock v:ext="edit"/>
            </v:shape>
            <v:shape id="_x0000_s1069" o:spid="_x0000_s1069" style="position:absolute;left:3472;top:554;height:259;width:620;" fillcolor="#000000" filled="t" stroked="f" coordorigin="3472,555" coordsize="620,259" path="m3563,813l3551,813,3492,725,3476,735,3472,728,3505,710,3557,788,3616,555,4092,555,4092,567,3625,567,3563,813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202" type="#_x0000_t202" style="position:absolute;left:3472;top:552;height:292;width:6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2" w:lineRule="exact"/>
                      <w:ind w:left="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10"/>
                        <w:sz w:val="13"/>
                      </w:rPr>
                      <w:t xml:space="preserve">3 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2</w:t>
                    </w:r>
                  </w:p>
                </w:txbxContent>
              </v:textbox>
            </v:shape>
          </v:group>
        </w:pict>
      </w:r>
      <w:r>
        <w:pict>
          <v:line id="_x0000_s1071" o:spid="_x0000_s1071" o:spt="20" style="position:absolute;left:0pt;margin-left:230.6pt;margin-top:27.15pt;height:0pt;width:13.3pt;mso-position-horizontal-relative:page;z-index:-251636736;mso-width-relative:page;mso-height-relative:page;" stroked="t" coordsize="21600,21600">
            <v:path arrowok="t"/>
            <v:fill focussize="0,0"/>
            <v:stroke weight="0.594015748031496pt" color="#FF0000"/>
            <v:imagedata o:title=""/>
            <o:lock v:ext="edit"/>
          </v:line>
        </w:pict>
      </w:r>
      <w:r>
        <w:pict>
          <v:shape id="_x0000_s1072" o:spid="_x0000_s1072" o:spt="202" type="#_x0000_t202" style="position:absolute;left:0pt;margin-left:157.6pt;margin-top:15.6pt;height:21.9pt;width:4.9pt;mso-position-horizont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Symbol" w:hAnsi="Symbol"/>
                      <w:sz w:val="35"/>
                    </w:rPr>
                  </w:pPr>
                  <w:r>
                    <w:rPr>
                      <w:rFonts w:ascii="Symbol" w:hAnsi="Symbol"/>
                      <w:w w:val="102"/>
                      <w:sz w:val="35"/>
                    </w:rPr>
                    <w:t></w:t>
                  </w:r>
                </w:p>
              </w:txbxContent>
            </v:textbox>
          </v:shape>
        </w:pict>
      </w:r>
      <w:r>
        <w:rPr>
          <w:sz w:val="21"/>
        </w:rPr>
        <w:t>计算瑕积分</w:t>
      </w:r>
      <w:r>
        <w:rPr>
          <w:spacing w:val="65"/>
          <w:sz w:val="21"/>
        </w:rPr>
        <w:t xml:space="preserve"> </w:t>
      </w:r>
      <w:r>
        <w:rPr>
          <w:rFonts w:ascii="Times New Roman" w:eastAsia="Times New Roman"/>
          <w:position w:val="21"/>
          <w:sz w:val="13"/>
        </w:rPr>
        <w:t>29</w:t>
      </w:r>
      <w:r>
        <w:rPr>
          <w:rFonts w:ascii="Times New Roman" w:eastAsia="Times New Roman"/>
          <w:position w:val="17"/>
          <w:sz w:val="13"/>
          <w:u w:val="single"/>
        </w:rPr>
        <w:t xml:space="preserve"> </w:t>
      </w:r>
      <w:r>
        <w:rPr>
          <w:rFonts w:ascii="Times New Roman" w:eastAsia="Times New Roman"/>
          <w:position w:val="17"/>
          <w:sz w:val="13"/>
          <w:u w:val="single"/>
        </w:rPr>
        <w:tab/>
      </w:r>
      <w:r>
        <w:rPr>
          <w:rFonts w:ascii="Times New Roman" w:eastAsia="Times New Roman"/>
          <w:position w:val="17"/>
          <w:sz w:val="24"/>
          <w:u w:val="single"/>
        </w:rPr>
        <w:t>1</w:t>
      </w:r>
      <w:r>
        <w:rPr>
          <w:rFonts w:ascii="Times New Roman" w:eastAsia="Times New Roman"/>
          <w:position w:val="17"/>
          <w:sz w:val="24"/>
          <w:u w:val="single"/>
        </w:rPr>
        <w:tab/>
      </w:r>
      <w:r>
        <w:rPr>
          <w:rFonts w:ascii="Times New Roman" w:eastAsia="Times New Roman"/>
          <w:spacing w:val="2"/>
          <w:position w:val="2"/>
          <w:sz w:val="24"/>
        </w:rPr>
        <w:t>d</w:t>
      </w:r>
      <w:r>
        <w:rPr>
          <w:rFonts w:ascii="Times New Roman" w:eastAsia="Times New Roman"/>
          <w:i/>
          <w:spacing w:val="2"/>
          <w:position w:val="2"/>
          <w:sz w:val="24"/>
        </w:rPr>
        <w:t>x</w:t>
      </w:r>
      <w:r>
        <w:rPr>
          <w:rFonts w:ascii="Times New Roman" w:eastAsia="Times New Roman"/>
          <w:spacing w:val="2"/>
          <w:position w:val="2"/>
          <w:sz w:val="24"/>
        </w:rPr>
        <w:t>=</w:t>
      </w:r>
      <w:r>
        <w:rPr>
          <w:rFonts w:ascii="Times New Roman" w:eastAsia="Times New Roman"/>
          <w:spacing w:val="50"/>
          <w:position w:val="2"/>
          <w:sz w:val="24"/>
        </w:rPr>
        <w:t xml:space="preserve"> </w:t>
      </w:r>
      <w:r>
        <w:rPr>
          <w:rFonts w:ascii="Times New Roman" w:eastAsia="Times New Roman"/>
          <w:b/>
          <w:color w:val="FF0000"/>
          <w:position w:val="16"/>
          <w:sz w:val="24"/>
        </w:rPr>
        <w:t>27</w:t>
      </w:r>
    </w:p>
    <w:p>
      <w:pPr>
        <w:tabs>
          <w:tab w:val="left" w:pos="3008"/>
        </w:tabs>
        <w:spacing w:before="0" w:line="228" w:lineRule="exact"/>
        <w:ind w:left="1561" w:right="0" w:firstLine="0"/>
        <w:jc w:val="left"/>
        <w:rPr>
          <w:b/>
          <w:sz w:val="24"/>
        </w:rPr>
      </w:pP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b/>
          <w:color w:val="FF0000"/>
          <w:w w:val="105"/>
          <w:position w:val="-7"/>
          <w:sz w:val="24"/>
        </w:rPr>
        <w:t>2</w:t>
      </w:r>
    </w:p>
    <w:p>
      <w:pPr>
        <w:pStyle w:val="6"/>
        <w:spacing w:before="153" w:line="244" w:lineRule="auto"/>
        <w:ind w:left="124" w:right="98"/>
      </w:pPr>
      <w:r>
        <w:t>三、计算题：本题共有 8 小题，其中 16-19 小题每小题 7 分，20-23 小题每小题 8 分， 共 60 分。计算题必须写出必要的计算过程， 只写答案的不给分。</w:t>
      </w:r>
    </w:p>
    <w:p>
      <w:pPr>
        <w:spacing w:before="88" w:line="227" w:lineRule="exact"/>
        <w:ind w:left="778" w:right="0" w:firstLine="0"/>
        <w:jc w:val="left"/>
        <w:rPr>
          <w:i/>
          <w:sz w:val="24"/>
        </w:rPr>
      </w:pPr>
      <w:r>
        <w:rPr>
          <w:rFonts w:ascii="Symbol" w:hAnsi="Symbol"/>
          <w:sz w:val="31"/>
          <w:u w:val="single"/>
        </w:rPr>
        <w:t></w:t>
      </w:r>
      <w:r>
        <w:rPr>
          <w:sz w:val="31"/>
          <w:u w:val="single"/>
        </w:rPr>
        <w:t xml:space="preserve"> </w:t>
      </w:r>
      <w:r>
        <w:rPr>
          <w:i/>
          <w:position w:val="2"/>
          <w:sz w:val="24"/>
          <w:u w:val="single"/>
        </w:rPr>
        <w:t xml:space="preserve">x </w:t>
      </w:r>
      <w:r>
        <w:rPr>
          <w:rFonts w:ascii="Symbol" w:hAnsi="Symbol"/>
          <w:position w:val="2"/>
          <w:sz w:val="24"/>
          <w:u w:val="single"/>
        </w:rPr>
        <w:t></w:t>
      </w:r>
      <w:r>
        <w:rPr>
          <w:position w:val="2"/>
          <w:sz w:val="24"/>
          <w:u w:val="single"/>
        </w:rPr>
        <w:t xml:space="preserve"> sin 3</w:t>
      </w:r>
      <w:r>
        <w:rPr>
          <w:i/>
          <w:position w:val="2"/>
          <w:sz w:val="24"/>
          <w:u w:val="single"/>
        </w:rPr>
        <w:t>x</w:t>
      </w:r>
      <w:r>
        <w:rPr>
          <w:i/>
          <w:position w:val="2"/>
          <w:sz w:val="24"/>
        </w:rPr>
        <w:t xml:space="preserve"> </w:t>
      </w:r>
      <w:r>
        <w:rPr>
          <w:rFonts w:ascii="Symbol" w:hAnsi="Symbol"/>
          <w:sz w:val="31"/>
          <w:u w:val="single"/>
        </w:rPr>
        <w:t></w:t>
      </w:r>
      <w:r>
        <w:rPr>
          <w:position w:val="2"/>
          <w:sz w:val="24"/>
          <w:u w:val="single"/>
        </w:rPr>
        <w:t>arctan 2</w:t>
      </w:r>
      <w:r>
        <w:rPr>
          <w:i/>
          <w:position w:val="2"/>
          <w:sz w:val="24"/>
          <w:u w:val="single"/>
        </w:rPr>
        <w:t>x</w:t>
      </w:r>
    </w:p>
    <w:p>
      <w:pPr>
        <w:spacing w:after="0" w:line="227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pStyle w:val="4"/>
        <w:numPr>
          <w:ilvl w:val="0"/>
          <w:numId w:val="5"/>
        </w:numPr>
        <w:tabs>
          <w:tab w:val="left" w:pos="415"/>
        </w:tabs>
        <w:spacing w:before="15" w:after="0" w:line="229" w:lineRule="exact"/>
        <w:ind w:left="414" w:right="0" w:hanging="295"/>
        <w:jc w:val="left"/>
      </w:pPr>
      <w:r>
        <w:t>lim</w:t>
      </w:r>
    </w:p>
    <w:p>
      <w:pPr>
        <w:tabs>
          <w:tab w:val="left" w:pos="1664"/>
        </w:tabs>
        <w:spacing w:before="0" w:line="236" w:lineRule="exact"/>
        <w:ind w:left="439" w:right="0" w:firstLine="0"/>
        <w:jc w:val="left"/>
        <w:rPr>
          <w:sz w:val="13"/>
        </w:rPr>
      </w:pPr>
      <w:r>
        <w:rPr>
          <w:i/>
          <w:spacing w:val="4"/>
          <w:w w:val="105"/>
          <w:sz w:val="13"/>
        </w:rPr>
        <w:t>x</w:t>
      </w:r>
      <w:r>
        <w:rPr>
          <w:rFonts w:ascii="Symbol" w:hAnsi="Symbol"/>
          <w:spacing w:val="4"/>
          <w:w w:val="105"/>
          <w:sz w:val="13"/>
        </w:rPr>
        <w:t></w:t>
      </w:r>
      <w:r>
        <w:rPr>
          <w:spacing w:val="4"/>
          <w:w w:val="105"/>
          <w:sz w:val="13"/>
        </w:rPr>
        <w:t>0</w:t>
      </w:r>
      <w:r>
        <w:rPr>
          <w:spacing w:val="4"/>
          <w:w w:val="105"/>
          <w:sz w:val="13"/>
        </w:rPr>
        <w:tab/>
      </w:r>
      <w:r>
        <w:rPr>
          <w:i/>
          <w:spacing w:val="6"/>
          <w:w w:val="105"/>
          <w:position w:val="-4"/>
          <w:sz w:val="24"/>
        </w:rPr>
        <w:t>x</w:t>
      </w:r>
      <w:r>
        <w:rPr>
          <w:spacing w:val="6"/>
          <w:w w:val="105"/>
          <w:position w:val="6"/>
          <w:sz w:val="13"/>
        </w:rPr>
        <w:t>2</w:t>
      </w:r>
    </w:p>
    <w:p>
      <w:pPr>
        <w:spacing w:before="0" w:line="292" w:lineRule="exact"/>
        <w:ind w:left="120" w:right="0" w:firstLine="0"/>
        <w:jc w:val="left"/>
        <w:rPr>
          <w:b/>
          <w:sz w:val="24"/>
        </w:rPr>
      </w:pPr>
      <w:r>
        <w:br w:type="column"/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rFonts w:hint="eastAsia" w:ascii="宋体" w:hAnsi="宋体" w:eastAsia="宋体"/>
          <w:b/>
          <w:color w:val="FF0000"/>
          <w:position w:val="2"/>
          <w:sz w:val="21"/>
        </w:rPr>
        <w:t xml:space="preserve">答： </w:t>
      </w:r>
      <w:r>
        <w:rPr>
          <w:b/>
          <w:color w:val="FF0000"/>
          <w:sz w:val="24"/>
        </w:rPr>
        <w:t>-4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1892" w:space="805"/>
            <w:col w:w="5973"/>
          </w:cols>
        </w:sectPr>
      </w:pPr>
    </w:p>
    <w:p>
      <w:pPr>
        <w:spacing w:before="143" w:line="401" w:lineRule="exact"/>
        <w:ind w:left="120" w:right="0" w:firstLine="0"/>
        <w:jc w:val="left"/>
        <w:rPr>
          <w:b/>
          <w:sz w:val="24"/>
        </w:rPr>
      </w:pPr>
      <w:r>
        <w:pict>
          <v:line id="_x0000_s1073" o:spid="_x0000_s1073" o:spt="20" style="position:absolute;left:0pt;margin-left:388.7pt;margin-top:22.95pt;height:0pt;width:7.1pt;mso-position-horizontal-relative:page;z-index:-251635712;mso-width-relative:page;mso-height-relative:page;" stroked="t" coordsize="21600,21600">
            <v:path arrowok="t"/>
            <v:fill focussize="0,0"/>
            <v:stroke weight="0.594015748031496pt" color="#FF0000"/>
            <v:imagedata o:title=""/>
            <o:lock v:ext="edit"/>
          </v:line>
        </w:pict>
      </w:r>
      <w:r>
        <w:rPr>
          <w:position w:val="1"/>
          <w:sz w:val="21"/>
        </w:rPr>
        <w:t xml:space="preserve">17. </w:t>
      </w:r>
      <w:r>
        <w:rPr>
          <w:i/>
          <w:position w:val="3"/>
          <w:sz w:val="24"/>
        </w:rPr>
        <w:t xml:space="preserve">f </w:t>
      </w:r>
      <w:r>
        <w:rPr>
          <w:rFonts w:ascii="Symbol" w:hAnsi="Symbol" w:eastAsia="Symbol"/>
          <w:position w:val="1"/>
          <w:sz w:val="31"/>
        </w:rPr>
        <w:t></w:t>
      </w:r>
      <w:r>
        <w:rPr>
          <w:position w:val="1"/>
          <w:sz w:val="31"/>
        </w:rPr>
        <w:t xml:space="preserve"> </w:t>
      </w:r>
      <w:r>
        <w:rPr>
          <w:i/>
          <w:position w:val="3"/>
          <w:sz w:val="24"/>
        </w:rPr>
        <w:t xml:space="preserve">x </w:t>
      </w:r>
      <w:r>
        <w:rPr>
          <w:rFonts w:ascii="Symbol" w:hAnsi="Symbol" w:eastAsia="Symbol"/>
          <w:position w:val="1"/>
          <w:sz w:val="31"/>
        </w:rPr>
        <w:t></w:t>
      </w:r>
      <w:r>
        <w:rPr>
          <w:position w:val="1"/>
          <w:sz w:val="31"/>
        </w:rPr>
        <w:t xml:space="preserve"> </w:t>
      </w:r>
      <w:r>
        <w:rPr>
          <w:rFonts w:ascii="Symbol" w:hAnsi="Symbol" w:eastAsia="Symbol"/>
          <w:position w:val="3"/>
          <w:sz w:val="24"/>
        </w:rPr>
        <w:t></w:t>
      </w:r>
      <w:r>
        <w:rPr>
          <w:position w:val="3"/>
          <w:sz w:val="24"/>
        </w:rPr>
        <w:t xml:space="preserve"> </w:t>
      </w:r>
      <w:r>
        <w:rPr>
          <w:i/>
          <w:position w:val="3"/>
          <w:sz w:val="24"/>
        </w:rPr>
        <w:t>x</w:t>
      </w:r>
      <w:r>
        <w:rPr>
          <w:position w:val="14"/>
          <w:sz w:val="13"/>
        </w:rPr>
        <w:t xml:space="preserve">3 </w:t>
      </w:r>
      <w:r>
        <w:rPr>
          <w:rFonts w:ascii="Symbol" w:hAnsi="Symbol" w:eastAsia="Symbol"/>
          <w:position w:val="3"/>
          <w:sz w:val="24"/>
        </w:rPr>
        <w:t></w:t>
      </w:r>
      <w:r>
        <w:rPr>
          <w:position w:val="3"/>
          <w:sz w:val="24"/>
        </w:rPr>
        <w:t xml:space="preserve"> ln </w:t>
      </w:r>
      <w:r>
        <w:rPr>
          <w:rFonts w:ascii="Symbol" w:hAnsi="Symbol" w:eastAsia="Symbol"/>
          <w:position w:val="1"/>
          <w:sz w:val="31"/>
        </w:rPr>
        <w:t></w:t>
      </w:r>
      <w:r>
        <w:rPr>
          <w:i/>
          <w:position w:val="3"/>
          <w:sz w:val="24"/>
        </w:rPr>
        <w:t xml:space="preserve">x </w:t>
      </w:r>
      <w:r>
        <w:rPr>
          <w:rFonts w:ascii="Symbol" w:hAnsi="Symbol" w:eastAsia="Symbol"/>
          <w:position w:val="3"/>
          <w:sz w:val="24"/>
        </w:rPr>
        <w:t></w:t>
      </w:r>
      <w:r>
        <w:rPr>
          <w:position w:val="3"/>
          <w:sz w:val="24"/>
        </w:rPr>
        <w:t xml:space="preserve"> 5</w:t>
      </w:r>
      <w:r>
        <w:rPr>
          <w:rFonts w:ascii="Symbol" w:hAnsi="Symbol" w:eastAsia="Symbol"/>
          <w:position w:val="1"/>
          <w:sz w:val="31"/>
        </w:rPr>
        <w:t></w:t>
      </w:r>
      <w:r>
        <w:rPr>
          <w:position w:val="1"/>
          <w:sz w:val="31"/>
        </w:rPr>
        <w:t xml:space="preserve"> </w:t>
      </w:r>
      <w:r>
        <w:rPr>
          <w:rFonts w:hint="eastAsia" w:ascii="宋体" w:hAnsi="宋体" w:eastAsia="宋体"/>
          <w:position w:val="1"/>
          <w:sz w:val="21"/>
        </w:rPr>
        <w:t xml:space="preserve">在 </w:t>
      </w:r>
      <w:r>
        <w:rPr>
          <w:i/>
          <w:position w:val="1"/>
          <w:sz w:val="24"/>
        </w:rPr>
        <w:t xml:space="preserve">x </w:t>
      </w:r>
      <w:r>
        <w:rPr>
          <w:rFonts w:ascii="Symbol" w:hAnsi="Symbol" w:eastAsia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rFonts w:ascii="Symbol" w:hAnsi="Symbol" w:eastAsia="Symbol"/>
          <w:position w:val="1"/>
          <w:sz w:val="24"/>
        </w:rPr>
        <w:t></w:t>
      </w:r>
      <w:r>
        <w:rPr>
          <w:position w:val="1"/>
          <w:sz w:val="24"/>
        </w:rPr>
        <w:t xml:space="preserve">3 </w:t>
      </w:r>
      <w:r>
        <w:rPr>
          <w:rFonts w:hint="eastAsia" w:ascii="宋体" w:hAnsi="宋体" w:eastAsia="宋体"/>
          <w:position w:val="1"/>
          <w:sz w:val="21"/>
        </w:rPr>
        <w:t xml:space="preserve">处四阶导数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position w:val="2"/>
          <w:sz w:val="24"/>
          <w:vertAlign w:val="superscript"/>
        </w:rPr>
        <w:t></w:t>
      </w:r>
      <w:r>
        <w:rPr>
          <w:position w:val="14"/>
          <w:sz w:val="13"/>
          <w:vertAlign w:val="baseline"/>
        </w:rPr>
        <w:t>4</w:t>
      </w:r>
      <w:r>
        <w:rPr>
          <w:rFonts w:ascii="Symbol" w:hAnsi="Symbol" w:eastAsia="Symbol"/>
          <w:position w:val="13"/>
          <w:sz w:val="18"/>
          <w:vertAlign w:val="baseline"/>
        </w:rPr>
        <w:t></w:t>
      </w:r>
      <w:r>
        <w:rPr>
          <w:position w:val="13"/>
          <w:sz w:val="18"/>
          <w:vertAlign w:val="baseline"/>
        </w:rPr>
        <w:t xml:space="preserve"> </w:t>
      </w:r>
      <w:r>
        <w:rPr>
          <w:rFonts w:ascii="Symbol" w:hAnsi="Symbol" w:eastAsia="Symbol"/>
          <w:sz w:val="31"/>
          <w:vertAlign w:val="baseline"/>
        </w:rPr>
        <w:t></w:t>
      </w:r>
      <w:r>
        <w:rPr>
          <w:rFonts w:ascii="Symbol" w:hAnsi="Symbol" w:eastAsia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3</w:t>
      </w:r>
      <w:r>
        <w:rPr>
          <w:rFonts w:ascii="Symbol" w:hAnsi="Symbol" w:eastAsia="Symbol"/>
          <w:sz w:val="31"/>
          <w:vertAlign w:val="baseline"/>
        </w:rPr>
        <w:t></w:t>
      </w:r>
      <w:r>
        <w:rPr>
          <w:sz w:val="31"/>
          <w:vertAlign w:val="baseline"/>
        </w:rPr>
        <w:t xml:space="preserve"> </w:t>
      </w:r>
      <w:r>
        <w:rPr>
          <w:rFonts w:ascii="Symbol" w:hAnsi="Symbol" w:eastAsia="Symbol"/>
          <w:position w:val="2"/>
          <w:sz w:val="24"/>
          <w:vertAlign w:val="baseline"/>
        </w:rPr>
        <w:t></w:t>
      </w:r>
      <w:r>
        <w:rPr>
          <w:position w:val="2"/>
          <w:sz w:val="24"/>
          <w:vertAlign w:val="baseline"/>
        </w:rPr>
        <w:t xml:space="preserve"> </w:t>
      </w:r>
      <w:r>
        <w:rPr>
          <w:rFonts w:hint="eastAsia" w:ascii="宋体" w:hAnsi="宋体" w:eastAsia="宋体"/>
          <w:b/>
          <w:color w:val="FF0000"/>
          <w:position w:val="1"/>
          <w:sz w:val="21"/>
          <w:vertAlign w:val="baseline"/>
        </w:rPr>
        <w:t xml:space="preserve">答： </w:t>
      </w:r>
      <w:r>
        <w:rPr>
          <w:b/>
          <w:color w:val="FF0000"/>
          <w:position w:val="2"/>
          <w:sz w:val="24"/>
          <w:vertAlign w:val="baseline"/>
        </w:rPr>
        <w:t xml:space="preserve">- </w:t>
      </w:r>
      <w:r>
        <w:rPr>
          <w:b/>
          <w:color w:val="FF0000"/>
          <w:position w:val="17"/>
          <w:sz w:val="24"/>
          <w:vertAlign w:val="baseline"/>
        </w:rPr>
        <w:t>3</w:t>
      </w:r>
    </w:p>
    <w:p>
      <w:pPr>
        <w:pStyle w:val="3"/>
        <w:ind w:right="2437"/>
        <w:jc w:val="right"/>
      </w:pPr>
      <w:r>
        <w:rPr>
          <w:color w:val="FF0000"/>
          <w:w w:val="99"/>
        </w:rPr>
        <w:t>8</w:t>
      </w:r>
    </w:p>
    <w:p>
      <w:pPr>
        <w:spacing w:after="0"/>
        <w:jc w:val="right"/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line="240" w:lineRule="auto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1910" w:h="16840"/>
          <w:pgMar w:top="1660" w:right="1560" w:bottom="280" w:left="1680" w:header="622" w:footer="0" w:gutter="0"/>
          <w:cols w:space="720" w:num="1"/>
        </w:sectPr>
      </w:pPr>
    </w:p>
    <w:p>
      <w:pPr>
        <w:pStyle w:val="12"/>
        <w:numPr>
          <w:ilvl w:val="0"/>
          <w:numId w:val="6"/>
        </w:numPr>
        <w:tabs>
          <w:tab w:val="left" w:pos="422"/>
        </w:tabs>
        <w:spacing w:before="188" w:after="0" w:line="240" w:lineRule="auto"/>
        <w:ind w:left="421" w:right="0" w:hanging="302"/>
        <w:jc w:val="left"/>
        <w:rPr>
          <w:rFonts w:ascii="Times New Roman" w:hAnsi="Times New Roman" w:eastAsia="Times New Roman"/>
          <w:b/>
          <w:sz w:val="24"/>
        </w:rPr>
      </w:pPr>
      <w:r>
        <w:rPr>
          <w:rFonts w:ascii="Symbol" w:hAnsi="Symbol" w:eastAsia="Symbol"/>
          <w:position w:val="-6"/>
          <w:sz w:val="35"/>
        </w:rPr>
        <w:t></w:t>
      </w:r>
      <w:r>
        <w:rPr>
          <w:rFonts w:ascii="Times New Roman" w:hAnsi="Times New Roman" w:eastAsia="Times New Roman"/>
          <w:spacing w:val="-56"/>
          <w:position w:val="-6"/>
          <w:sz w:val="35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arctan</w:t>
      </w:r>
      <w:r>
        <w:rPr>
          <w:rFonts w:ascii="Times New Roman" w:hAnsi="Times New Roman" w:eastAsia="Times New Roman"/>
          <w:spacing w:val="-30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5</w:t>
      </w:r>
      <w:r>
        <w:rPr>
          <w:rFonts w:ascii="Times New Roman" w:hAnsi="Times New Roman" w:eastAsia="Times New Roman"/>
          <w:i/>
          <w:position w:val="2"/>
          <w:sz w:val="24"/>
        </w:rPr>
        <w:t>x</w:t>
      </w:r>
      <w:r>
        <w:rPr>
          <w:rFonts w:ascii="Times New Roman" w:hAnsi="Times New Roman" w:eastAsia="Times New Roman"/>
          <w:position w:val="2"/>
          <w:sz w:val="24"/>
        </w:rPr>
        <w:t>d</w:t>
      </w:r>
      <w:r>
        <w:rPr>
          <w:rFonts w:ascii="Times New Roman" w:hAnsi="Times New Roman" w:eastAsia="Times New Roman"/>
          <w:i/>
          <w:position w:val="2"/>
          <w:sz w:val="24"/>
        </w:rPr>
        <w:t>x</w:t>
      </w:r>
      <w:r>
        <w:rPr>
          <w:rFonts w:ascii="Times New Roman" w:hAnsi="Times New Roman" w:eastAsia="Times New Roman"/>
          <w:i/>
          <w:spacing w:val="-21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sz w:val="21"/>
        </w:rPr>
        <w:t>=</w:t>
      </w:r>
      <w:r>
        <w:rPr>
          <w:b/>
          <w:color w:val="FF0000"/>
          <w:spacing w:val="-24"/>
          <w:sz w:val="21"/>
        </w:rPr>
        <w:t xml:space="preserve">答： </w:t>
      </w:r>
      <w:r>
        <w:rPr>
          <w:rFonts w:ascii="Times New Roman" w:hAnsi="Times New Roman" w:eastAsia="Times New Roman"/>
          <w:b/>
          <w:color w:val="FF0000"/>
          <w:spacing w:val="-3"/>
          <w:position w:val="1"/>
          <w:sz w:val="24"/>
        </w:rPr>
        <w:t>xarctan5x-</w:t>
      </w:r>
    </w:p>
    <w:p>
      <w:pPr>
        <w:pStyle w:val="3"/>
        <w:spacing w:before="89" w:line="382" w:lineRule="exact"/>
        <w:ind w:left="68"/>
      </w:pPr>
      <w:r>
        <w:rPr>
          <w:b w:val="0"/>
        </w:rPr>
        <w:br w:type="column"/>
      </w:r>
      <w:r>
        <w:rPr>
          <w:color w:val="FF0000"/>
          <w:position w:val="15"/>
          <w:u w:val="single" w:color="FF0000"/>
        </w:rPr>
        <w:t>1</w:t>
      </w:r>
      <w:r>
        <w:rPr>
          <w:color w:val="FF0000"/>
          <w:position w:val="15"/>
        </w:rPr>
        <w:t xml:space="preserve"> </w:t>
      </w:r>
      <w:r>
        <w:rPr>
          <w:color w:val="FF0000"/>
        </w:rPr>
        <w:t xml:space="preserve">ln 25x </w:t>
      </w:r>
      <w:r>
        <w:rPr>
          <w:color w:val="FF0000"/>
          <w:position w:val="11"/>
          <w:sz w:val="13"/>
        </w:rPr>
        <w:t xml:space="preserve">2 </w:t>
      </w:r>
      <w:r>
        <w:rPr>
          <w:color w:val="FF0000"/>
        </w:rPr>
        <w:t>+1 +C</w:t>
      </w:r>
    </w:p>
    <w:p>
      <w:pPr>
        <w:spacing w:before="0" w:line="232" w:lineRule="exact"/>
        <w:ind w:left="4" w:right="0" w:firstLine="0"/>
        <w:jc w:val="left"/>
        <w:rPr>
          <w:b/>
          <w:sz w:val="24"/>
        </w:rPr>
      </w:pPr>
      <w:r>
        <w:pict>
          <v:shape id="_x0000_s1074" o:spid="_x0000_s1074" o:spt="202" type="#_x0000_t202" style="position:absolute;left:0pt;margin-left:277.85pt;margin-top:-17.75pt;height:23.05pt;width:45.25pt;mso-position-horizont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27"/>
                    </w:tabs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37"/>
                    </w:rPr>
                  </w:pPr>
                  <w:r>
                    <w:rPr>
                      <w:rFonts w:ascii="Symbol" w:hAnsi="Symbol"/>
                      <w:color w:val="FF0000"/>
                      <w:w w:val="70"/>
                      <w:sz w:val="37"/>
                    </w:rPr>
                    <w:t></w:t>
                  </w:r>
                  <w:r>
                    <w:rPr>
                      <w:color w:val="FF0000"/>
                      <w:w w:val="70"/>
                      <w:sz w:val="37"/>
                    </w:rPr>
                    <w:tab/>
                  </w:r>
                  <w:r>
                    <w:rPr>
                      <w:rFonts w:ascii="Symbol" w:hAnsi="Symbol"/>
                      <w:color w:val="FF0000"/>
                      <w:spacing w:val="-20"/>
                      <w:w w:val="70"/>
                      <w:sz w:val="37"/>
                    </w:rPr>
                    <w:t></w:t>
                  </w:r>
                </w:p>
              </w:txbxContent>
            </v:textbox>
          </v:shape>
        </w:pict>
      </w:r>
      <w:r>
        <w:rPr>
          <w:b/>
          <w:color w:val="FF0000"/>
          <w:sz w:val="24"/>
        </w:rPr>
        <w:t>10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3320" w:space="40"/>
            <w:col w:w="5310"/>
          </w:cols>
        </w:sectPr>
      </w:pPr>
    </w:p>
    <w:p>
      <w:pPr>
        <w:pStyle w:val="4"/>
        <w:spacing w:before="126" w:line="184" w:lineRule="exact"/>
        <w:ind w:left="1584"/>
        <w:rPr>
          <w:i/>
        </w:rPr>
      </w:pPr>
      <w:r>
        <w:rPr>
          <w:rFonts w:ascii="Symbol" w:hAnsi="Symbol"/>
          <w:spacing w:val="6"/>
        </w:rPr>
        <w:t></w:t>
      </w:r>
      <w:r>
        <w:rPr>
          <w:spacing w:val="6"/>
          <w:position w:val="2"/>
        </w:rPr>
        <w:t>1</w:t>
      </w:r>
      <w:r>
        <w:rPr>
          <w:rFonts w:ascii="Symbol" w:hAnsi="Symbol"/>
          <w:spacing w:val="6"/>
          <w:position w:val="2"/>
        </w:rPr>
        <w:t></w:t>
      </w:r>
      <w:r>
        <w:rPr>
          <w:spacing w:val="-31"/>
          <w:position w:val="2"/>
        </w:rPr>
        <w:t xml:space="preserve"> </w:t>
      </w:r>
      <w:r>
        <w:rPr>
          <w:position w:val="2"/>
        </w:rPr>
        <w:t>cos</w:t>
      </w:r>
      <w:r>
        <w:rPr>
          <w:spacing w:val="-38"/>
          <w:position w:val="2"/>
        </w:rPr>
        <w:t xml:space="preserve"> </w:t>
      </w:r>
      <w:r>
        <w:rPr>
          <w:position w:val="2"/>
        </w:rPr>
        <w:t>3</w:t>
      </w:r>
      <w:r>
        <w:rPr>
          <w:i/>
          <w:position w:val="2"/>
        </w:rPr>
        <w:t>x</w:t>
      </w:r>
    </w:p>
    <w:p>
      <w:pPr>
        <w:spacing w:before="6" w:after="0" w:line="240" w:lineRule="auto"/>
        <w:rPr>
          <w:i/>
          <w:sz w:val="12"/>
        </w:rPr>
      </w:pPr>
    </w:p>
    <w:p>
      <w:pPr>
        <w:spacing w:line="20" w:lineRule="exact"/>
        <w:ind w:left="1707" w:right="-87" w:firstLine="0"/>
        <w:rPr>
          <w:sz w:val="2"/>
        </w:rPr>
      </w:pPr>
      <w:r>
        <w:rPr>
          <w:sz w:val="2"/>
        </w:rPr>
        <w:pict>
          <v:group id="_x0000_s1075" o:spid="_x0000_s1075" o:spt="203" style="height:0.6pt;width:44.45pt;" coordsize="889,12">
            <o:lock v:ext="edit"/>
            <v:line id="_x0000_s1076" o:spid="_x0000_s1076" o:spt="20" style="position:absolute;left:0;top:6;height:0;width:889;" stroked="t" coordsize="21600,21600">
              <v:path arrowok="t"/>
              <v:fill focussize="0,0"/>
              <v:stroke weight="0.59299212598425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6" w:line="240" w:lineRule="auto"/>
        <w:rPr>
          <w:i/>
          <w:sz w:val="23"/>
        </w:rPr>
      </w:pPr>
      <w:r>
        <w:br w:type="column"/>
      </w:r>
    </w:p>
    <w:p>
      <w:pPr>
        <w:spacing w:before="0" w:line="39" w:lineRule="exact"/>
        <w:ind w:left="319" w:right="0" w:firstLine="0"/>
        <w:jc w:val="left"/>
        <w:rPr>
          <w:sz w:val="24"/>
        </w:rPr>
      </w:pPr>
      <w:r>
        <w:rPr>
          <w:sz w:val="24"/>
        </w:rPr>
        <w:t xml:space="preserve">,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</w:t>
      </w:r>
      <w:r>
        <w:rPr>
          <w:sz w:val="24"/>
        </w:rPr>
        <w:t xml:space="preserve"> 0</w:t>
      </w:r>
    </w:p>
    <w:p>
      <w:pPr>
        <w:spacing w:after="0" w:line="39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2588" w:space="40"/>
            <w:col w:w="6042"/>
          </w:cols>
        </w:sectPr>
      </w:pPr>
    </w:p>
    <w:p>
      <w:pPr>
        <w:pStyle w:val="12"/>
        <w:numPr>
          <w:ilvl w:val="0"/>
          <w:numId w:val="6"/>
        </w:numPr>
        <w:tabs>
          <w:tab w:val="left" w:pos="385"/>
          <w:tab w:val="left" w:pos="2037"/>
        </w:tabs>
        <w:spacing w:before="0" w:after="0" w:line="246" w:lineRule="exact"/>
        <w:ind w:left="384" w:right="0" w:hanging="265"/>
        <w:jc w:val="left"/>
        <w:rPr>
          <w:rFonts w:ascii="Times New Roman" w:hAnsi="Times New Roman"/>
          <w:i/>
          <w:sz w:val="24"/>
        </w:rPr>
      </w:pPr>
      <w:r>
        <w:pict>
          <v:shape id="_x0000_s1077" o:spid="_x0000_s1077" o:spt="202" type="#_x0000_t202" style="position:absolute;left:0pt;margin-left:163.2pt;margin-top:0.8pt;height:14.6pt;width:5.9pt;mso-position-horizont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2" w:lineRule="exact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</v:shape>
        </w:pict>
      </w:r>
      <w:r>
        <w:rPr>
          <w:position w:val="1"/>
          <w:sz w:val="21"/>
        </w:rPr>
        <w:t>已知</w:t>
      </w:r>
      <w:r>
        <w:rPr>
          <w:spacing w:val="-31"/>
          <w:position w:val="1"/>
          <w:sz w:val="2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2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4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</w:t>
      </w:r>
      <w:r>
        <w:rPr>
          <w:rFonts w:ascii="Times New Roman" w:hAnsi="Times New Roman"/>
          <w:spacing w:val="-2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spacing w:val="-10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rFonts w:ascii="Times New Roman" w:hAnsi="Times New Roman"/>
          <w:position w:val="16"/>
          <w:sz w:val="24"/>
        </w:rPr>
        <w:tab/>
      </w:r>
      <w:r>
        <w:rPr>
          <w:rFonts w:ascii="Times New Roman" w:hAnsi="Times New Roman"/>
          <w:spacing w:val="7"/>
          <w:sz w:val="24"/>
        </w:rPr>
        <w:t>2</w:t>
      </w:r>
      <w:r>
        <w:rPr>
          <w:rFonts w:ascii="Times New Roman" w:hAnsi="Times New Roman"/>
          <w:i/>
          <w:spacing w:val="7"/>
          <w:sz w:val="24"/>
        </w:rPr>
        <w:t>x</w:t>
      </w:r>
    </w:p>
    <w:p>
      <w:pPr>
        <w:spacing w:before="157" w:line="89" w:lineRule="exact"/>
        <w:ind w:left="120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 xml:space="preserve">,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spacing w:val="-36"/>
          <w:sz w:val="24"/>
        </w:rPr>
        <w:t xml:space="preserve"> </w:t>
      </w:r>
      <w:r>
        <w:rPr>
          <w:spacing w:val="-19"/>
          <w:sz w:val="24"/>
        </w:rPr>
        <w:t>0</w:t>
      </w:r>
    </w:p>
    <w:p>
      <w:pPr>
        <w:spacing w:before="0" w:line="246" w:lineRule="exact"/>
        <w:ind w:left="11" w:right="0" w:firstLine="0"/>
        <w:jc w:val="left"/>
        <w:rPr>
          <w:sz w:val="21"/>
        </w:rPr>
      </w:pPr>
      <w:r>
        <w:br w:type="column"/>
      </w:r>
      <w:r>
        <w:rPr>
          <w:rFonts w:hint="eastAsia" w:ascii="宋体" w:hAnsi="宋体" w:eastAsia="宋体"/>
          <w:sz w:val="21"/>
        </w:rPr>
        <w:t xml:space="preserve">，试求 </w:t>
      </w:r>
      <w:r>
        <w:rPr>
          <w:i/>
          <w:position w:val="3"/>
          <w:sz w:val="24"/>
        </w:rPr>
        <w:t xml:space="preserve">a </w:t>
      </w:r>
      <w:r>
        <w:rPr>
          <w:rFonts w:hint="eastAsia" w:ascii="宋体" w:hAnsi="宋体" w:eastAsia="宋体"/>
          <w:sz w:val="21"/>
        </w:rPr>
        <w:t xml:space="preserve">， </w:t>
      </w:r>
      <w:r>
        <w:rPr>
          <w:i/>
          <w:sz w:val="24"/>
        </w:rPr>
        <w:t xml:space="preserve">b </w:t>
      </w:r>
      <w:r>
        <w:rPr>
          <w:rFonts w:hint="eastAsia" w:ascii="宋体" w:hAnsi="宋体" w:eastAsia="宋体"/>
          <w:sz w:val="21"/>
        </w:rPr>
        <w:t xml:space="preserve">为何值时，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 w:eastAsia="Symbol"/>
          <w:sz w:val="31"/>
        </w:rPr>
        <w:t></w:t>
      </w:r>
      <w:r>
        <w:rPr>
          <w:sz w:val="31"/>
        </w:rPr>
        <w:t xml:space="preserve"> </w:t>
      </w:r>
      <w:r>
        <w:rPr>
          <w:rFonts w:hint="eastAsia" w:ascii="宋体" w:hAnsi="宋体" w:eastAsia="宋体"/>
          <w:sz w:val="21"/>
        </w:rPr>
        <w:t xml:space="preserve">在 </w:t>
      </w:r>
      <w:r>
        <w:rPr>
          <w:i/>
          <w:sz w:val="24"/>
        </w:rPr>
        <w:t xml:space="preserve">x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0 </w:t>
      </w:r>
      <w:r>
        <w:rPr>
          <w:rFonts w:hint="eastAsia" w:ascii="宋体" w:hAnsi="宋体" w:eastAsia="宋体"/>
          <w:sz w:val="21"/>
        </w:rPr>
        <w:t>处可导</w:t>
      </w:r>
      <w:r>
        <w:rPr>
          <w:sz w:val="21"/>
        </w:rPr>
        <w:t>.</w:t>
      </w:r>
    </w:p>
    <w:p>
      <w:pPr>
        <w:spacing w:after="0" w:line="246" w:lineRule="exact"/>
        <w:jc w:val="left"/>
        <w:rPr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2319" w:space="508"/>
            <w:col w:w="684" w:space="40"/>
            <w:col w:w="5119"/>
          </w:cols>
        </w:sectPr>
      </w:pPr>
    </w:p>
    <w:p>
      <w:pPr>
        <w:spacing w:before="0" w:line="407" w:lineRule="exact"/>
        <w:ind w:left="1584" w:right="0" w:firstLine="0"/>
        <w:jc w:val="left"/>
        <w:rPr>
          <w:i/>
          <w:sz w:val="24"/>
        </w:rPr>
      </w:pPr>
      <w:r>
        <w:rPr>
          <w:rFonts w:ascii="Symbol" w:hAnsi="Symbol"/>
          <w:spacing w:val="-118"/>
          <w:w w:val="99"/>
          <w:position w:val="6"/>
          <w:sz w:val="24"/>
        </w:rPr>
        <w:t></w:t>
      </w:r>
      <w:r>
        <w:rPr>
          <w:rFonts w:ascii="Symbol" w:hAnsi="Symbol"/>
          <w:spacing w:val="7"/>
          <w:w w:val="99"/>
          <w:position w:val="-5"/>
          <w:sz w:val="24"/>
        </w:rPr>
        <w:t></w:t>
      </w:r>
      <w:r>
        <w:rPr>
          <w:i/>
          <w:w w:val="99"/>
          <w:sz w:val="24"/>
        </w:rPr>
        <w:t>ax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6"/>
          <w:sz w:val="24"/>
        </w:rPr>
        <w:t xml:space="preserve"> </w:t>
      </w:r>
      <w:r>
        <w:rPr>
          <w:i/>
          <w:w w:val="99"/>
          <w:sz w:val="24"/>
        </w:rPr>
        <w:t>b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sin</w:t>
      </w:r>
      <w:r>
        <w:rPr>
          <w:spacing w:val="-15"/>
          <w:sz w:val="24"/>
        </w:rPr>
        <w:t xml:space="preserve"> </w:t>
      </w:r>
      <w:r>
        <w:rPr>
          <w:i/>
          <w:w w:val="99"/>
          <w:sz w:val="24"/>
        </w:rPr>
        <w:t>x</w:t>
      </w:r>
    </w:p>
    <w:p>
      <w:pPr>
        <w:spacing w:before="267" w:line="342" w:lineRule="exact"/>
        <w:ind w:left="576" w:right="0" w:firstLine="0"/>
        <w:jc w:val="left"/>
        <w:rPr>
          <w:sz w:val="24"/>
        </w:rPr>
      </w:pPr>
      <w:r>
        <w:pict>
          <v:line id="_x0000_s1078" o:spid="_x0000_s1078" o:spt="20" style="position:absolute;left:0pt;margin-left:137.6pt;margin-top:29pt;height:0pt;width:7.1pt;mso-position-horizontal-relative:page;z-index:251667456;mso-width-relative:page;mso-height-relative:page;" stroked="t" coordsize="21600,21600">
            <v:path arrowok="t"/>
            <v:fill focussize="0,0"/>
            <v:stroke weight="0.592992125984252pt" color="#FF0000"/>
            <v:imagedata o:title=""/>
            <o:lock v:ext="edit"/>
          </v:line>
        </w:pict>
      </w:r>
      <w:r>
        <w:pict>
          <v:shape id="_x0000_s1079" o:spid="_x0000_s1079" o:spt="202" type="#_x0000_t202" style="position:absolute;left:0pt;margin-left:112.8pt;margin-top:21.45pt;height:14.6pt;width:5.9pt;mso-position-horizont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2" w:lineRule="exact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color w:val="FF0000"/>
                      <w:w w:val="99"/>
                      <w:sz w:val="24"/>
                    </w:rPr>
                    <w:t></w:t>
                  </w:r>
                </w:p>
              </w:txbxContent>
            </v:textbox>
          </v:shape>
        </w:pict>
      </w:r>
      <w:r>
        <w:rPr>
          <w:rFonts w:ascii="Symbol" w:hAnsi="Symbol"/>
          <w:color w:val="FF0000"/>
          <w:position w:val="13"/>
          <w:sz w:val="24"/>
        </w:rPr>
        <w:t></w:t>
      </w:r>
      <w:r>
        <w:rPr>
          <w:b/>
          <w:i/>
          <w:color w:val="FF0000"/>
          <w:sz w:val="24"/>
        </w:rPr>
        <w:t xml:space="preserve">a </w:t>
      </w:r>
      <w:r>
        <w:rPr>
          <w:rFonts w:ascii="Symbol" w:hAnsi="Symbol"/>
          <w:color w:val="FF0000"/>
          <w:sz w:val="24"/>
        </w:rPr>
        <w:t>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position w:val="15"/>
          <w:sz w:val="24"/>
        </w:rPr>
        <w:t>5</w:t>
      </w:r>
    </w:p>
    <w:p>
      <w:pPr>
        <w:tabs>
          <w:tab w:val="left" w:pos="1087"/>
        </w:tabs>
        <w:spacing w:before="0" w:line="230" w:lineRule="exact"/>
        <w:ind w:left="120" w:right="0" w:firstLine="0"/>
        <w:jc w:val="left"/>
        <w:rPr>
          <w:sz w:val="24"/>
        </w:rPr>
      </w:pPr>
      <w:r>
        <w:rPr>
          <w:rFonts w:ascii="宋体" w:hAnsi="宋体"/>
          <w:b/>
          <w:color w:val="FF0000"/>
          <w:sz w:val="21"/>
        </w:rPr>
        <w:t>答：</w:t>
      </w:r>
      <w:r>
        <w:rPr>
          <w:rFonts w:ascii="宋体" w:hAnsi="宋体"/>
          <w:b/>
          <w:color w:val="FF0000"/>
          <w:spacing w:val="-71"/>
          <w:sz w:val="21"/>
        </w:rPr>
        <w:t xml:space="preserve"> </w:t>
      </w:r>
      <w:r>
        <w:rPr>
          <w:rFonts w:ascii="Symbol" w:hAnsi="Symbol"/>
          <w:color w:val="FF0000"/>
          <w:position w:val="-2"/>
          <w:sz w:val="24"/>
        </w:rPr>
        <w:t></w:t>
      </w:r>
      <w:r>
        <w:rPr>
          <w:color w:val="FF0000"/>
          <w:position w:val="-2"/>
          <w:sz w:val="24"/>
        </w:rPr>
        <w:tab/>
      </w:r>
      <w:r>
        <w:rPr>
          <w:color w:val="FF0000"/>
          <w:position w:val="0"/>
          <w:sz w:val="24"/>
        </w:rPr>
        <w:t>4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1"/>
        <w:ind w:left="576" w:right="0" w:firstLine="0"/>
        <w:jc w:val="left"/>
        <w:rPr>
          <w:sz w:val="24"/>
        </w:rPr>
      </w:pPr>
      <w:r>
        <w:rPr>
          <w:rFonts w:ascii="Symbol" w:hAnsi="Symbol"/>
          <w:color w:val="FF0000"/>
          <w:spacing w:val="-118"/>
          <w:w w:val="99"/>
          <w:position w:val="5"/>
          <w:sz w:val="24"/>
        </w:rPr>
        <w:t></w:t>
      </w:r>
      <w:r>
        <w:rPr>
          <w:rFonts w:ascii="Symbol" w:hAnsi="Symbol"/>
          <w:color w:val="FF0000"/>
          <w:spacing w:val="3"/>
          <w:w w:val="99"/>
          <w:position w:val="-5"/>
          <w:sz w:val="24"/>
        </w:rPr>
        <w:t></w:t>
      </w:r>
      <w:r>
        <w:rPr>
          <w:b/>
          <w:i/>
          <w:color w:val="FF0000"/>
          <w:w w:val="99"/>
          <w:sz w:val="24"/>
        </w:rPr>
        <w:t>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rFonts w:ascii="Symbol" w:hAnsi="Symbol"/>
          <w:color w:val="FF0000"/>
          <w:w w:val="99"/>
          <w:sz w:val="24"/>
        </w:rPr>
        <w:t>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w w:val="99"/>
          <w:sz w:val="24"/>
        </w:rPr>
        <w:t>0</w:t>
      </w:r>
    </w:p>
    <w:p>
      <w:pPr>
        <w:tabs>
          <w:tab w:val="left" w:pos="1130"/>
          <w:tab w:val="left" w:pos="1619"/>
        </w:tabs>
        <w:spacing w:before="201" w:line="228" w:lineRule="exact"/>
        <w:ind w:left="120" w:right="0" w:firstLine="0"/>
        <w:jc w:val="left"/>
        <w:rPr>
          <w:rFonts w:ascii="Symbol" w:hAnsi="Symbol"/>
          <w:sz w:val="24"/>
        </w:rPr>
      </w:pPr>
      <w:r>
        <w:rPr>
          <w:spacing w:val="1"/>
          <w:w w:val="99"/>
          <w:sz w:val="21"/>
        </w:rPr>
        <w:t>20</w:t>
      </w:r>
      <w:r>
        <w:rPr>
          <w:w w:val="99"/>
          <w:sz w:val="21"/>
        </w:rPr>
        <w:t>.</w:t>
      </w:r>
      <w:r>
        <w:rPr>
          <w:spacing w:val="-14"/>
          <w:sz w:val="21"/>
        </w:rPr>
        <w:t xml:space="preserve"> </w:t>
      </w:r>
      <w:r>
        <w:rPr>
          <w:rFonts w:ascii="Symbol" w:hAnsi="Symbol"/>
          <w:spacing w:val="10"/>
          <w:w w:val="102"/>
          <w:position w:val="-6"/>
          <w:sz w:val="35"/>
        </w:rPr>
        <w:t></w:t>
      </w:r>
      <w:r>
        <w:rPr>
          <w:w w:val="105"/>
          <w:position w:val="20"/>
          <w:sz w:val="13"/>
        </w:rPr>
        <w:t>1</w:t>
      </w:r>
      <w:r>
        <w:rPr>
          <w:spacing w:val="16"/>
          <w:position w:val="20"/>
          <w:sz w:val="13"/>
        </w:rPr>
        <w:t xml:space="preserve"> </w:t>
      </w:r>
      <w:r>
        <w:rPr>
          <w:rFonts w:ascii="Symbol" w:hAnsi="Symbol"/>
          <w:spacing w:val="14"/>
          <w:w w:val="99"/>
          <w:position w:val="23"/>
          <w:sz w:val="24"/>
        </w:rPr>
        <w:t></w:t>
      </w:r>
      <w:r>
        <w:rPr>
          <w:w w:val="99"/>
          <w:position w:val="17"/>
          <w:sz w:val="24"/>
          <w:u w:val="single"/>
        </w:rPr>
        <w:t xml:space="preserve"> </w:t>
      </w:r>
      <w:r>
        <w:rPr>
          <w:position w:val="17"/>
          <w:sz w:val="24"/>
          <w:u w:val="single"/>
        </w:rPr>
        <w:tab/>
      </w:r>
      <w:r>
        <w:rPr>
          <w:w w:val="99"/>
          <w:position w:val="17"/>
          <w:sz w:val="24"/>
          <w:u w:val="single"/>
        </w:rPr>
        <w:t>4</w:t>
      </w:r>
      <w:r>
        <w:rPr>
          <w:position w:val="17"/>
          <w:sz w:val="24"/>
          <w:u w:val="single"/>
        </w:rPr>
        <w:tab/>
      </w:r>
      <w:r>
        <w:rPr>
          <w:spacing w:val="-12"/>
          <w:position w:val="17"/>
          <w:sz w:val="24"/>
        </w:rPr>
        <w:t xml:space="preserve"> </w:t>
      </w:r>
      <w:r>
        <w:rPr>
          <w:rFonts w:ascii="Symbol" w:hAnsi="Symbol"/>
          <w:w w:val="99"/>
          <w:position w:val="1"/>
          <w:sz w:val="24"/>
        </w:rPr>
        <w:t></w:t>
      </w:r>
      <w:r>
        <w:rPr>
          <w:spacing w:val="-4"/>
          <w:position w:val="1"/>
          <w:sz w:val="24"/>
        </w:rPr>
        <w:t xml:space="preserve"> </w:t>
      </w:r>
      <w:r>
        <w:rPr>
          <w:i/>
          <w:spacing w:val="10"/>
          <w:w w:val="99"/>
          <w:position w:val="1"/>
          <w:sz w:val="24"/>
        </w:rPr>
        <w:t>x</w:t>
      </w:r>
      <w:r>
        <w:rPr>
          <w:w w:val="105"/>
          <w:position w:val="12"/>
          <w:sz w:val="13"/>
        </w:rPr>
        <w:t>6</w:t>
      </w:r>
      <w:r>
        <w:rPr>
          <w:position w:val="12"/>
          <w:sz w:val="13"/>
        </w:rPr>
        <w:t xml:space="preserve"> </w:t>
      </w:r>
      <w:r>
        <w:rPr>
          <w:spacing w:val="-12"/>
          <w:position w:val="12"/>
          <w:sz w:val="13"/>
        </w:rPr>
        <w:t xml:space="preserve"> </w:t>
      </w:r>
      <w:r>
        <w:rPr>
          <w:spacing w:val="-3"/>
          <w:w w:val="99"/>
          <w:position w:val="1"/>
          <w:sz w:val="24"/>
        </w:rPr>
        <w:t>l</w:t>
      </w:r>
      <w:r>
        <w:rPr>
          <w:w w:val="99"/>
          <w:position w:val="1"/>
          <w:sz w:val="24"/>
        </w:rPr>
        <w:t>n</w:t>
      </w:r>
      <w:r>
        <w:rPr>
          <w:spacing w:val="-25"/>
          <w:position w:val="1"/>
          <w:sz w:val="24"/>
        </w:rPr>
        <w:t xml:space="preserve"> </w:t>
      </w:r>
      <w:r>
        <w:rPr>
          <w:rFonts w:ascii="Symbol" w:hAnsi="Symbol"/>
          <w:spacing w:val="26"/>
          <w:w w:val="48"/>
          <w:position w:val="-4"/>
          <w:sz w:val="49"/>
        </w:rPr>
        <w:t></w:t>
      </w:r>
      <w:r>
        <w:rPr>
          <w:i/>
          <w:w w:val="99"/>
          <w:position w:val="1"/>
          <w:sz w:val="24"/>
        </w:rPr>
        <w:t>x</w:t>
      </w:r>
      <w:r>
        <w:rPr>
          <w:i/>
          <w:spacing w:val="-19"/>
          <w:position w:val="1"/>
          <w:sz w:val="24"/>
        </w:rPr>
        <w:t xml:space="preserve"> </w:t>
      </w:r>
      <w:r>
        <w:rPr>
          <w:rFonts w:ascii="Symbol" w:hAnsi="Symbol"/>
          <w:w w:val="99"/>
          <w:position w:val="1"/>
          <w:sz w:val="24"/>
        </w:rPr>
        <w:t></w:t>
      </w:r>
    </w:p>
    <w:p>
      <w:pPr>
        <w:pStyle w:val="7"/>
        <w:spacing w:before="9"/>
        <w:rPr>
          <w:rFonts w:ascii="Symbol" w:hAnsi="Symbol"/>
          <w:sz w:val="48"/>
        </w:rPr>
      </w:pPr>
      <w:r>
        <w:br w:type="column"/>
      </w:r>
    </w:p>
    <w:p>
      <w:pPr>
        <w:tabs>
          <w:tab w:val="left" w:pos="1093"/>
        </w:tabs>
        <w:spacing w:before="1" w:line="309" w:lineRule="exact"/>
        <w:ind w:left="120" w:right="0" w:firstLine="0"/>
        <w:jc w:val="left"/>
        <w:rPr>
          <w:b/>
          <w:sz w:val="24"/>
        </w:rPr>
      </w:pPr>
      <w:r>
        <w:rPr>
          <w:rFonts w:ascii="Symbol" w:hAnsi="Symbol"/>
          <w:position w:val="8"/>
          <w:sz w:val="24"/>
        </w:rPr>
        <w:t></w:t>
      </w:r>
      <w:r>
        <w:rPr>
          <w:position w:val="8"/>
          <w:sz w:val="24"/>
        </w:rPr>
        <w:tab/>
      </w:r>
      <w:r>
        <w:rPr>
          <w:b/>
          <w:color w:val="FF0000"/>
          <w:sz w:val="24"/>
          <w:u w:val="single" w:color="FF0000"/>
        </w:rPr>
        <w:t>24</w:t>
      </w:r>
    </w:p>
    <w:p>
      <w:pPr>
        <w:spacing w:before="0" w:line="73" w:lineRule="exact"/>
        <w:ind w:left="212" w:right="0" w:firstLine="0"/>
        <w:jc w:val="left"/>
        <w:rPr>
          <w:rFonts w:hint="eastAsia" w:ascii="宋体" w:eastAsia="宋体"/>
          <w:b/>
          <w:sz w:val="21"/>
        </w:rPr>
      </w:pPr>
      <w:r>
        <w:pict>
          <v:group id="_x0000_s1080" o:spid="_x0000_s1080" o:spt="203" style="position:absolute;left:0pt;margin-left:221.55pt;margin-top:-1.9pt;height:15.95pt;width:34.05pt;mso-position-horizontal-relative:page;z-index:251668480;mso-width-relative:page;mso-height-relative:page;" coordorigin="4431,-38" coordsize="681,319">
            <o:lock v:ext="edit"/>
            <v:shape id="_x0000_s1081" o:spid="_x0000_s1081" style="position:absolute;left:4433;top:-33;height:283;width:679;" filled="f" stroked="t" coordorigin="4433,-33" coordsize="679,283" path="m4433,158l4458,143m4458,143l4516,250m4516,250l4579,-33m4579,-33l5112,-33e">
              <v:path arrowok="t"/>
              <v:fill on="f" focussize="0,0"/>
              <v:stroke weight="0pt" color="#000000"/>
              <v:imagedata o:title=""/>
              <o:lock v:ext="edit"/>
            </v:shape>
            <v:shape id="_x0000_s1082" o:spid="_x0000_s1082" style="position:absolute;left:4431;top:-39;height:289;width:681;" fillcolor="#000000" filled="t" stroked="f" coordorigin="4431,-38" coordsize="681,289" path="m4522,250l4510,250,4451,151,4435,162,4431,155,4464,135,4516,225,4575,-38,5112,-38,5112,-26,4584,-26,4522,250xe">
              <v:path arrowok="t"/>
              <v:fill on="t" focussize="0,0"/>
              <v:stroke on="f"/>
              <v:imagedata o:title=""/>
              <o:lock v:ext="edit"/>
            </v:shape>
            <v:shape id="_x0000_s1083" o:spid="_x0000_s1083" o:spt="202" type="#_x0000_t202" style="position:absolute;left:4431;top:-39;height:319;width:6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5" w:line="294" w:lineRule="exact"/>
                      <w:ind w:left="12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11"/>
                        <w:sz w:val="13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pict>
          <v:shape id="_x0000_s1084" o:spid="_x0000_s1084" o:spt="202" type="#_x0000_t202" style="position:absolute;left:0pt;margin-left:256.75pt;margin-top:-10.25pt;height:30.1pt;width:4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49"/>
                    </w:rPr>
                  </w:pPr>
                  <w:r>
                    <w:rPr>
                      <w:rFonts w:ascii="Symbol" w:hAnsi="Symbol"/>
                      <w:w w:val="48"/>
                      <w:sz w:val="49"/>
                    </w:rPr>
                    <w:t></w:t>
                  </w:r>
                </w:p>
              </w:txbxContent>
            </v:textbox>
          </v:shape>
        </w:pict>
      </w:r>
      <w:r>
        <w:rPr>
          <w:position w:val="1"/>
          <w:sz w:val="24"/>
        </w:rPr>
        <w:t>d</w:t>
      </w:r>
      <w:r>
        <w:rPr>
          <w:i/>
          <w:position w:val="1"/>
          <w:sz w:val="24"/>
        </w:rPr>
        <w:t xml:space="preserve">x </w:t>
      </w:r>
      <w:r>
        <w:rPr>
          <w:sz w:val="21"/>
        </w:rPr>
        <w:t>=</w:t>
      </w:r>
      <w:r>
        <w:rPr>
          <w:rFonts w:hint="eastAsia" w:ascii="宋体" w:eastAsia="宋体"/>
          <w:b/>
          <w:color w:val="FF0000"/>
          <w:sz w:val="21"/>
        </w:rPr>
        <w:t>答：</w:t>
      </w:r>
    </w:p>
    <w:p>
      <w:pPr>
        <w:spacing w:after="0" w:line="73" w:lineRule="exact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2736" w:space="665"/>
            <w:col w:w="5269"/>
          </w:cols>
        </w:sectPr>
      </w:pPr>
    </w:p>
    <w:p>
      <w:pPr>
        <w:pStyle w:val="4"/>
        <w:spacing w:line="79" w:lineRule="exact"/>
        <w:ind w:left="648"/>
        <w:rPr>
          <w:rFonts w:ascii="Symbol" w:hAnsi="Symbol"/>
        </w:rPr>
      </w:pPr>
      <w:r>
        <w:rPr>
          <w:rFonts w:ascii="Symbol" w:hAnsi="Symbol"/>
          <w:w w:val="99"/>
        </w:rPr>
        <w:t></w:t>
      </w:r>
    </w:p>
    <w:p>
      <w:pPr>
        <w:spacing w:before="0" w:line="356" w:lineRule="exact"/>
        <w:ind w:left="508" w:right="0" w:firstLine="0"/>
        <w:jc w:val="left"/>
        <w:rPr>
          <w:sz w:val="13"/>
        </w:rPr>
      </w:pPr>
      <w:r>
        <w:pict>
          <v:line id="_x0000_s1085" o:spid="_x0000_s1085" o:spt="20" style="position:absolute;left:0pt;margin-left:212.85pt;margin-top:36.55pt;height:0pt;width:13.65pt;mso-position-horizontal-relative:page;z-index:-251630592;mso-width-relative:page;mso-height-relative:page;" stroked="t" coordsize="21600,21600">
            <v:path arrowok="t"/>
            <v:fill focussize="0,0"/>
            <v:stroke weight="0.592992125984252pt" color="#000000"/>
            <v:imagedata o:title=""/>
            <o:lock v:ext="edit"/>
          </v:line>
        </w:pict>
      </w:r>
      <w:r>
        <w:pict>
          <v:shape id="_x0000_s1086" o:spid="_x0000_s1086" o:spt="202" type="#_x0000_t202" style="position:absolute;left:0pt;margin-left:216.9pt;margin-top:21.4pt;height:13.2pt;width:4.65pt;mso-position-horizont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z</w:t>
                  </w:r>
                </w:p>
              </w:txbxContent>
            </v:textbox>
          </v:shape>
        </w:pict>
      </w:r>
      <w:r>
        <w:rPr>
          <w:spacing w:val="-4"/>
          <w:w w:val="105"/>
          <w:position w:val="9"/>
          <w:sz w:val="13"/>
        </w:rPr>
        <w:t>-</w:t>
      </w:r>
      <w:r>
        <w:rPr>
          <w:w w:val="105"/>
          <w:position w:val="9"/>
          <w:sz w:val="13"/>
        </w:rPr>
        <w:t>1</w:t>
      </w:r>
      <w:r>
        <w:rPr>
          <w:spacing w:val="-5"/>
          <w:position w:val="9"/>
          <w:sz w:val="13"/>
        </w:rPr>
        <w:t xml:space="preserve"> </w:t>
      </w:r>
      <w:r>
        <w:rPr>
          <w:rFonts w:ascii="Symbol" w:hAnsi="Symbol"/>
          <w:spacing w:val="-92"/>
          <w:w w:val="99"/>
          <w:position w:val="-1"/>
          <w:sz w:val="24"/>
        </w:rPr>
        <w:t></w:t>
      </w:r>
      <w:r>
        <w:rPr>
          <w:rFonts w:ascii="Symbol" w:hAnsi="Symbol"/>
          <w:w w:val="99"/>
          <w:position w:val="-7"/>
          <w:sz w:val="24"/>
        </w:rPr>
        <w:t></w:t>
      </w:r>
      <w:r>
        <w:rPr>
          <w:spacing w:val="-38"/>
          <w:position w:val="-7"/>
          <w:sz w:val="24"/>
        </w:rPr>
        <w:t xml:space="preserve"> </w:t>
      </w:r>
      <w:r>
        <w:rPr>
          <w:rFonts w:ascii="Symbol" w:hAnsi="Symbol"/>
          <w:spacing w:val="22"/>
          <w:w w:val="74"/>
          <w:position w:val="-1"/>
          <w:sz w:val="31"/>
        </w:rPr>
        <w:t></w:t>
      </w:r>
      <w:r>
        <w:rPr>
          <w:spacing w:val="15"/>
          <w:w w:val="99"/>
          <w:sz w:val="24"/>
        </w:rPr>
        <w:t>2</w:t>
      </w:r>
      <w:r>
        <w:rPr>
          <w:i/>
          <w:w w:val="99"/>
          <w:sz w:val="24"/>
        </w:rPr>
        <w:t>x</w:t>
      </w:r>
      <w:r>
        <w:rPr>
          <w:i/>
          <w:spacing w:val="-16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6"/>
          <w:sz w:val="24"/>
        </w:rPr>
        <w:t xml:space="preserve"> </w:t>
      </w:r>
      <w:r>
        <w:rPr>
          <w:spacing w:val="9"/>
          <w:w w:val="99"/>
          <w:sz w:val="24"/>
        </w:rPr>
        <w:t>3</w:t>
      </w:r>
      <w:r>
        <w:rPr>
          <w:rFonts w:ascii="Symbol" w:hAnsi="Symbol"/>
          <w:spacing w:val="3"/>
          <w:w w:val="74"/>
          <w:position w:val="-1"/>
          <w:sz w:val="31"/>
        </w:rPr>
        <w:t></w:t>
      </w:r>
      <w:r>
        <w:rPr>
          <w:w w:val="105"/>
          <w:position w:val="14"/>
          <w:sz w:val="13"/>
        </w:rPr>
        <w:t>3</w:t>
      </w:r>
    </w:p>
    <w:p>
      <w:pPr>
        <w:spacing w:before="0" w:line="100" w:lineRule="exact"/>
        <w:ind w:left="508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</w:t>
      </w:r>
    </w:p>
    <w:p>
      <w:pPr>
        <w:tabs>
          <w:tab w:val="left" w:pos="1481"/>
        </w:tabs>
        <w:spacing w:before="0" w:line="175" w:lineRule="auto"/>
        <w:ind w:left="508" w:right="0" w:firstLine="0"/>
        <w:jc w:val="left"/>
        <w:rPr>
          <w:b/>
          <w:sz w:val="24"/>
        </w:rPr>
      </w:pPr>
      <w:r>
        <w:rPr>
          <w:rFonts w:ascii="Symbol" w:hAnsi="Symbol"/>
          <w:spacing w:val="-46"/>
          <w:position w:val="-10"/>
          <w:sz w:val="24"/>
        </w:rPr>
        <w:t></w:t>
      </w:r>
      <w:r>
        <w:rPr>
          <w:rFonts w:ascii="Symbol" w:hAnsi="Symbol"/>
          <w:spacing w:val="-46"/>
          <w:position w:val="-4"/>
          <w:sz w:val="24"/>
        </w:rPr>
        <w:t></w:t>
      </w:r>
      <w:r>
        <w:rPr>
          <w:spacing w:val="-46"/>
          <w:position w:val="-4"/>
          <w:sz w:val="24"/>
        </w:rPr>
        <w:tab/>
      </w:r>
      <w:r>
        <w:rPr>
          <w:b/>
          <w:color w:val="FF0000"/>
          <w:sz w:val="24"/>
        </w:rPr>
        <w:t>25</w:t>
      </w:r>
    </w:p>
    <w:p>
      <w:pPr>
        <w:spacing w:after="0" w:line="175" w:lineRule="auto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1629" w:space="1384"/>
            <w:col w:w="5657"/>
          </w:cols>
        </w:sectPr>
      </w:pPr>
    </w:p>
    <w:p>
      <w:pPr>
        <w:pStyle w:val="12"/>
        <w:numPr>
          <w:ilvl w:val="0"/>
          <w:numId w:val="7"/>
        </w:numPr>
        <w:tabs>
          <w:tab w:val="left" w:pos="385"/>
        </w:tabs>
        <w:spacing w:before="208" w:after="0" w:line="240" w:lineRule="auto"/>
        <w:ind w:left="384" w:right="0" w:hanging="265"/>
        <w:jc w:val="left"/>
        <w:rPr>
          <w:rFonts w:ascii="Times New Roman" w:eastAsia="Times New Roman"/>
          <w:sz w:val="13"/>
        </w:rPr>
      </w:pPr>
      <w:r>
        <w:rPr>
          <w:spacing w:val="14"/>
          <w:sz w:val="21"/>
        </w:rPr>
        <w:t>已知</w:t>
      </w:r>
      <w:r>
        <w:rPr>
          <w:rFonts w:ascii="Times New Roman" w:eastAsia="Times New Roman"/>
          <w:i/>
          <w:spacing w:val="-17"/>
          <w:position w:val="1"/>
          <w:sz w:val="24"/>
        </w:rPr>
        <w:t>l</w:t>
      </w:r>
      <w:r>
        <w:rPr>
          <w:rFonts w:ascii="Times New Roman" w:eastAsia="Times New Roman"/>
          <w:spacing w:val="-17"/>
          <w:position w:val="-4"/>
          <w:sz w:val="13"/>
        </w:rPr>
        <w:t>1</w:t>
      </w:r>
    </w:p>
    <w:p>
      <w:pPr>
        <w:spacing w:before="63" w:line="187" w:lineRule="auto"/>
        <w:ind w:left="10" w:right="0" w:firstLine="0"/>
        <w:jc w:val="center"/>
        <w:rPr>
          <w:rFonts w:ascii="Symbol" w:hAnsi="Symbol"/>
          <w:sz w:val="24"/>
        </w:rPr>
      </w:pPr>
      <w:r>
        <w:br w:type="column"/>
      </w:r>
      <w:r>
        <w:rPr>
          <w:position w:val="-14"/>
          <w:sz w:val="24"/>
        </w:rPr>
        <w:t xml:space="preserve">: </w:t>
      </w:r>
      <w:r>
        <w:rPr>
          <w:i/>
          <w:sz w:val="24"/>
          <w:u w:val="single"/>
        </w:rPr>
        <w:t xml:space="preserve">x </w:t>
      </w:r>
      <w:r>
        <w:rPr>
          <w:rFonts w:ascii="Symbol" w:hAnsi="Symbol"/>
          <w:sz w:val="24"/>
          <w:u w:val="single"/>
        </w:rPr>
        <w:t></w:t>
      </w:r>
      <w:r>
        <w:rPr>
          <w:sz w:val="24"/>
          <w:u w:val="single"/>
        </w:rPr>
        <w:t xml:space="preserve"> 2</w:t>
      </w:r>
      <w:r>
        <w:rPr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  <w:u w:val="single"/>
        </w:rPr>
        <w:t xml:space="preserve">y </w:t>
      </w:r>
      <w:r>
        <w:rPr>
          <w:rFonts w:ascii="Symbol" w:hAnsi="Symbol"/>
          <w:sz w:val="24"/>
          <w:u w:val="single"/>
        </w:rPr>
        <w:t></w:t>
      </w:r>
      <w:r>
        <w:rPr>
          <w:sz w:val="24"/>
          <w:u w:val="single"/>
        </w:rPr>
        <w:t xml:space="preserve"> 3</w:t>
      </w:r>
      <w:r>
        <w:rPr>
          <w:sz w:val="24"/>
        </w:rPr>
        <w:t xml:space="preserve"> </w:t>
      </w:r>
      <w:r>
        <w:rPr>
          <w:rFonts w:ascii="Symbol" w:hAnsi="Symbol"/>
          <w:spacing w:val="-17"/>
          <w:position w:val="-14"/>
          <w:sz w:val="24"/>
        </w:rPr>
        <w:t></w:t>
      </w:r>
    </w:p>
    <w:p>
      <w:pPr>
        <w:pStyle w:val="4"/>
        <w:tabs>
          <w:tab w:val="left" w:pos="723"/>
        </w:tabs>
        <w:spacing w:line="232" w:lineRule="exact"/>
        <w:ind w:right="68"/>
        <w:jc w:val="center"/>
      </w:pPr>
      <w:r>
        <w:t>3</w:t>
      </w:r>
      <w:r>
        <w:tab/>
      </w:r>
      <w:r>
        <w:t>1</w:t>
      </w:r>
    </w:p>
    <w:p>
      <w:pPr>
        <w:spacing w:before="132"/>
        <w:ind w:left="41" w:right="0" w:firstLine="0"/>
        <w:jc w:val="left"/>
        <w:rPr>
          <w:rFonts w:hint="eastAsia" w:ascii="宋体" w:hAnsi="宋体" w:eastAsia="宋体"/>
          <w:sz w:val="21"/>
        </w:rPr>
      </w:pPr>
      <w:r>
        <w:br w:type="column"/>
      </w:r>
      <w:r>
        <w:rPr>
          <w:rFonts w:ascii="Symbol" w:hAnsi="Symbol" w:eastAsia="Symbol"/>
          <w:spacing w:val="-6"/>
          <w:position w:val="-16"/>
          <w:sz w:val="24"/>
        </w:rPr>
        <w:t></w:t>
      </w:r>
      <w:r>
        <w:rPr>
          <w:spacing w:val="-6"/>
          <w:position w:val="-16"/>
          <w:sz w:val="24"/>
        </w:rPr>
        <w:t>2</w:t>
      </w:r>
      <w:r>
        <w:rPr>
          <w:spacing w:val="-2"/>
          <w:position w:val="-16"/>
          <w:sz w:val="24"/>
        </w:rPr>
        <w:t xml:space="preserve"> </w:t>
      </w:r>
      <w:r>
        <w:rPr>
          <w:rFonts w:hint="eastAsia" w:ascii="宋体" w:hAnsi="宋体" w:eastAsia="宋体"/>
          <w:spacing w:val="-45"/>
          <w:position w:val="1"/>
          <w:sz w:val="21"/>
        </w:rPr>
        <w:t xml:space="preserve">， </w:t>
      </w:r>
      <w:r>
        <w:rPr>
          <w:i/>
          <w:position w:val="3"/>
          <w:sz w:val="24"/>
        </w:rPr>
        <w:t>l</w:t>
      </w:r>
      <w:r>
        <w:rPr>
          <w:position w:val="-3"/>
          <w:sz w:val="13"/>
        </w:rPr>
        <w:t>2</w:t>
      </w:r>
      <w:r>
        <w:rPr>
          <w:spacing w:val="-4"/>
          <w:position w:val="-3"/>
          <w:sz w:val="13"/>
        </w:rPr>
        <w:t xml:space="preserve"> </w:t>
      </w:r>
      <w:r>
        <w:rPr>
          <w:rFonts w:hint="eastAsia" w:ascii="宋体" w:hAnsi="宋体" w:eastAsia="宋体"/>
          <w:spacing w:val="-35"/>
          <w:position w:val="1"/>
          <w:sz w:val="21"/>
        </w:rPr>
        <w:t xml:space="preserve">过 </w:t>
      </w:r>
      <w:r>
        <w:rPr>
          <w:i/>
          <w:position w:val="3"/>
          <w:sz w:val="24"/>
        </w:rPr>
        <w:t>M</w:t>
      </w:r>
      <w:r>
        <w:rPr>
          <w:i/>
          <w:spacing w:val="-8"/>
          <w:position w:val="3"/>
          <w:sz w:val="24"/>
        </w:rPr>
        <w:t xml:space="preserve"> </w:t>
      </w:r>
      <w:r>
        <w:rPr>
          <w:rFonts w:ascii="Symbol" w:hAnsi="Symbol" w:eastAsia="Symbol"/>
          <w:position w:val="1"/>
          <w:sz w:val="31"/>
        </w:rPr>
        <w:t></w:t>
      </w:r>
      <w:r>
        <w:rPr>
          <w:position w:val="3"/>
          <w:sz w:val="24"/>
        </w:rPr>
        <w:t>3</w:t>
      </w:r>
      <w:r>
        <w:rPr>
          <w:spacing w:val="-18"/>
          <w:position w:val="3"/>
          <w:sz w:val="24"/>
        </w:rPr>
        <w:t xml:space="preserve">, </w:t>
      </w:r>
      <w:r>
        <w:rPr>
          <w:position w:val="3"/>
          <w:sz w:val="24"/>
        </w:rPr>
        <w:t>2,1</w:t>
      </w:r>
      <w:r>
        <w:rPr>
          <w:rFonts w:ascii="Symbol" w:hAnsi="Symbol" w:eastAsia="Symbol"/>
          <w:position w:val="1"/>
          <w:sz w:val="31"/>
        </w:rPr>
        <w:t></w:t>
      </w:r>
      <w:r>
        <w:rPr>
          <w:spacing w:val="-47"/>
          <w:position w:val="1"/>
          <w:sz w:val="31"/>
        </w:rPr>
        <w:t xml:space="preserve"> </w:t>
      </w:r>
      <w:r>
        <w:rPr>
          <w:rFonts w:hint="eastAsia" w:ascii="宋体" w:hAnsi="宋体" w:eastAsia="宋体"/>
          <w:spacing w:val="7"/>
          <w:position w:val="1"/>
          <w:sz w:val="21"/>
        </w:rPr>
        <w:t>且与向量</w:t>
      </w:r>
      <w:r>
        <w:rPr>
          <w:i/>
          <w:position w:val="2"/>
          <w:sz w:val="24"/>
        </w:rPr>
        <w:t>b</w:t>
      </w:r>
      <w:r>
        <w:rPr>
          <w:i/>
          <w:spacing w:val="-38"/>
          <w:position w:val="2"/>
          <w:sz w:val="24"/>
        </w:rPr>
        <w:t xml:space="preserve"> </w:t>
      </w:r>
      <w:r>
        <w:rPr>
          <w:rFonts w:ascii="Symbol" w:hAnsi="Symbol" w:eastAsia="Symbol"/>
          <w:spacing w:val="4"/>
          <w:sz w:val="31"/>
        </w:rPr>
        <w:t></w:t>
      </w:r>
      <w:r>
        <w:rPr>
          <w:spacing w:val="4"/>
          <w:position w:val="2"/>
          <w:sz w:val="24"/>
        </w:rPr>
        <w:t>0</w:t>
      </w:r>
      <w:r>
        <w:rPr>
          <w:spacing w:val="-16"/>
          <w:position w:val="2"/>
          <w:sz w:val="24"/>
        </w:rPr>
        <w:t xml:space="preserve">, </w:t>
      </w:r>
      <w:r>
        <w:rPr>
          <w:position w:val="2"/>
          <w:sz w:val="24"/>
        </w:rPr>
        <w:t>2</w:t>
      </w:r>
      <w:r>
        <w:rPr>
          <w:spacing w:val="-21"/>
          <w:position w:val="2"/>
          <w:sz w:val="24"/>
        </w:rPr>
        <w:t xml:space="preserve">, </w:t>
      </w:r>
      <w:r>
        <w:rPr>
          <w:spacing w:val="4"/>
          <w:position w:val="2"/>
          <w:sz w:val="24"/>
        </w:rPr>
        <w:t>3</w:t>
      </w:r>
      <w:r>
        <w:rPr>
          <w:rFonts w:ascii="Symbol" w:hAnsi="Symbol" w:eastAsia="Symbol"/>
          <w:spacing w:val="4"/>
          <w:sz w:val="31"/>
        </w:rPr>
        <w:t></w:t>
      </w:r>
      <w:r>
        <w:rPr>
          <w:spacing w:val="-43"/>
          <w:sz w:val="31"/>
        </w:rPr>
        <w:t xml:space="preserve"> </w:t>
      </w:r>
      <w:r>
        <w:rPr>
          <w:rFonts w:hint="eastAsia" w:ascii="宋体" w:hAnsi="宋体" w:eastAsia="宋体"/>
          <w:spacing w:val="4"/>
          <w:position w:val="1"/>
          <w:sz w:val="21"/>
        </w:rPr>
        <w:t>平行，计算</w:t>
      </w:r>
      <w:r>
        <w:rPr>
          <w:i/>
          <w:position w:val="-1"/>
          <w:sz w:val="24"/>
        </w:rPr>
        <w:t>a</w:t>
      </w:r>
      <w:r>
        <w:rPr>
          <w:i/>
          <w:spacing w:val="-35"/>
          <w:position w:val="-1"/>
          <w:sz w:val="24"/>
        </w:rPr>
        <w:t xml:space="preserve"> </w:t>
      </w:r>
      <w:r>
        <w:rPr>
          <w:rFonts w:ascii="Symbol" w:hAnsi="Symbol" w:eastAsia="Symbol"/>
          <w:position w:val="-1"/>
          <w:sz w:val="24"/>
        </w:rPr>
        <w:t></w:t>
      </w:r>
      <w:r>
        <w:rPr>
          <w:spacing w:val="-40"/>
          <w:position w:val="-1"/>
          <w:sz w:val="24"/>
        </w:rPr>
        <w:t xml:space="preserve"> </w:t>
      </w:r>
      <w:r>
        <w:rPr>
          <w:i/>
          <w:position w:val="-1"/>
          <w:sz w:val="24"/>
        </w:rPr>
        <w:t>b</w:t>
      </w:r>
      <w:r>
        <w:rPr>
          <w:i/>
          <w:spacing w:val="-27"/>
          <w:position w:val="-1"/>
          <w:sz w:val="24"/>
        </w:rPr>
        <w:t xml:space="preserve"> </w:t>
      </w:r>
      <w:r>
        <w:rPr>
          <w:rFonts w:hint="eastAsia" w:ascii="宋体" w:hAnsi="宋体" w:eastAsia="宋体"/>
          <w:spacing w:val="-5"/>
          <w:position w:val="1"/>
          <w:sz w:val="21"/>
        </w:rPr>
        <w:t>，并求</w:t>
      </w:r>
    </w:p>
    <w:p>
      <w:pPr>
        <w:spacing w:after="0"/>
        <w:jc w:val="lef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952" w:space="40"/>
            <w:col w:w="1520" w:space="39"/>
            <w:col w:w="6119"/>
          </w:cols>
        </w:sectPr>
      </w:pPr>
    </w:p>
    <w:p>
      <w:pPr>
        <w:pStyle w:val="7"/>
        <w:spacing w:before="3"/>
        <w:rPr>
          <w:sz w:val="11"/>
        </w:rPr>
      </w:pPr>
    </w:p>
    <w:p>
      <w:pPr>
        <w:spacing w:before="102" w:line="224" w:lineRule="exact"/>
        <w:ind w:left="120" w:right="0" w:firstLine="0"/>
        <w:jc w:val="left"/>
        <w:rPr>
          <w:b/>
          <w:sz w:val="24"/>
        </w:rPr>
      </w:pPr>
      <w:r>
        <w:pict>
          <v:group id="_x0000_s1087" o:spid="_x0000_s1087" o:spt="203" style="position:absolute;left:0pt;margin-left:286.25pt;margin-top:0.6pt;height:31.1pt;width:27.45pt;mso-position-horizontal-relative:page;z-index:251669504;mso-width-relative:page;mso-height-relative:page;" coordorigin="5726,13" coordsize="549,622">
            <o:lock v:ext="edit"/>
            <v:shape id="_x0000_s1088" o:spid="_x0000_s1088" style="position:absolute;left:5746;top:351;height:254;width:510;" filled="f" stroked="t" coordorigin="5747,351" coordsize="510,254" path="m5747,522l5771,509m5771,509l5829,604m5829,604l5893,351m5893,351l6256,351e">
              <v:path arrowok="t"/>
              <v:fill on="f" focussize="0,0"/>
              <v:stroke weight="0pt" color="#FF0000"/>
              <v:imagedata o:title=""/>
              <o:lock v:ext="edit"/>
            </v:shape>
            <v:shape id="_x0000_s1089" o:spid="_x0000_s1089" style="position:absolute;left:5744;top:345;height:259;width:512;" fillcolor="#FF0000" filled="t" stroked="f" coordorigin="5745,346" coordsize="512,259" path="m5835,604l5823,604,5765,516,5748,526,5745,519,5778,501,5830,579,5888,346,6256,346,6256,357,5897,357,5835,604xe">
              <v:path arrowok="t"/>
              <v:fill on="t" focussize="0,0"/>
              <v:stroke on="f"/>
              <v:imagedata o:title=""/>
              <o:lock v:ext="edit"/>
            </v:shape>
            <v:line id="_x0000_s1090" o:spid="_x0000_s1090" o:spt="20" style="position:absolute;left:5726;top:316;height:0;width:549;" stroked="t" coordsize="21600,21600">
              <v:path arrowok="t"/>
              <v:fill focussize="0,0"/>
              <v:stroke weight="0.594015748031496pt" color="#FF0000"/>
              <v:imagedata o:title=""/>
              <o:lock v:ext="edit"/>
            </v:line>
            <v:shape id="_x0000_s1091" o:spid="_x0000_s1091" o:spt="202" type="#_x0000_t202" style="position:absolute;left:5726;top:12;height:622;width:5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15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50</w:t>
                    </w:r>
                  </w:p>
                  <w:p>
                    <w:pPr>
                      <w:spacing w:before="81" w:line="276" w:lineRule="exact"/>
                      <w:ind w:left="1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166</w:t>
                    </w:r>
                  </w:p>
                </w:txbxContent>
              </v:textbox>
            </v:shape>
          </v:group>
        </w:pict>
      </w:r>
      <w:r>
        <w:rPr>
          <w:rFonts w:ascii="宋体" w:hAnsi="宋体"/>
          <w:position w:val="1"/>
          <w:sz w:val="21"/>
        </w:rPr>
        <w:t>直线</w:t>
      </w:r>
      <w:r>
        <w:rPr>
          <w:i/>
          <w:position w:val="3"/>
          <w:sz w:val="24"/>
        </w:rPr>
        <w:t xml:space="preserve">l </w:t>
      </w:r>
      <w:r>
        <w:rPr>
          <w:rFonts w:ascii="宋体" w:hAnsi="宋体"/>
          <w:position w:val="1"/>
          <w:sz w:val="21"/>
        </w:rPr>
        <w:t>与</w:t>
      </w:r>
      <w:r>
        <w:rPr>
          <w:i/>
          <w:position w:val="3"/>
          <w:sz w:val="24"/>
        </w:rPr>
        <w:t xml:space="preserve">l </w:t>
      </w:r>
      <w:r>
        <w:rPr>
          <w:rFonts w:ascii="宋体" w:hAnsi="宋体"/>
          <w:position w:val="1"/>
          <w:sz w:val="21"/>
        </w:rPr>
        <w:t>的距离</w:t>
      </w:r>
      <w:r>
        <w:rPr>
          <w:position w:val="1"/>
          <w:sz w:val="21"/>
        </w:rPr>
        <w:t>.</w:t>
      </w:r>
      <w:r>
        <w:rPr>
          <w:rFonts w:ascii="宋体" w:hAnsi="宋体"/>
          <w:b/>
          <w:color w:val="FF0000"/>
          <w:position w:val="1"/>
          <w:sz w:val="21"/>
        </w:rPr>
        <w:t xml:space="preserve">答： </w:t>
      </w:r>
      <w:r>
        <w:rPr>
          <w:b/>
          <w:color w:val="FF0000"/>
          <w:position w:val="2"/>
          <w:sz w:val="24"/>
        </w:rPr>
        <w:t xml:space="preserve">a </w:t>
      </w:r>
      <w:r>
        <w:rPr>
          <w:rFonts w:ascii="Symbol" w:hAnsi="Symbol"/>
          <w:color w:val="FF0000"/>
          <w:position w:val="2"/>
          <w:sz w:val="24"/>
        </w:rPr>
        <w:t></w:t>
      </w:r>
      <w:r>
        <w:rPr>
          <w:color w:val="FF0000"/>
          <w:position w:val="2"/>
          <w:sz w:val="24"/>
        </w:rPr>
        <w:t xml:space="preserve"> </w:t>
      </w:r>
      <w:r>
        <w:rPr>
          <w:b/>
          <w:color w:val="FF0000"/>
          <w:position w:val="2"/>
          <w:sz w:val="24"/>
        </w:rPr>
        <w:t xml:space="preserve">b= </w:t>
      </w:r>
      <w:r>
        <w:rPr>
          <w:rFonts w:ascii="Symbol" w:hAnsi="Symbol"/>
          <w:color w:val="FF0000"/>
          <w:sz w:val="31"/>
        </w:rPr>
        <w:t></w:t>
      </w:r>
      <w:r>
        <w:rPr>
          <w:b/>
          <w:color w:val="FF0000"/>
          <w:position w:val="2"/>
          <w:sz w:val="24"/>
        </w:rPr>
        <w:t xml:space="preserve">7,-9,6 </w:t>
      </w:r>
      <w:r>
        <w:rPr>
          <w:rFonts w:ascii="Symbol" w:hAnsi="Symbol"/>
          <w:color w:val="FF0000"/>
          <w:sz w:val="31"/>
        </w:rPr>
        <w:t></w:t>
      </w:r>
      <w:r>
        <w:rPr>
          <w:color w:val="FF0000"/>
          <w:sz w:val="31"/>
        </w:rPr>
        <w:t xml:space="preserve"> </w:t>
      </w:r>
      <w:r>
        <w:rPr>
          <w:position w:val="1"/>
          <w:sz w:val="21"/>
        </w:rPr>
        <w:t xml:space="preserve">, </w:t>
      </w:r>
      <w:r>
        <w:rPr>
          <w:b/>
          <w:color w:val="FF0000"/>
          <w:position w:val="4"/>
          <w:sz w:val="24"/>
        </w:rPr>
        <w:t>d=</w:t>
      </w:r>
    </w:p>
    <w:p>
      <w:pPr>
        <w:tabs>
          <w:tab w:val="left" w:pos="1026"/>
        </w:tabs>
        <w:spacing w:before="1"/>
        <w:ind w:left="620" w:right="0" w:firstLine="0"/>
        <w:jc w:val="left"/>
        <w:rPr>
          <w:sz w:val="13"/>
        </w:rPr>
      </w:pPr>
      <w:r>
        <w:rPr>
          <w:w w:val="105"/>
          <w:sz w:val="13"/>
        </w:rPr>
        <w:t>1</w:t>
      </w:r>
      <w:r>
        <w:rPr>
          <w:w w:val="105"/>
          <w:sz w:val="13"/>
        </w:rPr>
        <w:tab/>
      </w:r>
      <w:r>
        <w:rPr>
          <w:w w:val="105"/>
          <w:sz w:val="13"/>
        </w:rPr>
        <w:t>2</w:t>
      </w:r>
    </w:p>
    <w:p>
      <w:pPr>
        <w:spacing w:before="5" w:line="240" w:lineRule="auto"/>
        <w:rPr>
          <w:sz w:val="25"/>
        </w:rPr>
      </w:pPr>
    </w:p>
    <w:p>
      <w:pPr>
        <w:pStyle w:val="12"/>
        <w:numPr>
          <w:ilvl w:val="0"/>
          <w:numId w:val="7"/>
        </w:numPr>
        <w:tabs>
          <w:tab w:val="left" w:pos="385"/>
        </w:tabs>
        <w:spacing w:before="105" w:after="0" w:line="240" w:lineRule="auto"/>
        <w:ind w:left="384" w:right="0" w:hanging="265"/>
        <w:jc w:val="left"/>
        <w:rPr>
          <w:rFonts w:ascii="Symbol" w:hAnsi="Symbol"/>
          <w:sz w:val="31"/>
        </w:rPr>
      </w:pPr>
      <w:r>
        <w:pict>
          <v:shape id="_x0000_s1092" o:spid="_x0000_s1092" o:spt="202" type="#_x0000_t202" style="position:absolute;left:0pt;margin-left:294.05pt;margin-top:16.8pt;height:7.65pt;width:48.65pt;mso-position-horizont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903"/>
                    </w:tabs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FF0000"/>
                      <w:w w:val="105"/>
                      <w:sz w:val="13"/>
                    </w:rPr>
                    <w:t>1</w:t>
                  </w:r>
                  <w:r>
                    <w:rPr>
                      <w:b/>
                      <w:color w:val="FF0000"/>
                      <w:w w:val="105"/>
                      <w:sz w:val="13"/>
                    </w:rPr>
                    <w:tab/>
                  </w:r>
                  <w:r>
                    <w:rPr>
                      <w:b/>
                      <w:color w:val="FF0000"/>
                      <w:spacing w:val="-20"/>
                      <w:w w:val="105"/>
                      <w:sz w:val="13"/>
                    </w:rPr>
                    <w:t>2</w:t>
                  </w:r>
                </w:p>
              </w:txbxContent>
            </v:textbox>
          </v:shape>
        </w:pict>
      </w:r>
      <w:r>
        <w:rPr>
          <w:spacing w:val="-24"/>
          <w:position w:val="0"/>
          <w:sz w:val="21"/>
        </w:rPr>
        <w:t xml:space="preserve">求 </w:t>
      </w:r>
      <w:r>
        <w:rPr>
          <w:rFonts w:ascii="Times New Roman" w:hAnsi="Times New Roman"/>
          <w:i/>
          <w:position w:val="-1"/>
          <w:sz w:val="24"/>
        </w:rPr>
        <w:t>y</w:t>
      </w:r>
      <w:r>
        <w:rPr>
          <w:rFonts w:ascii="Times New Roman" w:hAnsi="Times New Roman"/>
          <w:i/>
          <w:spacing w:val="-26"/>
          <w:position w:val="-1"/>
          <w:sz w:val="24"/>
        </w:rPr>
        <w:t xml:space="preserve"> </w:t>
      </w:r>
      <w:r>
        <w:rPr>
          <w:rFonts w:ascii="Symbol" w:hAnsi="Symbol"/>
          <w:b/>
          <w:position w:val="0"/>
          <w:sz w:val="24"/>
        </w:rPr>
        <w:t></w:t>
      </w:r>
      <w:r>
        <w:rPr>
          <w:rFonts w:ascii="Times New Roman" w:hAnsi="Times New Roman"/>
          <w:b/>
          <w:spacing w:val="-27"/>
          <w:position w:val="0"/>
          <w:sz w:val="24"/>
        </w:rPr>
        <w:t xml:space="preserve"> </w:t>
      </w:r>
      <w:r>
        <w:rPr>
          <w:rFonts w:ascii="Symbol" w:hAnsi="Symbol"/>
          <w:position w:val="-1"/>
          <w:sz w:val="24"/>
        </w:rPr>
        <w:t></w:t>
      </w:r>
      <w:r>
        <w:rPr>
          <w:rFonts w:ascii="Times New Roman" w:hAnsi="Times New Roman"/>
          <w:spacing w:val="-24"/>
          <w:position w:val="-1"/>
          <w:sz w:val="24"/>
        </w:rPr>
        <w:t xml:space="preserve"> </w:t>
      </w:r>
      <w:r>
        <w:rPr>
          <w:rFonts w:ascii="Times New Roman" w:hAnsi="Times New Roman"/>
          <w:position w:val="-1"/>
          <w:sz w:val="24"/>
        </w:rPr>
        <w:t>9</w:t>
      </w:r>
      <w:r>
        <w:rPr>
          <w:rFonts w:ascii="Times New Roman" w:hAnsi="Times New Roman"/>
          <w:spacing w:val="-39"/>
          <w:position w:val="-1"/>
          <w:sz w:val="24"/>
        </w:rPr>
        <w:t xml:space="preserve"> </w:t>
      </w:r>
      <w:r>
        <w:rPr>
          <w:rFonts w:ascii="Times New Roman" w:hAnsi="Times New Roman"/>
          <w:i/>
          <w:position w:val="-1"/>
          <w:sz w:val="24"/>
        </w:rPr>
        <w:t>y</w:t>
      </w:r>
      <w:r>
        <w:rPr>
          <w:rFonts w:ascii="Times New Roman" w:hAnsi="Times New Roman"/>
          <w:i/>
          <w:spacing w:val="-1"/>
          <w:position w:val="-1"/>
          <w:sz w:val="24"/>
        </w:rPr>
        <w:t xml:space="preserve"> </w:t>
      </w:r>
      <w:r>
        <w:rPr>
          <w:rFonts w:ascii="Symbol" w:hAnsi="Symbol"/>
          <w:position w:val="-1"/>
          <w:sz w:val="24"/>
        </w:rPr>
        <w:t></w:t>
      </w:r>
      <w:r>
        <w:rPr>
          <w:rFonts w:ascii="Times New Roman" w:hAnsi="Times New Roman"/>
          <w:spacing w:val="-13"/>
          <w:position w:val="-1"/>
          <w:sz w:val="24"/>
        </w:rPr>
        <w:t xml:space="preserve"> </w:t>
      </w:r>
      <w:r>
        <w:rPr>
          <w:rFonts w:ascii="Times New Roman" w:hAnsi="Times New Roman"/>
          <w:spacing w:val="4"/>
          <w:position w:val="-1"/>
          <w:sz w:val="24"/>
        </w:rPr>
        <w:t>52</w:t>
      </w:r>
      <w:r>
        <w:rPr>
          <w:rFonts w:ascii="Times New Roman" w:hAnsi="Times New Roman"/>
          <w:i/>
          <w:spacing w:val="4"/>
          <w:position w:val="-1"/>
          <w:sz w:val="24"/>
        </w:rPr>
        <w:t>e</w:t>
      </w:r>
      <w:r>
        <w:rPr>
          <w:rFonts w:ascii="Times New Roman" w:hAnsi="Times New Roman"/>
          <w:i/>
          <w:spacing w:val="4"/>
          <w:position w:val="9"/>
          <w:sz w:val="13"/>
        </w:rPr>
        <w:t>x</w:t>
      </w:r>
      <w:r>
        <w:rPr>
          <w:rFonts w:ascii="Times New Roman" w:hAnsi="Times New Roman"/>
          <w:i/>
          <w:spacing w:val="10"/>
          <w:position w:val="9"/>
          <w:sz w:val="13"/>
        </w:rPr>
        <w:t xml:space="preserve"> </w:t>
      </w:r>
      <w:r>
        <w:rPr>
          <w:rFonts w:ascii="Times New Roman" w:hAnsi="Times New Roman"/>
          <w:position w:val="-1"/>
          <w:sz w:val="24"/>
        </w:rPr>
        <w:t>sin</w:t>
      </w:r>
      <w:r>
        <w:rPr>
          <w:rFonts w:ascii="Times New Roman" w:hAnsi="Times New Roman"/>
          <w:spacing w:val="-22"/>
          <w:position w:val="-1"/>
          <w:sz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</w:rPr>
        <w:t>2</w:t>
      </w:r>
      <w:r>
        <w:rPr>
          <w:rFonts w:ascii="Times New Roman" w:hAnsi="Times New Roman"/>
          <w:i/>
          <w:spacing w:val="5"/>
          <w:position w:val="-1"/>
          <w:sz w:val="24"/>
        </w:rPr>
        <w:t>x</w:t>
      </w:r>
      <w:r>
        <w:rPr>
          <w:rFonts w:ascii="Times New Roman" w:hAnsi="Times New Roman"/>
          <w:i/>
          <w:spacing w:val="-5"/>
          <w:position w:val="-1"/>
          <w:sz w:val="24"/>
        </w:rPr>
        <w:t xml:space="preserve"> </w:t>
      </w:r>
      <w:r>
        <w:rPr>
          <w:position w:val="0"/>
          <w:sz w:val="21"/>
        </w:rPr>
        <w:t>的通解</w:t>
      </w:r>
      <w:r>
        <w:rPr>
          <w:rFonts w:ascii="Times New Roman" w:hAnsi="Times New Roman"/>
          <w:position w:val="-1"/>
          <w:sz w:val="21"/>
        </w:rPr>
        <w:t>.</w:t>
      </w:r>
      <w:r>
        <w:rPr>
          <w:b/>
          <w:color w:val="FF0000"/>
          <w:spacing w:val="-24"/>
          <w:position w:val="0"/>
          <w:sz w:val="21"/>
        </w:rPr>
        <w:t xml:space="preserve">答： </w:t>
      </w:r>
      <w:r>
        <w:rPr>
          <w:rFonts w:ascii="Times New Roman" w:hAnsi="Times New Roman"/>
          <w:b/>
          <w:color w:val="FF0000"/>
          <w:sz w:val="24"/>
        </w:rPr>
        <w:t>y=C sin3x+C</w:t>
      </w:r>
      <w:r>
        <w:rPr>
          <w:rFonts w:ascii="Times New Roman" w:hAnsi="Times New Roman"/>
          <w:b/>
          <w:color w:val="FF0000"/>
          <w:spacing w:val="1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cos3x+e</w:t>
      </w:r>
      <w:r>
        <w:rPr>
          <w:rFonts w:ascii="Times New Roman" w:hAnsi="Times New Roman"/>
          <w:b/>
          <w:color w:val="FF0000"/>
          <w:position w:val="11"/>
          <w:sz w:val="13"/>
        </w:rPr>
        <w:t>x</w:t>
      </w:r>
      <w:r>
        <w:rPr>
          <w:rFonts w:ascii="Times New Roman" w:hAnsi="Times New Roman"/>
          <w:b/>
          <w:color w:val="FF0000"/>
          <w:spacing w:val="17"/>
          <w:position w:val="11"/>
          <w:sz w:val="13"/>
        </w:rPr>
        <w:t xml:space="preserve"> </w:t>
      </w:r>
      <w:r>
        <w:rPr>
          <w:rFonts w:ascii="Symbol" w:hAnsi="Symbol"/>
          <w:color w:val="FF0000"/>
          <w:position w:val="-1"/>
          <w:sz w:val="31"/>
        </w:rPr>
        <w:t></w:t>
      </w:r>
      <w:r>
        <w:rPr>
          <w:rFonts w:ascii="Times New Roman" w:hAnsi="Times New Roman"/>
          <w:b/>
          <w:color w:val="FF0000"/>
          <w:sz w:val="24"/>
        </w:rPr>
        <w:t>6sin2x-4cos2x</w:t>
      </w:r>
      <w:r>
        <w:rPr>
          <w:rFonts w:ascii="Times New Roman" w:hAnsi="Times New Roman"/>
          <w:b/>
          <w:color w:val="FF0000"/>
          <w:spacing w:val="-16"/>
          <w:sz w:val="24"/>
        </w:rPr>
        <w:t xml:space="preserve"> </w:t>
      </w:r>
      <w:r>
        <w:rPr>
          <w:rFonts w:ascii="Symbol" w:hAnsi="Symbol"/>
          <w:color w:val="FF0000"/>
          <w:position w:val="-1"/>
          <w:sz w:val="31"/>
        </w:rPr>
        <w:t></w:t>
      </w:r>
    </w:p>
    <w:p>
      <w:pPr>
        <w:pStyle w:val="7"/>
        <w:spacing w:before="11"/>
        <w:rPr>
          <w:rFonts w:ascii="Symbol" w:hAnsi="Symbol"/>
          <w:sz w:val="18"/>
        </w:rPr>
      </w:pPr>
    </w:p>
    <w:p>
      <w:pPr>
        <w:spacing w:after="0"/>
        <w:rPr>
          <w:rFonts w:ascii="Symbol" w:hAnsi="Symbol"/>
          <w:sz w:val="18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pStyle w:val="12"/>
        <w:numPr>
          <w:ilvl w:val="0"/>
          <w:numId w:val="7"/>
        </w:numPr>
        <w:tabs>
          <w:tab w:val="left" w:pos="385"/>
        </w:tabs>
        <w:spacing w:before="249" w:after="0" w:line="240" w:lineRule="auto"/>
        <w:ind w:left="384" w:right="0" w:hanging="265"/>
        <w:jc w:val="left"/>
        <w:rPr>
          <w:rFonts w:ascii="Symbol" w:hAnsi="Symbol"/>
          <w:sz w:val="24"/>
        </w:rPr>
      </w:pPr>
      <w:r>
        <w:rPr>
          <w:spacing w:val="-22"/>
          <w:position w:val="2"/>
          <w:sz w:val="21"/>
        </w:rPr>
        <w:t xml:space="preserve">求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pacing w:val="-20"/>
          <w:sz w:val="24"/>
        </w:rPr>
        <w:t></w:t>
      </w:r>
    </w:p>
    <w:p>
      <w:pPr>
        <w:spacing w:before="98"/>
        <w:ind w:left="35" w:right="0" w:firstLine="0"/>
        <w:jc w:val="center"/>
        <w:rPr>
          <w:sz w:val="24"/>
        </w:rPr>
      </w:pPr>
      <w:r>
        <w:br w:type="column"/>
      </w:r>
      <w:r>
        <w:rPr>
          <w:spacing w:val="9"/>
          <w:sz w:val="24"/>
        </w:rPr>
        <w:t>2</w:t>
      </w:r>
      <w:r>
        <w:rPr>
          <w:i/>
          <w:spacing w:val="9"/>
          <w:sz w:val="24"/>
        </w:rPr>
        <w:t>x</w:t>
      </w:r>
      <w:r>
        <w:rPr>
          <w:spacing w:val="9"/>
          <w:position w:val="11"/>
          <w:sz w:val="13"/>
        </w:rPr>
        <w:t>2</w:t>
      </w:r>
      <w:r>
        <w:rPr>
          <w:spacing w:val="32"/>
          <w:position w:val="11"/>
          <w:sz w:val="13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>3</w:t>
      </w:r>
      <w:r>
        <w:rPr>
          <w:i/>
          <w:spacing w:val="4"/>
          <w:sz w:val="24"/>
        </w:rPr>
        <w:t>x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1"/>
          <w:sz w:val="24"/>
        </w:rPr>
        <w:t xml:space="preserve"> </w:t>
      </w:r>
      <w:r>
        <w:rPr>
          <w:spacing w:val="-17"/>
          <w:sz w:val="24"/>
        </w:rPr>
        <w:t>8</w:t>
      </w:r>
    </w:p>
    <w:p>
      <w:pPr>
        <w:spacing w:before="9" w:line="240" w:lineRule="auto"/>
        <w:rPr>
          <w:sz w:val="2"/>
        </w:rPr>
      </w:pPr>
    </w:p>
    <w:p>
      <w:pPr>
        <w:spacing w:line="20" w:lineRule="exact"/>
        <w:ind w:left="14" w:right="-87" w:firstLine="0"/>
        <w:rPr>
          <w:sz w:val="2"/>
        </w:rPr>
      </w:pPr>
      <w:r>
        <w:rPr>
          <w:sz w:val="2"/>
        </w:rPr>
        <w:pict>
          <v:group id="_x0000_s1093" o:spid="_x0000_s1093" o:spt="203" style="height:0.6pt;width:56.7pt;" coordsize="1134,12">
            <o:lock v:ext="edit"/>
            <v:line id="_x0000_s1094" o:spid="_x0000_s1094" o:spt="20" style="position:absolute;left:0;top:6;height:0;width:1134;" stroked="t" coordsize="21600,21600">
              <v:path arrowok="t"/>
              <v:fill focussize="0,0"/>
              <v:stroke weight="0.59401574803149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/>
        <w:ind w:left="43" w:right="0" w:firstLine="0"/>
        <w:jc w:val="center"/>
        <w:rPr>
          <w:sz w:val="24"/>
        </w:rPr>
      </w:pP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i/>
          <w:spacing w:val="-4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</w:t>
      </w:r>
    </w:p>
    <w:p>
      <w:pPr>
        <w:spacing w:before="2" w:line="240" w:lineRule="auto"/>
        <w:rPr>
          <w:sz w:val="23"/>
        </w:rPr>
      </w:pPr>
      <w:r>
        <w:br w:type="column"/>
      </w:r>
    </w:p>
    <w:p>
      <w:pPr>
        <w:pStyle w:val="7"/>
        <w:ind w:left="18"/>
        <w:rPr>
          <w:rFonts w:ascii="Times New Roman" w:eastAsia="Times New Roman"/>
        </w:rPr>
      </w:pPr>
      <w:r>
        <w:t>的单调区间与凹凸区间</w:t>
      </w:r>
      <w:r>
        <w:rPr>
          <w:rFonts w:ascii="Times New Roman" w:eastAsia="Times New Roman"/>
        </w:rPr>
        <w:t>.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952" w:space="40"/>
            <w:col w:w="1142" w:space="39"/>
            <w:col w:w="6497"/>
          </w:cols>
        </w:sectPr>
      </w:pPr>
    </w:p>
    <w:p>
      <w:pPr>
        <w:spacing w:before="5" w:line="240" w:lineRule="auto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102" w:line="162" w:lineRule="exact"/>
        <w:ind w:left="11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FF0000"/>
          <w:position w:val="13"/>
          <w:sz w:val="24"/>
        </w:rPr>
        <w:t></w:t>
      </w:r>
      <w:r>
        <w:rPr>
          <w:color w:val="FF0000"/>
          <w:spacing w:val="-31"/>
          <w:position w:val="13"/>
          <w:sz w:val="24"/>
        </w:rPr>
        <w:t xml:space="preserve"> </w:t>
      </w:r>
      <w:r>
        <w:rPr>
          <w:b/>
          <w:color w:val="FF0000"/>
          <w:sz w:val="24"/>
        </w:rPr>
        <w:t>-</w:t>
      </w:r>
      <w:r>
        <w:rPr>
          <w:rFonts w:ascii="Symbol" w:hAnsi="Symbol"/>
          <w:color w:val="FF0000"/>
          <w:sz w:val="24"/>
        </w:rPr>
        <w:t></w:t>
      </w:r>
      <w:r>
        <w:rPr>
          <w:b/>
          <w:color w:val="FF0000"/>
          <w:sz w:val="24"/>
        </w:rPr>
        <w:t>,-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position w:val="15"/>
          <w:sz w:val="24"/>
        </w:rPr>
        <w:t>1</w:t>
      </w:r>
      <w:r>
        <w:rPr>
          <w:b/>
          <w:color w:val="FF0000"/>
          <w:spacing w:val="-19"/>
          <w:position w:val="15"/>
          <w:sz w:val="24"/>
        </w:rPr>
        <w:t xml:space="preserve"> </w:t>
      </w:r>
      <w:r>
        <w:rPr>
          <w:rFonts w:ascii="Symbol" w:hAnsi="Symbol"/>
          <w:color w:val="FF0000"/>
          <w:spacing w:val="-17"/>
          <w:position w:val="13"/>
          <w:sz w:val="24"/>
        </w:rPr>
        <w:t></w:t>
      </w:r>
    </w:p>
    <w:p>
      <w:pPr>
        <w:pStyle w:val="7"/>
        <w:spacing w:before="8" w:after="40"/>
        <w:rPr>
          <w:rFonts w:ascii="Symbol" w:hAnsi="Symbol"/>
          <w:sz w:val="8"/>
        </w:rPr>
      </w:pPr>
    </w:p>
    <w:p>
      <w:pPr>
        <w:pStyle w:val="7"/>
        <w:spacing w:line="20" w:lineRule="exact"/>
        <w:ind w:left="1671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095" o:spid="_x0000_s1095" o:spt="203" style="height:0.6pt;width:7.15pt;" coordsize="143,12">
            <o:lock v:ext="edit"/>
            <v:line id="_x0000_s1096" o:spid="_x0000_s1096" o:spt="20" style="position:absolute;left:0;top:6;height:0;width:143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2" w:line="162" w:lineRule="exact"/>
        <w:ind w:left="167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position w:val="13"/>
          <w:sz w:val="24"/>
        </w:rPr>
        <w:t></w:t>
      </w:r>
      <w:r>
        <w:rPr>
          <w:color w:val="FF0000"/>
          <w:position w:val="13"/>
          <w:sz w:val="24"/>
        </w:rPr>
        <w:t xml:space="preserve"> </w:t>
      </w:r>
      <w:r>
        <w:rPr>
          <w:b/>
          <w:color w:val="FF0000"/>
          <w:position w:val="15"/>
          <w:sz w:val="24"/>
        </w:rPr>
        <w:t>7</w:t>
      </w:r>
      <w:r>
        <w:rPr>
          <w:b/>
          <w:color w:val="FF0000"/>
          <w:spacing w:val="-23"/>
          <w:position w:val="15"/>
          <w:sz w:val="24"/>
        </w:rPr>
        <w:t xml:space="preserve"> </w:t>
      </w:r>
      <w:r>
        <w:rPr>
          <w:b/>
          <w:color w:val="FF0000"/>
          <w:sz w:val="24"/>
        </w:rPr>
        <w:t>,+</w:t>
      </w:r>
      <w:r>
        <w:rPr>
          <w:rFonts w:ascii="Symbol" w:hAnsi="Symbol"/>
          <w:color w:val="FF0000"/>
          <w:sz w:val="24"/>
        </w:rPr>
        <w:t></w:t>
      </w:r>
      <w:r>
        <w:rPr>
          <w:rFonts w:ascii="Symbol" w:hAnsi="Symbol"/>
          <w:color w:val="FF0000"/>
          <w:position w:val="13"/>
          <w:sz w:val="24"/>
        </w:rPr>
        <w:t></w:t>
      </w:r>
    </w:p>
    <w:p>
      <w:pPr>
        <w:pStyle w:val="7"/>
        <w:spacing w:before="8" w:after="40"/>
        <w:rPr>
          <w:rFonts w:ascii="Symbol" w:hAnsi="Symbol"/>
          <w:sz w:val="8"/>
        </w:rPr>
      </w:pPr>
    </w:p>
    <w:p>
      <w:pPr>
        <w:pStyle w:val="7"/>
        <w:spacing w:line="20" w:lineRule="exact"/>
        <w:ind w:left="29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097" o:spid="_x0000_s1097" o:spt="203" style="height:0.6pt;width:7.15pt;" coordsize="143,12">
            <o:lock v:ext="edit"/>
            <v:line id="_x0000_s1098" o:spid="_x0000_s1098" o:spt="20" style="position:absolute;left:0;top:6;height:0;width:142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0" w:line="164" w:lineRule="exact"/>
        <w:ind w:left="663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sz w:val="24"/>
        </w:rPr>
        <w:t></w:t>
      </w:r>
      <w:r>
        <w:rPr>
          <w:color w:val="FF0000"/>
          <w:sz w:val="24"/>
        </w:rPr>
        <w:t xml:space="preserve"> </w:t>
      </w:r>
      <w:r>
        <w:rPr>
          <w:b/>
          <w:color w:val="FF0000"/>
          <w:position w:val="2"/>
          <w:sz w:val="24"/>
        </w:rPr>
        <w:t xml:space="preserve">1 3 </w:t>
      </w:r>
      <w:r>
        <w:rPr>
          <w:rFonts w:ascii="Symbol" w:hAnsi="Symbol"/>
          <w:color w:val="FF0000"/>
          <w:spacing w:val="-19"/>
          <w:sz w:val="24"/>
        </w:rPr>
        <w:t></w:t>
      </w:r>
    </w:p>
    <w:p>
      <w:pPr>
        <w:pStyle w:val="7"/>
        <w:spacing w:before="8" w:after="39"/>
        <w:rPr>
          <w:rFonts w:ascii="Symbol" w:hAnsi="Symbol"/>
          <w:sz w:val="8"/>
        </w:rPr>
      </w:pPr>
    </w:p>
    <w:p>
      <w:pPr>
        <w:pStyle w:val="7"/>
        <w:spacing w:line="20" w:lineRule="exact"/>
        <w:ind w:left="895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099" o:spid="_x0000_s1099" o:spt="203" style="height:0.6pt;width:7.15pt;" coordsize="143,12">
            <o:lock v:ext="edit"/>
            <v:line id="_x0000_s1100" o:spid="_x0000_s1100" o:spt="20" style="position:absolute;left:0;top:6;height:0;width:143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 w:hAnsi="Times New Roman"/>
          <w:spacing w:val="98"/>
          <w:sz w:val="2"/>
        </w:rPr>
        <w:t xml:space="preserve"> </w:t>
      </w:r>
      <w:r>
        <w:rPr>
          <w:rFonts w:ascii="Symbol" w:hAnsi="Symbol"/>
          <w:spacing w:val="98"/>
          <w:sz w:val="2"/>
        </w:rPr>
        <w:pict>
          <v:group id="_x0000_s1101" o:spid="_x0000_s1101" o:spt="203" style="height:0.6pt;width:7.15pt;" coordsize="143,12">
            <o:lock v:ext="edit"/>
            <v:line id="_x0000_s1102" o:spid="_x0000_s1102" o:spt="20" style="position:absolute;left:0;top:6;height:0;width:143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0" w:line="164" w:lineRule="exact"/>
        <w:ind w:left="152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sz w:val="24"/>
        </w:rPr>
        <w:t>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position w:val="2"/>
          <w:sz w:val="24"/>
        </w:rPr>
        <w:t>3</w:t>
      </w:r>
      <w:r>
        <w:rPr>
          <w:b/>
          <w:color w:val="FF0000"/>
          <w:spacing w:val="-16"/>
          <w:position w:val="2"/>
          <w:sz w:val="24"/>
        </w:rPr>
        <w:t xml:space="preserve"> </w:t>
      </w:r>
      <w:r>
        <w:rPr>
          <w:b/>
          <w:color w:val="FF0000"/>
          <w:position w:val="-12"/>
          <w:sz w:val="24"/>
        </w:rPr>
        <w:t>,</w:t>
      </w:r>
      <w:r>
        <w:rPr>
          <w:b/>
          <w:color w:val="FF0000"/>
          <w:spacing w:val="-18"/>
          <w:position w:val="-12"/>
          <w:sz w:val="24"/>
        </w:rPr>
        <w:t xml:space="preserve"> </w:t>
      </w:r>
      <w:r>
        <w:rPr>
          <w:b/>
          <w:color w:val="FF0000"/>
          <w:position w:val="2"/>
          <w:sz w:val="24"/>
        </w:rPr>
        <w:t>7</w:t>
      </w:r>
      <w:r>
        <w:rPr>
          <w:b/>
          <w:color w:val="FF0000"/>
          <w:spacing w:val="-16"/>
          <w:position w:val="2"/>
          <w:sz w:val="24"/>
        </w:rPr>
        <w:t xml:space="preserve"> </w:t>
      </w:r>
      <w:r>
        <w:rPr>
          <w:rFonts w:ascii="Symbol" w:hAnsi="Symbol"/>
          <w:color w:val="FF0000"/>
          <w:spacing w:val="-18"/>
          <w:sz w:val="24"/>
        </w:rPr>
        <w:t></w:t>
      </w:r>
    </w:p>
    <w:p>
      <w:pPr>
        <w:pStyle w:val="7"/>
        <w:spacing w:before="8" w:after="39"/>
        <w:rPr>
          <w:rFonts w:ascii="Symbol" w:hAnsi="Symbol"/>
          <w:sz w:val="8"/>
        </w:rPr>
      </w:pPr>
    </w:p>
    <w:p>
      <w:pPr>
        <w:pStyle w:val="7"/>
        <w:spacing w:line="20" w:lineRule="exact"/>
        <w:ind w:left="274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103" o:spid="_x0000_s1103" o:spt="203" style="height:0.6pt;width:7.15pt;" coordsize="143,12">
            <o:lock v:ext="edit"/>
            <v:line id="_x0000_s1104" o:spid="_x0000_s1104" o:spt="20" style="position:absolute;left:0;top:6;height:0;width:142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 w:hAnsi="Times New Roman"/>
          <w:spacing w:val="97"/>
          <w:sz w:val="2"/>
        </w:rPr>
        <w:t xml:space="preserve"> </w:t>
      </w:r>
      <w:r>
        <w:rPr>
          <w:rFonts w:ascii="Symbol" w:hAnsi="Symbol"/>
          <w:spacing w:val="97"/>
          <w:sz w:val="2"/>
        </w:rPr>
        <w:pict>
          <v:group id="_x0000_s1105" o:spid="_x0000_s1105" o:spt="203" style="height:0.6pt;width:7.15pt;" coordsize="143,12">
            <o:lock v:ext="edit"/>
            <v:line id="_x0000_s1106" o:spid="_x0000_s1106" o:spt="20" style="position:absolute;left:0;top:6;height:0;width:142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95" w:line="169" w:lineRule="exact"/>
        <w:ind w:left="793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position w:val="14"/>
          <w:sz w:val="24"/>
        </w:rPr>
        <w:t></w:t>
      </w:r>
      <w:r>
        <w:rPr>
          <w:color w:val="FF0000"/>
          <w:position w:val="14"/>
          <w:sz w:val="24"/>
        </w:rPr>
        <w:t xml:space="preserve"> </w:t>
      </w:r>
      <w:r>
        <w:rPr>
          <w:b/>
          <w:color w:val="FF0000"/>
          <w:position w:val="15"/>
          <w:sz w:val="24"/>
        </w:rPr>
        <w:t>3</w:t>
      </w:r>
      <w:r>
        <w:rPr>
          <w:b/>
          <w:color w:val="FF0000"/>
          <w:spacing w:val="-23"/>
          <w:position w:val="15"/>
          <w:sz w:val="24"/>
        </w:rPr>
        <w:t xml:space="preserve"> </w:t>
      </w:r>
      <w:r>
        <w:rPr>
          <w:b/>
          <w:color w:val="FF0000"/>
          <w:sz w:val="24"/>
        </w:rPr>
        <w:t>,+</w:t>
      </w:r>
      <w:r>
        <w:rPr>
          <w:rFonts w:ascii="Symbol" w:hAnsi="Symbol"/>
          <w:color w:val="FF0000"/>
          <w:sz w:val="24"/>
        </w:rPr>
        <w:t></w:t>
      </w:r>
      <w:r>
        <w:rPr>
          <w:rFonts w:ascii="Symbol" w:hAnsi="Symbol"/>
          <w:color w:val="FF0000"/>
          <w:position w:val="14"/>
          <w:sz w:val="24"/>
        </w:rPr>
        <w:t></w:t>
      </w:r>
    </w:p>
    <w:p>
      <w:pPr>
        <w:pStyle w:val="7"/>
        <w:spacing w:before="8" w:after="40"/>
        <w:rPr>
          <w:rFonts w:ascii="Symbol" w:hAnsi="Symbol"/>
          <w:sz w:val="8"/>
        </w:rPr>
      </w:pPr>
    </w:p>
    <w:p>
      <w:pPr>
        <w:pStyle w:val="7"/>
        <w:spacing w:line="20" w:lineRule="exact"/>
        <w:ind w:left="915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_x0000_s1107" o:spid="_x0000_s1107" o:spt="203" style="height:0.6pt;width:7.15pt;" coordsize="143,12">
            <o:lock v:ext="edit"/>
            <v:line id="_x0000_s1108" o:spid="_x0000_s1108" o:spt="20" style="position:absolute;left:0;top:6;height:0;width:142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95" w:line="169" w:lineRule="exact"/>
        <w:ind w:left="658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position w:val="14"/>
          <w:sz w:val="24"/>
        </w:rPr>
        <w:t></w:t>
      </w:r>
      <w:r>
        <w:rPr>
          <w:color w:val="FF0000"/>
          <w:position w:val="14"/>
          <w:sz w:val="24"/>
        </w:rPr>
        <w:t xml:space="preserve"> </w:t>
      </w:r>
      <w:r>
        <w:rPr>
          <w:rFonts w:ascii="Symbol" w:hAnsi="Symbol"/>
          <w:color w:val="FF0000"/>
          <w:sz w:val="24"/>
        </w:rPr>
        <w:t></w:t>
      </w:r>
      <w:r>
        <w:rPr>
          <w:b/>
          <w:color w:val="FF0000"/>
          <w:sz w:val="24"/>
        </w:rPr>
        <w:t xml:space="preserve">, </w:t>
      </w:r>
      <w:r>
        <w:rPr>
          <w:b/>
          <w:color w:val="FF0000"/>
          <w:position w:val="15"/>
          <w:sz w:val="24"/>
        </w:rPr>
        <w:t xml:space="preserve">3 </w:t>
      </w:r>
      <w:r>
        <w:rPr>
          <w:rFonts w:ascii="Symbol" w:hAnsi="Symbol"/>
          <w:color w:val="FF0000"/>
          <w:position w:val="14"/>
          <w:sz w:val="24"/>
        </w:rPr>
        <w:t></w:t>
      </w:r>
    </w:p>
    <w:p>
      <w:pPr>
        <w:pStyle w:val="7"/>
        <w:spacing w:before="8"/>
        <w:rPr>
          <w:rFonts w:ascii="Symbol" w:hAnsi="Symbol"/>
          <w:sz w:val="8"/>
        </w:rPr>
      </w:pPr>
      <w:r>
        <w:pict>
          <v:shape id="_x0000_s1109" o:spid="_x0000_s1109" style="position:absolute;left:0pt;margin-left:490.05pt;margin-top:7.55pt;height:0.1pt;width:7.15pt;mso-position-horizontal-relative:page;mso-wrap-distance-bottom:0pt;mso-wrap-distance-top:0pt;z-index:-251623424;mso-width-relative:page;mso-height-relative:page;" filled="f" stroked="t" coordorigin="9801,152" coordsize="143,0" path="m9801,152l9944,152e">
            <v:path arrowok="t"/>
            <v:fill on="f" focussize="0,0"/>
            <v:stroke weight="0.592992125984252pt" color="#FF0000"/>
            <v:imagedata o:title=""/>
            <o:lock v:ext="edit"/>
            <w10:wrap type="topAndBottom"/>
          </v:shape>
        </w:pict>
      </w:r>
    </w:p>
    <w:p>
      <w:pPr>
        <w:spacing w:after="0"/>
        <w:rPr>
          <w:rFonts w:ascii="Symbol" w:hAnsi="Symbol"/>
          <w:sz w:val="8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6">
            <w:col w:w="1940" w:space="40"/>
            <w:col w:w="958" w:space="39"/>
            <w:col w:w="1439" w:space="40"/>
            <w:col w:w="820" w:space="39"/>
            <w:col w:w="1583" w:space="39"/>
            <w:col w:w="1733"/>
          </w:cols>
        </w:sectPr>
      </w:pPr>
    </w:p>
    <w:p>
      <w:pPr>
        <w:spacing w:before="0" w:line="1" w:lineRule="exact"/>
        <w:ind w:left="120" w:right="0" w:firstLine="0"/>
        <w:jc w:val="left"/>
        <w:rPr>
          <w:rFonts w:ascii="Symbol" w:hAnsi="Symbol"/>
          <w:sz w:val="24"/>
        </w:rPr>
      </w:pPr>
      <w:r>
        <w:rPr>
          <w:rFonts w:ascii="宋体" w:hAnsi="宋体"/>
          <w:b/>
          <w:color w:val="FF0000"/>
          <w:spacing w:val="-11"/>
          <w:sz w:val="21"/>
        </w:rPr>
        <w:t>答：增区间</w:t>
      </w:r>
      <w:r>
        <w:rPr>
          <w:rFonts w:ascii="Symbol" w:hAnsi="Symbol"/>
          <w:color w:val="FF0000"/>
          <w:position w:val="-4"/>
          <w:sz w:val="24"/>
        </w:rPr>
        <w:t></w:t>
      </w:r>
    </w:p>
    <w:p>
      <w:pPr>
        <w:spacing w:before="14" w:line="536870790" w:lineRule="auto"/>
        <w:ind w:left="120" w:right="0" w:firstLine="0"/>
        <w:jc w:val="left"/>
        <w:rPr>
          <w:b/>
          <w:sz w:val="24"/>
        </w:rPr>
      </w:pPr>
      <w:r>
        <w:br w:type="column"/>
      </w:r>
      <w:r>
        <w:rPr>
          <w:b/>
          <w:color w:val="FF0000"/>
          <w:position w:val="-11"/>
          <w:sz w:val="24"/>
        </w:rPr>
        <w:t xml:space="preserve">2 </w:t>
      </w:r>
      <w:r>
        <w:rPr>
          <w:rFonts w:ascii="Symbol" w:hAnsi="Symbol"/>
          <w:color w:val="FF0000"/>
          <w:sz w:val="24"/>
        </w:rPr>
        <w:t></w:t>
      </w:r>
      <w:r>
        <w:rPr>
          <w:color w:val="FF0000"/>
          <w:sz w:val="24"/>
        </w:rPr>
        <w:t xml:space="preserve"> </w:t>
      </w:r>
      <w:r>
        <w:rPr>
          <w:rFonts w:ascii="宋体" w:hAnsi="宋体"/>
          <w:spacing w:val="-27"/>
          <w:position w:val="5"/>
          <w:sz w:val="21"/>
        </w:rPr>
        <w:t>，</w:t>
      </w:r>
      <w:r>
        <w:rPr>
          <w:rFonts w:ascii="Symbol" w:hAnsi="Symbol"/>
          <w:color w:val="FF0000"/>
          <w:spacing w:val="-27"/>
          <w:sz w:val="24"/>
        </w:rPr>
        <w:t></w:t>
      </w:r>
      <w:r>
        <w:rPr>
          <w:color w:val="FF0000"/>
          <w:spacing w:val="-27"/>
          <w:sz w:val="24"/>
        </w:rPr>
        <w:t xml:space="preserve"> </w:t>
      </w:r>
      <w:r>
        <w:rPr>
          <w:b/>
          <w:color w:val="FF0000"/>
          <w:position w:val="-11"/>
          <w:sz w:val="24"/>
        </w:rPr>
        <w:t>2</w:t>
      </w:r>
    </w:p>
    <w:p>
      <w:pPr>
        <w:tabs>
          <w:tab w:val="left" w:pos="1329"/>
        </w:tabs>
        <w:spacing w:before="67" w:line="536870824" w:lineRule="auto"/>
        <w:ind w:left="120" w:right="0" w:firstLine="0"/>
        <w:jc w:val="left"/>
        <w:rPr>
          <w:b/>
          <w:sz w:val="24"/>
        </w:rPr>
      </w:pPr>
      <w:r>
        <w:br w:type="column"/>
      </w:r>
      <w:r>
        <w:rPr>
          <w:rFonts w:ascii="Symbol" w:hAnsi="Symbol"/>
          <w:color w:val="FF0000"/>
          <w:position w:val="-4"/>
          <w:sz w:val="24"/>
        </w:rPr>
        <w:t></w:t>
      </w:r>
      <w:r>
        <w:rPr>
          <w:color w:val="FF0000"/>
          <w:spacing w:val="-20"/>
          <w:position w:val="-4"/>
          <w:sz w:val="24"/>
        </w:rPr>
        <w:t xml:space="preserve"> </w:t>
      </w:r>
      <w:r>
        <w:rPr>
          <w:rFonts w:ascii="宋体" w:hAnsi="宋体"/>
          <w:b/>
          <w:color w:val="FF0000"/>
          <w:sz w:val="21"/>
        </w:rPr>
        <w:t>减区</w:t>
      </w:r>
      <w:r>
        <w:rPr>
          <w:rFonts w:ascii="宋体" w:hAnsi="宋体"/>
          <w:b/>
          <w:color w:val="FF0000"/>
          <w:spacing w:val="30"/>
          <w:sz w:val="21"/>
        </w:rPr>
        <w:t>间</w:t>
      </w:r>
      <w:r>
        <w:rPr>
          <w:rFonts w:ascii="Symbol" w:hAnsi="Symbol"/>
          <w:color w:val="FF0000"/>
          <w:position w:val="-4"/>
          <w:sz w:val="24"/>
        </w:rPr>
        <w:t></w:t>
      </w:r>
      <w:r>
        <w:rPr>
          <w:color w:val="FF0000"/>
          <w:spacing w:val="-32"/>
          <w:position w:val="-4"/>
          <w:sz w:val="24"/>
        </w:rPr>
        <w:t xml:space="preserve"> </w:t>
      </w:r>
      <w:r>
        <w:rPr>
          <w:b/>
          <w:color w:val="FF0000"/>
          <w:position w:val="1"/>
          <w:sz w:val="24"/>
        </w:rPr>
        <w:t>-</w:t>
      </w:r>
      <w:r>
        <w:rPr>
          <w:b/>
          <w:color w:val="FF0000"/>
          <w:position w:val="1"/>
          <w:sz w:val="24"/>
        </w:rPr>
        <w:tab/>
      </w:r>
      <w:r>
        <w:rPr>
          <w:b/>
          <w:color w:val="FF0000"/>
          <w:position w:val="1"/>
          <w:sz w:val="24"/>
        </w:rPr>
        <w:t>,</w:t>
      </w:r>
    </w:p>
    <w:p>
      <w:pPr>
        <w:spacing w:before="0" w:line="536870872" w:lineRule="auto"/>
        <w:ind w:left="120" w:right="0" w:firstLine="0"/>
        <w:jc w:val="left"/>
        <w:rPr>
          <w:b/>
          <w:sz w:val="24"/>
        </w:rPr>
      </w:pPr>
      <w:r>
        <w:br w:type="column"/>
      </w:r>
      <w:r>
        <w:rPr>
          <w:rFonts w:ascii="Symbol" w:hAnsi="Symbol"/>
          <w:color w:val="FF0000"/>
          <w:position w:val="-4"/>
          <w:sz w:val="24"/>
        </w:rPr>
        <w:t></w:t>
      </w:r>
      <w:r>
        <w:rPr>
          <w:color w:val="FF0000"/>
          <w:position w:val="-4"/>
          <w:sz w:val="24"/>
        </w:rPr>
        <w:t xml:space="preserve"> </w:t>
      </w:r>
      <w:r>
        <w:rPr>
          <w:rFonts w:ascii="宋体" w:hAnsi="宋体"/>
          <w:spacing w:val="-27"/>
          <w:sz w:val="21"/>
        </w:rPr>
        <w:t>，</w:t>
      </w:r>
      <w:r>
        <w:rPr>
          <w:rFonts w:ascii="Symbol" w:hAnsi="Symbol"/>
          <w:color w:val="FF0000"/>
          <w:spacing w:val="-27"/>
          <w:position w:val="-4"/>
          <w:sz w:val="24"/>
        </w:rPr>
        <w:t></w:t>
      </w:r>
      <w:r>
        <w:rPr>
          <w:color w:val="FF0000"/>
          <w:spacing w:val="-27"/>
          <w:position w:val="-4"/>
          <w:sz w:val="24"/>
        </w:rPr>
        <w:t xml:space="preserve"> </w:t>
      </w:r>
      <w:r>
        <w:rPr>
          <w:b/>
          <w:color w:val="FF0000"/>
          <w:position w:val="-16"/>
          <w:sz w:val="24"/>
        </w:rPr>
        <w:t xml:space="preserve">2 2 </w:t>
      </w:r>
      <w:r>
        <w:rPr>
          <w:rFonts w:ascii="Symbol" w:hAnsi="Symbol"/>
          <w:color w:val="FF0000"/>
          <w:position w:val="-4"/>
          <w:sz w:val="24"/>
        </w:rPr>
        <w:t></w:t>
      </w:r>
      <w:r>
        <w:rPr>
          <w:color w:val="FF0000"/>
          <w:position w:val="-4"/>
          <w:sz w:val="24"/>
        </w:rPr>
        <w:t xml:space="preserve"> </w:t>
      </w:r>
      <w:r>
        <w:rPr>
          <w:rFonts w:ascii="宋体" w:hAnsi="宋体"/>
          <w:spacing w:val="-13"/>
          <w:sz w:val="21"/>
        </w:rPr>
        <w:t>，凹区间</w:t>
      </w:r>
      <w:r>
        <w:rPr>
          <w:rFonts w:ascii="Symbol" w:hAnsi="Symbol"/>
          <w:color w:val="FF0000"/>
          <w:position w:val="-4"/>
          <w:sz w:val="24"/>
        </w:rPr>
        <w:t></w:t>
      </w:r>
      <w:r>
        <w:rPr>
          <w:color w:val="FF0000"/>
          <w:position w:val="-4"/>
          <w:sz w:val="24"/>
        </w:rPr>
        <w:t xml:space="preserve"> </w:t>
      </w:r>
      <w:r>
        <w:rPr>
          <w:b/>
          <w:color w:val="FF0000"/>
          <w:position w:val="-16"/>
          <w:sz w:val="24"/>
        </w:rPr>
        <w:t>2</w:t>
      </w:r>
    </w:p>
    <w:p>
      <w:pPr>
        <w:tabs>
          <w:tab w:val="left" w:pos="1450"/>
        </w:tabs>
        <w:spacing w:before="0" w:line="536870872" w:lineRule="auto"/>
        <w:ind w:left="120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position w:val="-4"/>
          <w:sz w:val="24"/>
        </w:rPr>
        <w:t></w:t>
      </w:r>
      <w:r>
        <w:rPr>
          <w:color w:val="FF0000"/>
          <w:spacing w:val="-23"/>
          <w:position w:val="-4"/>
          <w:sz w:val="24"/>
        </w:rPr>
        <w:t xml:space="preserve"> </w:t>
      </w:r>
      <w:r>
        <w:rPr>
          <w:rFonts w:ascii="宋体" w:hAnsi="宋体"/>
          <w:sz w:val="21"/>
        </w:rPr>
        <w:t>凸区</w:t>
      </w:r>
      <w:r>
        <w:rPr>
          <w:rFonts w:ascii="宋体" w:hAnsi="宋体"/>
          <w:spacing w:val="30"/>
          <w:sz w:val="21"/>
        </w:rPr>
        <w:t>间</w:t>
      </w:r>
      <w:r>
        <w:rPr>
          <w:rFonts w:ascii="Symbol" w:hAnsi="Symbol"/>
          <w:color w:val="FF0000"/>
          <w:position w:val="-4"/>
          <w:sz w:val="24"/>
        </w:rPr>
        <w:t></w:t>
      </w:r>
      <w:r>
        <w:rPr>
          <w:color w:val="FF0000"/>
          <w:position w:val="-4"/>
          <w:sz w:val="24"/>
        </w:rPr>
        <w:tab/>
      </w:r>
      <w:r>
        <w:rPr>
          <w:b/>
          <w:color w:val="FF0000"/>
          <w:position w:val="-16"/>
          <w:sz w:val="24"/>
        </w:rPr>
        <w:t>2</w:t>
      </w:r>
      <w:r>
        <w:rPr>
          <w:b/>
          <w:color w:val="FF0000"/>
          <w:spacing w:val="-22"/>
          <w:position w:val="-16"/>
          <w:sz w:val="24"/>
        </w:rPr>
        <w:t xml:space="preserve"> </w:t>
      </w:r>
      <w:r>
        <w:rPr>
          <w:rFonts w:ascii="Symbol" w:hAnsi="Symbol"/>
          <w:color w:val="FF0000"/>
          <w:position w:val="-4"/>
          <w:sz w:val="24"/>
        </w:rPr>
        <w:t></w:t>
      </w:r>
    </w:p>
    <w:p>
      <w:pPr>
        <w:spacing w:after="0" w:line="536870872" w:lineRule="auto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5">
            <w:col w:w="1253" w:space="319"/>
            <w:col w:w="879" w:space="275"/>
            <w:col w:w="1430" w:space="48"/>
            <w:col w:w="2207" w:space="275"/>
            <w:col w:w="1984"/>
          </w:cols>
        </w:sectPr>
      </w:pPr>
    </w:p>
    <w:p>
      <w:pPr>
        <w:pStyle w:val="4"/>
        <w:tabs>
          <w:tab w:val="left" w:pos="1848"/>
          <w:tab w:val="left" w:pos="2147"/>
          <w:tab w:val="left" w:pos="2845"/>
        </w:tabs>
        <w:spacing w:line="205" w:lineRule="exact"/>
        <w:ind w:left="1120"/>
        <w:rPr>
          <w:rFonts w:ascii="Symbol" w:hAnsi="Symbol"/>
        </w:rPr>
      </w:pPr>
      <w:r>
        <w:rPr>
          <w:rFonts w:ascii="Symbol" w:hAnsi="Symbol"/>
          <w:color w:val="FF0000"/>
        </w:rPr>
        <w:t>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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</w:t>
      </w:r>
      <w:r>
        <w:rPr>
          <w:color w:val="FF0000"/>
        </w:rPr>
        <w:tab/>
      </w:r>
      <w:r>
        <w:rPr>
          <w:rFonts w:ascii="Symbol" w:hAnsi="Symbol"/>
          <w:color w:val="FF0000"/>
          <w:spacing w:val="-20"/>
        </w:rPr>
        <w:t></w:t>
      </w:r>
    </w:p>
    <w:p>
      <w:pPr>
        <w:tabs>
          <w:tab w:val="left" w:pos="2205"/>
        </w:tabs>
        <w:spacing w:before="0" w:line="205" w:lineRule="exact"/>
        <w:ind w:left="663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color w:val="FF0000"/>
          <w:sz w:val="24"/>
        </w:rPr>
        <w:t></w:t>
      </w:r>
      <w:r>
        <w:rPr>
          <w:color w:val="FF0000"/>
          <w:sz w:val="24"/>
        </w:rPr>
        <w:t xml:space="preserve">   </w:t>
      </w:r>
      <w:r>
        <w:rPr>
          <w:b/>
          <w:color w:val="FF0000"/>
          <w:position w:val="3"/>
          <w:sz w:val="24"/>
        </w:rPr>
        <w:t>2  2</w:t>
      </w:r>
      <w:r>
        <w:rPr>
          <w:b/>
          <w:color w:val="FF0000"/>
          <w:spacing w:val="-10"/>
          <w:position w:val="3"/>
          <w:sz w:val="24"/>
        </w:rPr>
        <w:t xml:space="preserve"> </w:t>
      </w:r>
      <w:r>
        <w:rPr>
          <w:rFonts w:ascii="Symbol" w:hAnsi="Symbol"/>
          <w:color w:val="FF0000"/>
          <w:sz w:val="24"/>
        </w:rPr>
        <w:t></w:t>
      </w:r>
      <w:r>
        <w:rPr>
          <w:color w:val="FF0000"/>
          <w:sz w:val="24"/>
        </w:rPr>
        <w:t xml:space="preserve">  </w:t>
      </w:r>
      <w:r>
        <w:rPr>
          <w:color w:val="FF0000"/>
          <w:spacing w:val="11"/>
          <w:sz w:val="24"/>
        </w:rPr>
        <w:t xml:space="preserve"> </w:t>
      </w:r>
      <w:r>
        <w:rPr>
          <w:rFonts w:ascii="Symbol" w:hAnsi="Symbol"/>
          <w:color w:val="FF0000"/>
          <w:sz w:val="24"/>
        </w:rPr>
        <w:t></w:t>
      </w:r>
      <w:r>
        <w:rPr>
          <w:color w:val="FF0000"/>
          <w:sz w:val="24"/>
        </w:rPr>
        <w:tab/>
      </w:r>
      <w:r>
        <w:rPr>
          <w:rFonts w:ascii="Symbol" w:hAnsi="Symbol"/>
          <w:color w:val="FF0000"/>
          <w:spacing w:val="-20"/>
          <w:sz w:val="24"/>
        </w:rPr>
        <w:t></w:t>
      </w:r>
    </w:p>
    <w:p>
      <w:pPr>
        <w:pStyle w:val="4"/>
        <w:tabs>
          <w:tab w:val="left" w:pos="1491"/>
          <w:tab w:val="left" w:pos="2281"/>
          <w:tab w:val="left" w:pos="2979"/>
        </w:tabs>
        <w:spacing w:line="209" w:lineRule="exact"/>
        <w:ind w:left="793"/>
        <w:rPr>
          <w:rFonts w:ascii="Symbol" w:hAnsi="Symbol"/>
        </w:rPr>
      </w:pPr>
      <w:r>
        <w:br w:type="column"/>
      </w:r>
      <w:r>
        <w:rPr>
          <w:rFonts w:ascii="Symbol" w:hAnsi="Symbol"/>
          <w:color w:val="FF0000"/>
        </w:rPr>
        <w:t>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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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</w:t>
      </w:r>
    </w:p>
    <w:p>
      <w:pPr>
        <w:spacing w:after="0" w:line="209" w:lineRule="exact"/>
        <w:rPr>
          <w:rFonts w:ascii="Symbol" w:hAnsi="Symbol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3">
            <w:col w:w="2938" w:space="40"/>
            <w:col w:w="2298" w:space="39"/>
            <w:col w:w="3355"/>
          </w:cols>
        </w:sectPr>
      </w:pPr>
    </w:p>
    <w:p>
      <w:pPr>
        <w:pStyle w:val="6"/>
        <w:spacing w:before="159"/>
      </w:pPr>
      <w:r>
        <w:t xml:space="preserve">四、综合题（本题共 </w:t>
      </w:r>
      <w:r>
        <w:rPr>
          <w:rFonts w:ascii="Times New Roman" w:eastAsia="Times New Roman"/>
        </w:rPr>
        <w:t xml:space="preserve">30 </w:t>
      </w:r>
      <w:r>
        <w:t xml:space="preserve">分，每小题 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spacing w:after="0"/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pStyle w:val="12"/>
        <w:numPr>
          <w:ilvl w:val="0"/>
          <w:numId w:val="7"/>
        </w:numPr>
        <w:tabs>
          <w:tab w:val="left" w:pos="385"/>
        </w:tabs>
        <w:spacing w:before="255" w:after="0" w:line="240" w:lineRule="auto"/>
        <w:ind w:left="384" w:right="0" w:hanging="265"/>
        <w:jc w:val="left"/>
        <w:rPr>
          <w:rFonts w:ascii="Symbol" w:hAnsi="Symbol"/>
          <w:sz w:val="31"/>
        </w:rPr>
      </w:pPr>
      <w:r>
        <w:rPr>
          <w:spacing w:val="-21"/>
          <w:sz w:val="21"/>
        </w:rPr>
        <w:t xml:space="preserve">将 </w:t>
      </w:r>
      <w:r>
        <w:rPr>
          <w:rFonts w:ascii="Times New Roman" w:hAnsi="Times New Roman"/>
          <w:i/>
          <w:position w:val="2"/>
          <w:sz w:val="24"/>
        </w:rPr>
        <w:t>f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pacing w:val="-54"/>
          <w:sz w:val="31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>x</w:t>
      </w:r>
      <w:r>
        <w:rPr>
          <w:rFonts w:ascii="Times New Roman" w:hAnsi="Times New Roman"/>
          <w:i/>
          <w:spacing w:val="-44"/>
          <w:position w:val="2"/>
          <w:sz w:val="24"/>
        </w:rPr>
        <w:t xml:space="preserve"> </w:t>
      </w:r>
      <w:r>
        <w:rPr>
          <w:rFonts w:ascii="Symbol" w:hAnsi="Symbol"/>
          <w:spacing w:val="-18"/>
          <w:sz w:val="31"/>
        </w:rPr>
        <w:t></w:t>
      </w:r>
    </w:p>
    <w:p>
      <w:pPr>
        <w:pStyle w:val="7"/>
        <w:spacing w:before="1"/>
        <w:rPr>
          <w:rFonts w:ascii="Symbol" w:hAnsi="Symbol"/>
          <w:sz w:val="25"/>
        </w:rPr>
      </w:pPr>
      <w:r>
        <w:br w:type="column"/>
      </w:r>
    </w:p>
    <w:p>
      <w:pPr>
        <w:spacing w:before="0"/>
        <w:ind w:left="14" w:right="0" w:firstLine="0"/>
        <w:jc w:val="left"/>
        <w:rPr>
          <w:i/>
          <w:sz w:val="13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11"/>
          <w:sz w:val="13"/>
        </w:rPr>
        <w:t>x</w:t>
      </w:r>
    </w:p>
    <w:p>
      <w:pPr>
        <w:spacing w:before="4" w:after="25" w:line="240" w:lineRule="auto"/>
        <w:rPr>
          <w:i/>
          <w:sz w:val="13"/>
        </w:rPr>
      </w:pPr>
      <w:r>
        <w:br w:type="column"/>
      </w:r>
    </w:p>
    <w:p>
      <w:pPr>
        <w:spacing w:line="168" w:lineRule="exact"/>
        <w:ind w:left="2350" w:right="0" w:firstLine="0"/>
        <w:rPr>
          <w:sz w:val="16"/>
        </w:rPr>
      </w:pPr>
      <w:r>
        <w:rPr>
          <w:position w:val="-2"/>
          <w:sz w:val="16"/>
        </w:rPr>
        <w:pict>
          <v:shape id="_x0000_s1110" o:spid="_x0000_s1110" o:spt="202" type="#_x0000_t202" style="height:8.45pt;width:4.9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Symbol" w:hAnsi="Symbol"/>
                      <w:sz w:val="13"/>
                    </w:rPr>
                  </w:pPr>
                  <w:r>
                    <w:rPr>
                      <w:rFonts w:ascii="Symbol" w:hAnsi="Symbol"/>
                      <w:w w:val="105"/>
                      <w:sz w:val="13"/>
                    </w:rPr>
                    <w:t>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0" w:line="329" w:lineRule="exact"/>
        <w:ind w:left="0" w:right="0" w:firstLine="0"/>
        <w:jc w:val="left"/>
        <w:rPr>
          <w:rFonts w:ascii="Symbol" w:hAnsi="Symbol"/>
          <w:sz w:val="35"/>
        </w:rPr>
      </w:pPr>
      <w:r>
        <w:rPr>
          <w:rFonts w:ascii="宋体" w:hAnsi="宋体"/>
          <w:spacing w:val="-30"/>
          <w:sz w:val="21"/>
        </w:rPr>
        <w:t xml:space="preserve">在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rFonts w:ascii="宋体" w:hAnsi="宋体"/>
          <w:spacing w:val="5"/>
          <w:sz w:val="21"/>
        </w:rPr>
        <w:t>处展开，并求出</w:t>
      </w:r>
      <w:r>
        <w:rPr>
          <w:rFonts w:ascii="Symbol" w:hAnsi="Symbol"/>
          <w:spacing w:val="-16"/>
          <w:position w:val="-4"/>
          <w:sz w:val="35"/>
        </w:rPr>
        <w:t></w:t>
      </w:r>
    </w:p>
    <w:p>
      <w:pPr>
        <w:spacing w:before="0" w:line="141" w:lineRule="exact"/>
        <w:ind w:left="0" w:right="9" w:firstLine="0"/>
        <w:jc w:val="right"/>
        <w:rPr>
          <w:sz w:val="13"/>
        </w:rPr>
      </w:pPr>
      <w:r>
        <w:rPr>
          <w:i/>
          <w:spacing w:val="5"/>
          <w:w w:val="105"/>
          <w:sz w:val="13"/>
        </w:rPr>
        <w:t>n</w:t>
      </w:r>
      <w:r>
        <w:rPr>
          <w:rFonts w:ascii="Symbol" w:hAnsi="Symbol"/>
          <w:spacing w:val="5"/>
          <w:w w:val="105"/>
          <w:sz w:val="13"/>
        </w:rPr>
        <w:t></w:t>
      </w:r>
      <w:r>
        <w:rPr>
          <w:spacing w:val="5"/>
          <w:w w:val="105"/>
          <w:sz w:val="13"/>
        </w:rPr>
        <w:t>0</w:t>
      </w:r>
    </w:p>
    <w:p>
      <w:pPr>
        <w:spacing w:before="168" w:line="229" w:lineRule="exact"/>
        <w:ind w:left="2" w:right="198" w:firstLine="0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an</w:t>
      </w:r>
      <w:r>
        <w:rPr>
          <w:position w:val="11"/>
          <w:sz w:val="13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b</w:t>
      </w:r>
    </w:p>
    <w:p>
      <w:pPr>
        <w:spacing w:before="20" w:line="60" w:lineRule="auto"/>
        <w:ind w:left="0" w:right="0" w:firstLine="0"/>
        <w:jc w:val="right"/>
        <w:rPr>
          <w:i/>
          <w:sz w:val="13"/>
        </w:rPr>
      </w:pPr>
      <w:r>
        <w:rPr>
          <w:i/>
          <w:w w:val="105"/>
          <w:position w:val="-10"/>
          <w:sz w:val="24"/>
        </w:rPr>
        <w:t>x</w:t>
      </w:r>
      <w:r>
        <w:rPr>
          <w:i/>
          <w:w w:val="105"/>
          <w:sz w:val="13"/>
        </w:rPr>
        <w:t>n</w:t>
      </w:r>
    </w:p>
    <w:p>
      <w:pPr>
        <w:spacing w:line="20" w:lineRule="exact"/>
        <w:ind w:left="-9" w:right="0" w:firstLine="0"/>
        <w:rPr>
          <w:sz w:val="2"/>
        </w:rPr>
      </w:pPr>
      <w:r>
        <w:rPr>
          <w:sz w:val="2"/>
        </w:rPr>
        <w:pict>
          <v:group id="_x0000_s1111" o:spid="_x0000_s1111" o:spt="203" style="height:0.6pt;width:34.95pt;" coordsize="699,12">
            <o:lock v:ext="edit"/>
            <v:line id="_x0000_s1112" o:spid="_x0000_s1112" o:spt="20" style="position:absolute;left:0;top:6;height:0;width:698;" stroked="t" coordsize="21600,21600">
              <v:path arrowok="t"/>
              <v:fill focussize="0,0"/>
              <v:stroke weight="0.59401574803149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"/>
        <w:ind w:left="2" w:right="166" w:firstLine="0"/>
        <w:jc w:val="center"/>
        <w:rPr>
          <w:sz w:val="24"/>
        </w:rPr>
      </w:pPr>
      <w:r>
        <w:rPr>
          <w:i/>
          <w:sz w:val="24"/>
        </w:rPr>
        <w:t>n</w:t>
      </w:r>
      <w:r>
        <w:rPr>
          <w:sz w:val="24"/>
        </w:rPr>
        <w:t>!</w:t>
      </w:r>
    </w:p>
    <w:p>
      <w:pPr>
        <w:spacing w:before="8" w:line="240" w:lineRule="auto"/>
        <w:rPr>
          <w:sz w:val="27"/>
        </w:rPr>
      </w:pPr>
      <w:r>
        <w:br w:type="column"/>
      </w:r>
    </w:p>
    <w:p>
      <w:pPr>
        <w:pStyle w:val="7"/>
        <w:rPr>
          <w:rFonts w:ascii="Times New Roman" w:eastAsia="Times New Roman"/>
          <w:i/>
          <w:sz w:val="24"/>
        </w:rPr>
      </w:pPr>
      <w:r>
        <w:t>的收敛半径和和函数（</w:t>
      </w:r>
      <w:r>
        <w:rPr>
          <w:spacing w:val="-75"/>
        </w:rPr>
        <w:t xml:space="preserve"> </w:t>
      </w:r>
      <w:r>
        <w:rPr>
          <w:rFonts w:ascii="Times New Roman" w:eastAsia="Times New Roman"/>
          <w:i/>
          <w:spacing w:val="-14"/>
          <w:position w:val="2"/>
          <w:sz w:val="24"/>
        </w:rPr>
        <w:t>a</w:t>
      </w:r>
    </w:p>
    <w:p>
      <w:pPr>
        <w:spacing w:before="10" w:line="240" w:lineRule="auto"/>
        <w:rPr>
          <w:i/>
          <w:sz w:val="29"/>
        </w:rPr>
      </w:pPr>
      <w:r>
        <w:br w:type="column"/>
      </w:r>
    </w:p>
    <w:p>
      <w:pPr>
        <w:spacing w:before="0"/>
        <w:ind w:left="4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 xml:space="preserve">， </w:t>
      </w:r>
      <w:r>
        <w:rPr>
          <w:i/>
          <w:sz w:val="24"/>
        </w:rPr>
        <w:t xml:space="preserve">b </w:t>
      </w:r>
      <w:r>
        <w:rPr>
          <w:rFonts w:hint="eastAsia" w:ascii="宋体" w:eastAsia="宋体"/>
          <w:sz w:val="21"/>
        </w:rPr>
        <w:t>为非零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6">
            <w:col w:w="1133" w:space="40"/>
            <w:col w:w="379" w:space="39"/>
            <w:col w:w="2528" w:space="40"/>
            <w:col w:w="891" w:space="39"/>
            <w:col w:w="2254" w:space="40"/>
            <w:col w:w="1287"/>
          </w:cols>
        </w:sectPr>
      </w:pPr>
    </w:p>
    <w:p>
      <w:pPr>
        <w:pStyle w:val="7"/>
        <w:spacing w:before="5"/>
        <w:rPr>
          <w:sz w:val="15"/>
        </w:rPr>
      </w:pPr>
    </w:p>
    <w:p>
      <w:pPr>
        <w:tabs>
          <w:tab w:val="left" w:pos="2593"/>
        </w:tabs>
        <w:spacing w:before="105" w:line="74" w:lineRule="exact"/>
        <w:ind w:left="2175" w:right="0" w:firstLine="0"/>
        <w:jc w:val="left"/>
        <w:rPr>
          <w:b/>
          <w:i/>
          <w:sz w:val="13"/>
        </w:rPr>
      </w:pPr>
      <w:r>
        <w:rPr>
          <w:b/>
          <w:i/>
          <w:color w:val="FF0000"/>
          <w:w w:val="105"/>
          <w:position w:val="-13"/>
          <w:sz w:val="13"/>
        </w:rPr>
        <w:t>x</w:t>
      </w:r>
      <w:r>
        <w:rPr>
          <w:b/>
          <w:i/>
          <w:color w:val="FF0000"/>
          <w:w w:val="105"/>
          <w:position w:val="-13"/>
          <w:sz w:val="13"/>
        </w:rPr>
        <w:tab/>
      </w:r>
      <w:r>
        <w:rPr>
          <w:rFonts w:ascii="Symbol" w:hAnsi="Symbol"/>
          <w:color w:val="FF0000"/>
          <w:w w:val="105"/>
          <w:sz w:val="13"/>
        </w:rPr>
        <w:t></w:t>
      </w:r>
      <w:r>
        <w:rPr>
          <w:color w:val="FF0000"/>
          <w:spacing w:val="13"/>
          <w:w w:val="105"/>
          <w:sz w:val="13"/>
        </w:rPr>
        <w:t xml:space="preserve"> </w:t>
      </w:r>
      <w:r>
        <w:rPr>
          <w:b/>
          <w:i/>
          <w:color w:val="FF0000"/>
          <w:spacing w:val="8"/>
          <w:w w:val="105"/>
          <w:position w:val="-8"/>
          <w:sz w:val="24"/>
        </w:rPr>
        <w:t>x</w:t>
      </w:r>
      <w:r>
        <w:rPr>
          <w:b/>
          <w:i/>
          <w:color w:val="FF0000"/>
          <w:spacing w:val="8"/>
          <w:w w:val="105"/>
          <w:position w:val="1"/>
          <w:sz w:val="13"/>
        </w:rPr>
        <w:t>n</w:t>
      </w:r>
    </w:p>
    <w:p>
      <w:pPr>
        <w:spacing w:after="0" w:line="74" w:lineRule="exact"/>
        <w:jc w:val="left"/>
        <w:rPr>
          <w:sz w:val="13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10"/>
        <w:ind w:left="120" w:right="0" w:firstLine="0"/>
        <w:jc w:val="left"/>
        <w:rPr>
          <w:b/>
          <w:i/>
          <w:sz w:val="24"/>
        </w:rPr>
      </w:pPr>
      <w:r>
        <w:rPr>
          <w:rFonts w:ascii="宋体" w:hAnsi="宋体"/>
          <w:position w:val="2"/>
          <w:sz w:val="21"/>
        </w:rPr>
        <w:t>常数）</w:t>
      </w:r>
      <w:r>
        <w:rPr>
          <w:position w:val="1"/>
          <w:sz w:val="21"/>
        </w:rPr>
        <w:t>.</w:t>
      </w:r>
      <w:r>
        <w:rPr>
          <w:rFonts w:ascii="宋体" w:hAnsi="宋体"/>
          <w:b/>
          <w:color w:val="FF0000"/>
          <w:spacing w:val="-12"/>
          <w:position w:val="2"/>
          <w:sz w:val="21"/>
        </w:rPr>
        <w:t xml:space="preserve">答： </w:t>
      </w:r>
      <w:r>
        <w:rPr>
          <w:b/>
          <w:i/>
          <w:color w:val="FF0000"/>
          <w:position w:val="2"/>
          <w:sz w:val="24"/>
        </w:rPr>
        <w:t>f</w:t>
      </w:r>
      <w:r>
        <w:rPr>
          <w:b/>
          <w:i/>
          <w:color w:val="FF0000"/>
          <w:spacing w:val="4"/>
          <w:position w:val="2"/>
          <w:sz w:val="24"/>
        </w:rPr>
        <w:t xml:space="preserve"> </w:t>
      </w:r>
      <w:r>
        <w:rPr>
          <w:rFonts w:ascii="Symbol" w:hAnsi="Symbol"/>
          <w:color w:val="FF0000"/>
          <w:sz w:val="31"/>
        </w:rPr>
        <w:t></w:t>
      </w:r>
      <w:r>
        <w:rPr>
          <w:color w:val="FF0000"/>
          <w:spacing w:val="-45"/>
          <w:sz w:val="31"/>
        </w:rPr>
        <w:t xml:space="preserve">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39"/>
          <w:position w:val="2"/>
          <w:sz w:val="24"/>
        </w:rPr>
        <w:t xml:space="preserve"> </w:t>
      </w:r>
      <w:r>
        <w:rPr>
          <w:rFonts w:ascii="Symbol" w:hAnsi="Symbol"/>
          <w:color w:val="FF0000"/>
          <w:sz w:val="31"/>
        </w:rPr>
        <w:t></w:t>
      </w:r>
      <w:r>
        <w:rPr>
          <w:color w:val="FF0000"/>
          <w:spacing w:val="-32"/>
          <w:sz w:val="31"/>
        </w:rPr>
        <w:t xml:space="preserve"> </w:t>
      </w:r>
      <w:r>
        <w:rPr>
          <w:rFonts w:ascii="Symbol" w:hAnsi="Symbol"/>
          <w:color w:val="FF0000"/>
          <w:position w:val="2"/>
          <w:sz w:val="24"/>
        </w:rPr>
        <w:t></w:t>
      </w:r>
      <w:r>
        <w:rPr>
          <w:color w:val="FF0000"/>
          <w:spacing w:val="-21"/>
          <w:position w:val="2"/>
          <w:sz w:val="24"/>
        </w:rPr>
        <w:t xml:space="preserve"> </w:t>
      </w:r>
      <w:r>
        <w:rPr>
          <w:b/>
          <w:i/>
          <w:color w:val="FF0000"/>
          <w:spacing w:val="-16"/>
          <w:position w:val="2"/>
          <w:sz w:val="24"/>
        </w:rPr>
        <w:t>e</w:t>
      </w:r>
    </w:p>
    <w:p>
      <w:pPr>
        <w:tabs>
          <w:tab w:val="left" w:pos="936"/>
        </w:tabs>
        <w:spacing w:before="9" w:line="410" w:lineRule="exact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br w:type="column"/>
      </w:r>
      <w:r>
        <w:rPr>
          <w:rFonts w:ascii="Symbol" w:hAnsi="Symbol" w:eastAsia="Symbol"/>
          <w:color w:val="FF0000"/>
          <w:position w:val="1"/>
          <w:sz w:val="24"/>
        </w:rPr>
        <w:t></w:t>
      </w:r>
      <w:r>
        <w:rPr>
          <w:color w:val="FF0000"/>
          <w:spacing w:val="-2"/>
          <w:position w:val="1"/>
          <w:sz w:val="24"/>
        </w:rPr>
        <w:t xml:space="preserve"> </w:t>
      </w:r>
      <w:r>
        <w:rPr>
          <w:rFonts w:ascii="Symbol" w:hAnsi="Symbol" w:eastAsia="Symbol"/>
          <w:color w:val="FF0000"/>
          <w:position w:val="-4"/>
          <w:sz w:val="35"/>
        </w:rPr>
        <w:t></w:t>
      </w:r>
      <w:r>
        <w:rPr>
          <w:color w:val="FF0000"/>
          <w:position w:val="-4"/>
          <w:sz w:val="35"/>
        </w:rPr>
        <w:tab/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49"/>
          <w:sz w:val="21"/>
        </w:rPr>
        <w:t xml:space="preserve"> </w:t>
      </w:r>
      <w:r>
        <w:rPr>
          <w:b/>
          <w:i/>
          <w:color w:val="FF0000"/>
          <w:sz w:val="24"/>
        </w:rPr>
        <w:t>x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rFonts w:ascii="Symbol" w:hAnsi="Symbol" w:eastAsia="Symbol"/>
          <w:color w:val="FF0000"/>
          <w:sz w:val="24"/>
        </w:rPr>
        <w:t></w:t>
      </w:r>
      <w:r>
        <w:rPr>
          <w:color w:val="FF0000"/>
          <w:spacing w:val="-19"/>
          <w:sz w:val="24"/>
        </w:rPr>
        <w:t xml:space="preserve"> 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</w:p>
    <w:p>
      <w:pPr>
        <w:spacing w:before="0" w:line="141" w:lineRule="exact"/>
        <w:ind w:left="320" w:right="0" w:firstLine="0"/>
        <w:jc w:val="left"/>
        <w:rPr>
          <w:sz w:val="13"/>
        </w:rPr>
      </w:pPr>
      <w:r>
        <w:pict>
          <v:line id="_x0000_s1113" o:spid="_x0000_s1113" o:spt="20" style="position:absolute;left:0pt;margin-left:224.45pt;margin-top:-8.8pt;height:0pt;width:14.15pt;mso-position-horizontal-relative:page;z-index:-251629568;mso-width-relative:page;mso-height-relative:page;" stroked="t" coordsize="21600,21600">
            <v:path arrowok="t"/>
            <v:fill focussize="0,0"/>
            <v:stroke weight="0.594015748031496pt" color="#FF0000"/>
            <v:imagedata o:title=""/>
            <o:lock v:ext="edit"/>
          </v:line>
        </w:pict>
      </w:r>
      <w:r>
        <w:pict>
          <v:shape id="_x0000_s1114" o:spid="_x0000_s1114" o:spt="202" type="#_x0000_t202" style="position:absolute;left:0pt;margin-left:226.75pt;margin-top:-7pt;height:13.2pt;width:11.1pt;mso-position-horizont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FF0000"/>
                      <w:w w:val="95"/>
                      <w:sz w:val="24"/>
                    </w:rPr>
                    <w:t>n</w:t>
                  </w:r>
                  <w:r>
                    <w:rPr>
                      <w:color w:val="FF0000"/>
                      <w:w w:val="95"/>
                      <w:sz w:val="24"/>
                    </w:rPr>
                    <w:t>!</w:t>
                  </w:r>
                </w:p>
              </w:txbxContent>
            </v:textbox>
          </v:shape>
        </w:pict>
      </w:r>
      <w:r>
        <w:rPr>
          <w:b/>
          <w:i/>
          <w:color w:val="FF0000"/>
          <w:w w:val="105"/>
          <w:sz w:val="13"/>
        </w:rPr>
        <w:t>n</w:t>
      </w:r>
      <w:r>
        <w:rPr>
          <w:rFonts w:ascii="Symbol" w:hAnsi="Symbol"/>
          <w:color w:val="FF0000"/>
          <w:w w:val="105"/>
          <w:sz w:val="13"/>
        </w:rPr>
        <w:t></w:t>
      </w:r>
      <w:r>
        <w:rPr>
          <w:color w:val="FF0000"/>
          <w:w w:val="105"/>
          <w:sz w:val="13"/>
        </w:rPr>
        <w:t>0</w:t>
      </w:r>
    </w:p>
    <w:p>
      <w:pPr>
        <w:spacing w:after="0" w:line="141" w:lineRule="exact"/>
        <w:jc w:val="left"/>
        <w:rPr>
          <w:sz w:val="13"/>
        </w:rPr>
        <w:sectPr>
          <w:type w:val="continuous"/>
          <w:pgSz w:w="11910" w:h="16840"/>
          <w:pgMar w:top="1660" w:right="1560" w:bottom="280" w:left="1680" w:header="720" w:footer="720" w:gutter="0"/>
          <w:cols w:equalWidth="0" w:num="2">
            <w:col w:w="2144" w:space="63"/>
            <w:col w:w="6463"/>
          </w:cols>
        </w:sectPr>
      </w:pPr>
    </w:p>
    <w:p>
      <w:pPr>
        <w:spacing w:before="10" w:line="240" w:lineRule="auto"/>
        <w:rPr>
          <w:sz w:val="11"/>
        </w:rPr>
      </w:pPr>
    </w:p>
    <w:p>
      <w:pPr>
        <w:spacing w:before="102"/>
        <w:ind w:left="120" w:right="0" w:firstLine="0"/>
        <w:jc w:val="left"/>
        <w:rPr>
          <w:rFonts w:ascii="Symbol" w:hAnsi="Symbol"/>
          <w:sz w:val="31"/>
        </w:rPr>
      </w:pPr>
      <w:r>
        <w:rPr>
          <w:rFonts w:ascii="宋体" w:hAnsi="宋体"/>
          <w:b/>
          <w:color w:val="FF0000"/>
          <w:position w:val="2"/>
          <w:sz w:val="21"/>
        </w:rPr>
        <w:t xml:space="preserve">收敛半径 </w:t>
      </w:r>
      <w:r>
        <w:rPr>
          <w:b/>
          <w:i/>
          <w:color w:val="FF0000"/>
          <w:position w:val="1"/>
          <w:sz w:val="24"/>
        </w:rPr>
        <w:t xml:space="preserve">R </w:t>
      </w:r>
      <w:r>
        <w:rPr>
          <w:rFonts w:ascii="Symbol" w:hAnsi="Symbol"/>
          <w:color w:val="FF0000"/>
          <w:position w:val="1"/>
          <w:sz w:val="24"/>
        </w:rPr>
        <w:t></w:t>
      </w:r>
      <w:r>
        <w:rPr>
          <w:color w:val="FF0000"/>
          <w:position w:val="1"/>
          <w:sz w:val="24"/>
        </w:rPr>
        <w:t xml:space="preserve"> </w:t>
      </w:r>
      <w:r>
        <w:rPr>
          <w:rFonts w:ascii="Symbol" w:hAnsi="Symbol"/>
          <w:color w:val="FF0000"/>
          <w:position w:val="1"/>
          <w:sz w:val="24"/>
        </w:rPr>
        <w:t></w:t>
      </w:r>
      <w:r>
        <w:rPr>
          <w:color w:val="FF0000"/>
          <w:position w:val="1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S </w:t>
      </w:r>
      <w:r>
        <w:rPr>
          <w:rFonts w:ascii="Symbol" w:hAnsi="Symbol"/>
          <w:color w:val="FF0000"/>
          <w:sz w:val="31"/>
        </w:rPr>
        <w:t></w:t>
      </w:r>
      <w:r>
        <w:rPr>
          <w:color w:val="FF0000"/>
          <w:sz w:val="31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x </w:t>
      </w:r>
      <w:r>
        <w:rPr>
          <w:rFonts w:ascii="Symbol" w:hAnsi="Symbol"/>
          <w:color w:val="FF0000"/>
          <w:sz w:val="31"/>
        </w:rPr>
        <w:t></w:t>
      </w:r>
      <w:r>
        <w:rPr>
          <w:color w:val="FF0000"/>
          <w:sz w:val="31"/>
        </w:rPr>
        <w:t xml:space="preserve"> </w:t>
      </w:r>
      <w:r>
        <w:rPr>
          <w:rFonts w:ascii="Symbol" w:hAnsi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ax </w:t>
      </w:r>
      <w:r>
        <w:rPr>
          <w:color w:val="FF0000"/>
          <w:position w:val="12"/>
          <w:sz w:val="13"/>
        </w:rPr>
        <w:t>2</w:t>
      </w:r>
      <w:r>
        <w:rPr>
          <w:b/>
          <w:i/>
          <w:color w:val="FF0000"/>
          <w:position w:val="2"/>
          <w:sz w:val="24"/>
        </w:rPr>
        <w:t xml:space="preserve">e </w:t>
      </w:r>
      <w:r>
        <w:rPr>
          <w:b/>
          <w:i/>
          <w:color w:val="FF0000"/>
          <w:position w:val="12"/>
          <w:sz w:val="13"/>
        </w:rPr>
        <w:t xml:space="preserve">x </w:t>
      </w:r>
      <w:r>
        <w:rPr>
          <w:rFonts w:ascii="Symbol" w:hAnsi="Symbol"/>
          <w:color w:val="FF0000"/>
          <w:position w:val="2"/>
          <w:sz w:val="24"/>
        </w:rPr>
        <w:t>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axe </w:t>
      </w:r>
      <w:r>
        <w:rPr>
          <w:b/>
          <w:i/>
          <w:color w:val="FF0000"/>
          <w:position w:val="12"/>
          <w:sz w:val="13"/>
        </w:rPr>
        <w:t xml:space="preserve">x </w:t>
      </w:r>
      <w:r>
        <w:rPr>
          <w:rFonts w:ascii="Symbol" w:hAnsi="Symbol"/>
          <w:color w:val="FF0000"/>
          <w:position w:val="2"/>
          <w:sz w:val="24"/>
        </w:rPr>
        <w:t>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be </w:t>
      </w:r>
      <w:r>
        <w:rPr>
          <w:b/>
          <w:i/>
          <w:color w:val="FF0000"/>
          <w:position w:val="16"/>
          <w:sz w:val="13"/>
        </w:rPr>
        <w:t xml:space="preserve">x </w:t>
      </w:r>
      <w:r>
        <w:rPr>
          <w:rFonts w:ascii="Symbol" w:hAnsi="Symbol"/>
          <w:color w:val="FF0000"/>
          <w:sz w:val="31"/>
        </w:rPr>
        <w:t></w:t>
      </w:r>
      <w:r>
        <w:rPr>
          <w:b/>
          <w:i/>
          <w:color w:val="FF0000"/>
          <w:position w:val="2"/>
          <w:sz w:val="24"/>
        </w:rPr>
        <w:t xml:space="preserve">x </w:t>
      </w:r>
      <w:r>
        <w:rPr>
          <w:rFonts w:ascii="Symbol" w:hAnsi="Symbol"/>
          <w:color w:val="FF0000"/>
          <w:position w:val="2"/>
          <w:sz w:val="24"/>
        </w:rPr>
        <w:t>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R </w:t>
      </w:r>
      <w:r>
        <w:rPr>
          <w:rFonts w:ascii="Symbol" w:hAnsi="Symbol"/>
          <w:color w:val="FF0000"/>
          <w:sz w:val="31"/>
        </w:rPr>
        <w:t></w:t>
      </w:r>
    </w:p>
    <w:p>
      <w:pPr>
        <w:pStyle w:val="12"/>
        <w:numPr>
          <w:ilvl w:val="0"/>
          <w:numId w:val="7"/>
        </w:numPr>
        <w:tabs>
          <w:tab w:val="left" w:pos="385"/>
        </w:tabs>
        <w:spacing w:before="119" w:after="0" w:line="550" w:lineRule="atLeast"/>
        <w:ind w:left="120" w:right="239" w:firstLine="0"/>
        <w:jc w:val="left"/>
        <w:rPr>
          <w:rFonts w:ascii="Times New Roman" w:hAnsi="Times New Roman" w:eastAsia="Times New Roman"/>
          <w:sz w:val="21"/>
        </w:rPr>
      </w:pPr>
      <w:r>
        <w:pict>
          <v:line id="_x0000_s1115" o:spid="_x0000_s1115" o:spt="20" style="position:absolute;left:0pt;margin-left:273.9pt;margin-top:54.5pt;height:0pt;width:7.1pt;mso-position-horizontal-relative:page;z-index:-251629568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rPr>
          <w:spacing w:val="1"/>
          <w:w w:val="99"/>
          <w:position w:val="2"/>
          <w:sz w:val="21"/>
        </w:rPr>
        <w:t>抛物线</w:t>
      </w:r>
      <w:r>
        <w:rPr>
          <w:spacing w:val="-44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-10"/>
          <w:sz w:val="24"/>
        </w:rPr>
        <w:t>y</w:t>
      </w:r>
      <w:r>
        <w:rPr>
          <w:rFonts w:ascii="Times New Roman" w:hAnsi="Times New Roman" w:eastAsia="Times New Roman"/>
          <w:i/>
          <w:spacing w:val="3"/>
          <w:position w:val="-10"/>
          <w:sz w:val="24"/>
        </w:rPr>
        <w:t xml:space="preserve"> </w:t>
      </w:r>
      <w:r>
        <w:rPr>
          <w:rFonts w:ascii="Symbol" w:hAnsi="Symbol" w:eastAsia="Symbol"/>
          <w:w w:val="99"/>
          <w:position w:val="-10"/>
          <w:sz w:val="24"/>
        </w:rPr>
        <w:t></w:t>
      </w:r>
      <w:r>
        <w:rPr>
          <w:rFonts w:ascii="Times New Roman" w:hAnsi="Times New Roman" w:eastAsia="Times New Roman"/>
          <w:spacing w:val="-7"/>
          <w:position w:val="-10"/>
          <w:sz w:val="24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-10"/>
          <w:sz w:val="24"/>
        </w:rPr>
        <w:t>a</w:t>
      </w:r>
      <w:r>
        <w:rPr>
          <w:rFonts w:ascii="Times New Roman" w:hAnsi="Times New Roman" w:eastAsia="Times New Roman"/>
          <w:i/>
          <w:spacing w:val="16"/>
          <w:w w:val="99"/>
          <w:position w:val="-10"/>
          <w:sz w:val="24"/>
        </w:rPr>
        <w:t>x</w:t>
      </w:r>
      <w:r>
        <w:rPr>
          <w:rFonts w:ascii="Times New Roman" w:hAnsi="Times New Roman" w:eastAsia="Times New Roman"/>
          <w:w w:val="105"/>
          <w:sz w:val="13"/>
        </w:rPr>
        <w:t>2</w:t>
      </w:r>
      <w:r>
        <w:rPr>
          <w:rFonts w:ascii="Times New Roman" w:hAnsi="Times New Roman" w:eastAsia="Times New Roman"/>
          <w:spacing w:val="-3"/>
          <w:sz w:val="13"/>
        </w:rPr>
        <w:t xml:space="preserve">  </w:t>
      </w:r>
      <w:r>
        <w:rPr>
          <w:rFonts w:ascii="Symbol" w:hAnsi="Symbol" w:eastAsia="Symbol"/>
          <w:w w:val="99"/>
          <w:position w:val="-10"/>
          <w:sz w:val="24"/>
        </w:rPr>
        <w:t></w:t>
      </w:r>
      <w:r>
        <w:rPr>
          <w:rFonts w:ascii="Times New Roman" w:hAnsi="Times New Roman" w:eastAsia="Times New Roman"/>
          <w:spacing w:val="-18"/>
          <w:position w:val="-10"/>
          <w:sz w:val="24"/>
        </w:rPr>
        <w:t xml:space="preserve"> </w:t>
      </w:r>
      <w:r>
        <w:rPr>
          <w:rFonts w:ascii="Symbol" w:hAnsi="Symbol" w:eastAsia="Symbol"/>
          <w:spacing w:val="22"/>
          <w:w w:val="74"/>
          <w:position w:val="-12"/>
          <w:sz w:val="31"/>
        </w:rPr>
        <w:t></w:t>
      </w:r>
      <w:r>
        <w:rPr>
          <w:rFonts w:ascii="Times New Roman" w:hAnsi="Times New Roman" w:eastAsia="Times New Roman"/>
          <w:w w:val="99"/>
          <w:position w:val="-10"/>
          <w:sz w:val="24"/>
        </w:rPr>
        <w:t>4</w:t>
      </w:r>
      <w:r>
        <w:rPr>
          <w:rFonts w:ascii="Times New Roman" w:hAnsi="Times New Roman" w:eastAsia="Times New Roman"/>
          <w:spacing w:val="-30"/>
          <w:position w:val="-10"/>
          <w:sz w:val="24"/>
        </w:rPr>
        <w:t xml:space="preserve"> </w:t>
      </w:r>
      <w:r>
        <w:rPr>
          <w:rFonts w:ascii="Symbol" w:hAnsi="Symbol" w:eastAsia="Symbol"/>
          <w:w w:val="99"/>
          <w:position w:val="-10"/>
          <w:sz w:val="24"/>
        </w:rPr>
        <w:t></w:t>
      </w:r>
      <w:r>
        <w:rPr>
          <w:rFonts w:ascii="Times New Roman" w:hAnsi="Times New Roman" w:eastAsia="Times New Roman"/>
          <w:spacing w:val="-21"/>
          <w:position w:val="-10"/>
          <w:sz w:val="24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-10"/>
          <w:sz w:val="24"/>
        </w:rPr>
        <w:t>a</w:t>
      </w:r>
      <w:r>
        <w:rPr>
          <w:rFonts w:ascii="Times New Roman" w:hAnsi="Times New Roman" w:eastAsia="Times New Roman"/>
          <w:i/>
          <w:spacing w:val="-29"/>
          <w:position w:val="-10"/>
          <w:sz w:val="24"/>
        </w:rPr>
        <w:t xml:space="preserve"> </w:t>
      </w:r>
      <w:r>
        <w:rPr>
          <w:rFonts w:ascii="Symbol" w:hAnsi="Symbol" w:eastAsia="Symbol"/>
          <w:w w:val="74"/>
          <w:position w:val="-12"/>
          <w:sz w:val="31"/>
        </w:rPr>
        <w:t></w:t>
      </w:r>
      <w:r>
        <w:rPr>
          <w:rFonts w:ascii="Times New Roman" w:hAnsi="Times New Roman" w:eastAsia="Times New Roman"/>
          <w:spacing w:val="-47"/>
          <w:position w:val="-12"/>
          <w:sz w:val="3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-10"/>
          <w:sz w:val="24"/>
        </w:rPr>
        <w:t>x</w:t>
      </w:r>
      <w:r>
        <w:rPr>
          <w:rFonts w:ascii="Times New Roman" w:hAnsi="Times New Roman" w:eastAsia="Times New Roman"/>
          <w:i/>
          <w:spacing w:val="1"/>
          <w:position w:val="-10"/>
          <w:sz w:val="24"/>
        </w:rPr>
        <w:t xml:space="preserve"> </w:t>
      </w:r>
      <w:r>
        <w:rPr>
          <w:spacing w:val="-104"/>
          <w:w w:val="99"/>
          <w:position w:val="2"/>
          <w:sz w:val="21"/>
        </w:rPr>
        <w:t>，</w:t>
      </w:r>
      <w:r>
        <w:rPr>
          <w:w w:val="99"/>
          <w:position w:val="2"/>
          <w:sz w:val="21"/>
        </w:rPr>
        <w:t>（</w:t>
      </w:r>
      <w:r>
        <w:rPr>
          <w:spacing w:val="-67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1"/>
          <w:sz w:val="24"/>
        </w:rPr>
        <w:t>a</w:t>
      </w:r>
      <w:r>
        <w:rPr>
          <w:rFonts w:ascii="Times New Roman" w:hAnsi="Times New Roman" w:eastAsia="Times New Roman"/>
          <w:i/>
          <w:spacing w:val="-3"/>
          <w:position w:val="1"/>
          <w:sz w:val="24"/>
        </w:rPr>
        <w:t xml:space="preserve"> </w:t>
      </w:r>
      <w:r>
        <w:rPr>
          <w:rFonts w:ascii="Symbol" w:hAnsi="Symbol" w:eastAsia="Symbol"/>
          <w:w w:val="99"/>
          <w:position w:val="1"/>
          <w:sz w:val="24"/>
        </w:rPr>
        <w:t></w:t>
      </w:r>
      <w:r>
        <w:rPr>
          <w:rFonts w:ascii="Times New Roman" w:hAnsi="Times New Roman" w:eastAsia="Times New Roman"/>
          <w:spacing w:val="-7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w w:val="99"/>
          <w:position w:val="1"/>
          <w:sz w:val="24"/>
        </w:rPr>
        <w:t>0</w:t>
      </w:r>
      <w:r>
        <w:rPr>
          <w:rFonts w:ascii="Times New Roman" w:hAnsi="Times New Roman" w:eastAsia="Times New Roman"/>
          <w:spacing w:val="-14"/>
          <w:position w:val="1"/>
          <w:sz w:val="24"/>
        </w:rPr>
        <w:t xml:space="preserve"> </w:t>
      </w:r>
      <w:r>
        <w:rPr>
          <w:spacing w:val="2"/>
          <w:w w:val="99"/>
          <w:position w:val="2"/>
          <w:sz w:val="21"/>
        </w:rPr>
        <w:t>）</w:t>
      </w:r>
      <w:r>
        <w:rPr>
          <w:w w:val="99"/>
          <w:position w:val="2"/>
          <w:sz w:val="21"/>
        </w:rPr>
        <w:t>记</w:t>
      </w:r>
      <w:r>
        <w:rPr>
          <w:spacing w:val="-60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-22"/>
          <w:w w:val="99"/>
          <w:position w:val="3"/>
          <w:sz w:val="24"/>
        </w:rPr>
        <w:t>D</w:t>
      </w:r>
      <w:r>
        <w:rPr>
          <w:rFonts w:ascii="Times New Roman" w:hAnsi="Times New Roman" w:eastAsia="Times New Roman"/>
          <w:w w:val="105"/>
          <w:position w:val="-2"/>
          <w:sz w:val="13"/>
        </w:rPr>
        <w:t>1</w:t>
      </w:r>
      <w:r>
        <w:rPr>
          <w:rFonts w:ascii="Times New Roman" w:hAnsi="Times New Roman" w:eastAsia="Times New Roman"/>
          <w:spacing w:val="7"/>
          <w:position w:val="-2"/>
          <w:sz w:val="13"/>
        </w:rPr>
        <w:t xml:space="preserve"> </w:t>
      </w:r>
      <w:r>
        <w:rPr>
          <w:spacing w:val="1"/>
          <w:w w:val="99"/>
          <w:position w:val="2"/>
          <w:sz w:val="21"/>
        </w:rPr>
        <w:t>为该曲线与直线</w:t>
      </w:r>
      <w:r>
        <w:rPr>
          <w:spacing w:val="-56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1"/>
          <w:sz w:val="24"/>
        </w:rPr>
        <w:t>x</w:t>
      </w:r>
      <w:r>
        <w:rPr>
          <w:rFonts w:ascii="Times New Roman" w:hAnsi="Times New Roman" w:eastAsia="Times New Roman"/>
          <w:i/>
          <w:spacing w:val="-1"/>
          <w:position w:val="1"/>
          <w:sz w:val="24"/>
        </w:rPr>
        <w:t xml:space="preserve"> </w:t>
      </w:r>
      <w:r>
        <w:rPr>
          <w:rFonts w:ascii="Symbol" w:hAnsi="Symbol" w:eastAsia="Symbol"/>
          <w:w w:val="99"/>
          <w:position w:val="1"/>
          <w:sz w:val="24"/>
        </w:rPr>
        <w:t></w:t>
      </w:r>
      <w:r>
        <w:rPr>
          <w:rFonts w:ascii="Times New Roman" w:hAnsi="Times New Roman" w:eastAsia="Times New Roman"/>
          <w:spacing w:val="-8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w w:val="99"/>
          <w:position w:val="1"/>
          <w:sz w:val="24"/>
        </w:rPr>
        <w:t>0</w:t>
      </w:r>
      <w:r>
        <w:rPr>
          <w:rFonts w:ascii="Times New Roman" w:hAnsi="Times New Roman" w:eastAsia="Times New Roman"/>
          <w:spacing w:val="-13"/>
          <w:position w:val="1"/>
          <w:sz w:val="24"/>
        </w:rPr>
        <w:t xml:space="preserve"> </w:t>
      </w:r>
      <w:r>
        <w:rPr>
          <w:w w:val="99"/>
          <w:position w:val="2"/>
          <w:sz w:val="21"/>
        </w:rPr>
        <w:t>，</w:t>
      </w:r>
      <w:r>
        <w:rPr>
          <w:spacing w:val="-45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3"/>
          <w:sz w:val="24"/>
        </w:rPr>
        <w:t>y</w:t>
      </w:r>
      <w:r>
        <w:rPr>
          <w:rFonts w:ascii="Times New Roman" w:hAnsi="Times New Roman" w:eastAsia="Times New Roman"/>
          <w:i/>
          <w:spacing w:val="2"/>
          <w:position w:val="3"/>
          <w:sz w:val="24"/>
        </w:rPr>
        <w:t xml:space="preserve"> </w:t>
      </w:r>
      <w:r>
        <w:rPr>
          <w:rFonts w:ascii="Symbol" w:hAnsi="Symbol" w:eastAsia="Symbol"/>
          <w:w w:val="99"/>
          <w:position w:val="3"/>
          <w:sz w:val="24"/>
        </w:rPr>
        <w:t></w:t>
      </w:r>
      <w:r>
        <w:rPr>
          <w:rFonts w:ascii="Times New Roman" w:hAnsi="Times New Roman" w:eastAsia="Times New Roman"/>
          <w:spacing w:val="-8"/>
          <w:position w:val="3"/>
          <w:sz w:val="24"/>
        </w:rPr>
        <w:t xml:space="preserve"> </w:t>
      </w:r>
      <w:r>
        <w:rPr>
          <w:rFonts w:ascii="Times New Roman" w:hAnsi="Times New Roman" w:eastAsia="Times New Roman"/>
          <w:w w:val="99"/>
          <w:position w:val="3"/>
          <w:sz w:val="24"/>
        </w:rPr>
        <w:t>0</w:t>
      </w:r>
      <w:r>
        <w:rPr>
          <w:rFonts w:ascii="Times New Roman" w:hAnsi="Times New Roman" w:eastAsia="Times New Roman"/>
          <w:spacing w:val="-31"/>
          <w:position w:val="3"/>
          <w:sz w:val="24"/>
        </w:rPr>
        <w:t xml:space="preserve"> </w:t>
      </w:r>
      <w:r>
        <w:rPr>
          <w:w w:val="99"/>
          <w:position w:val="2"/>
          <w:sz w:val="21"/>
        </w:rPr>
        <w:t>，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1"/>
          <w:sz w:val="24"/>
        </w:rPr>
        <w:t>x</w:t>
      </w:r>
      <w:r>
        <w:rPr>
          <w:rFonts w:ascii="Times New Roman" w:hAnsi="Times New Roman" w:eastAsia="Times New Roman"/>
          <w:i/>
          <w:spacing w:val="-1"/>
          <w:position w:val="1"/>
          <w:sz w:val="24"/>
        </w:rPr>
        <w:t xml:space="preserve"> </w:t>
      </w:r>
      <w:r>
        <w:rPr>
          <w:rFonts w:ascii="Symbol" w:hAnsi="Symbol" w:eastAsia="Symbol"/>
          <w:w w:val="99"/>
          <w:position w:val="1"/>
          <w:sz w:val="24"/>
        </w:rPr>
        <w:t></w:t>
      </w:r>
      <w:r>
        <w:rPr>
          <w:rFonts w:ascii="Times New Roman" w:hAnsi="Times New Roman" w:eastAsia="Times New Roman"/>
          <w:spacing w:val="-4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w w:val="99"/>
          <w:position w:val="1"/>
          <w:sz w:val="24"/>
        </w:rPr>
        <w:t>2</w:t>
      </w:r>
      <w:r>
        <w:rPr>
          <w:rFonts w:ascii="Times New Roman" w:hAnsi="Times New Roman" w:eastAsia="Times New Roman"/>
          <w:spacing w:val="-20"/>
          <w:position w:val="1"/>
          <w:sz w:val="24"/>
        </w:rPr>
        <w:t xml:space="preserve"> </w:t>
      </w:r>
      <w:r>
        <w:rPr>
          <w:spacing w:val="1"/>
          <w:w w:val="99"/>
          <w:position w:val="2"/>
          <w:sz w:val="21"/>
        </w:rPr>
        <w:t>所围</w:t>
      </w:r>
      <w:r>
        <w:rPr>
          <w:spacing w:val="-7"/>
          <w:sz w:val="21"/>
        </w:rPr>
        <w:t xml:space="preserve">成的平面图形， </w:t>
      </w:r>
      <w:r>
        <w:rPr>
          <w:rFonts w:ascii="Times New Roman" w:hAnsi="Times New Roman" w:eastAsia="Times New Roman"/>
          <w:i/>
          <w:position w:val="1"/>
          <w:sz w:val="24"/>
        </w:rPr>
        <w:t>D</w:t>
      </w:r>
      <w:r>
        <w:rPr>
          <w:rFonts w:ascii="Times New Roman" w:hAnsi="Times New Roman" w:eastAsia="Times New Roman"/>
          <w:i/>
          <w:spacing w:val="43"/>
          <w:position w:val="1"/>
          <w:sz w:val="24"/>
        </w:rPr>
        <w:t xml:space="preserve"> </w:t>
      </w:r>
      <w:r>
        <w:rPr>
          <w:spacing w:val="-6"/>
          <w:sz w:val="21"/>
        </w:rPr>
        <w:t xml:space="preserve">为该曲线与直线 </w:t>
      </w:r>
      <w:r>
        <w:rPr>
          <w:rFonts w:ascii="Times New Roman" w:hAnsi="Times New Roman" w:eastAsia="Times New Roman"/>
          <w:i/>
          <w:position w:val="1"/>
          <w:sz w:val="24"/>
        </w:rPr>
        <w:t>y</w:t>
      </w:r>
      <w:r>
        <w:rPr>
          <w:rFonts w:ascii="Times New Roman" w:hAnsi="Times New Roman" w:eastAsia="Times New Roman"/>
          <w:i/>
          <w:spacing w:val="3"/>
          <w:position w:val="1"/>
          <w:sz w:val="24"/>
        </w:rPr>
        <w:t xml:space="preserve"> </w:t>
      </w:r>
      <w:r>
        <w:rPr>
          <w:rFonts w:ascii="Symbol" w:hAnsi="Symbol" w:eastAsia="Symbol"/>
          <w:position w:val="1"/>
          <w:sz w:val="24"/>
        </w:rPr>
        <w:t></w:t>
      </w:r>
      <w:r>
        <w:rPr>
          <w:rFonts w:ascii="Times New Roman" w:hAnsi="Times New Roman" w:eastAsia="Times New Roman"/>
          <w:spacing w:val="13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position w:val="16"/>
          <w:sz w:val="24"/>
        </w:rPr>
        <w:t>5</w:t>
      </w:r>
      <w:r>
        <w:rPr>
          <w:rFonts w:ascii="Times New Roman" w:hAnsi="Times New Roman" w:eastAsia="Times New Roman"/>
          <w:spacing w:val="-4"/>
          <w:position w:val="16"/>
          <w:sz w:val="24"/>
        </w:rPr>
        <w:t xml:space="preserve"> </w:t>
      </w:r>
      <w:r>
        <w:rPr>
          <w:rFonts w:ascii="Times New Roman" w:hAnsi="Times New Roman" w:eastAsia="Times New Roman"/>
          <w:i/>
          <w:position w:val="1"/>
          <w:sz w:val="24"/>
        </w:rPr>
        <w:t>x</w:t>
      </w:r>
      <w:r>
        <w:rPr>
          <w:rFonts w:ascii="Times New Roman" w:hAnsi="Times New Roman" w:eastAsia="Times New Roman"/>
          <w:i/>
          <w:spacing w:val="-15"/>
          <w:position w:val="1"/>
          <w:sz w:val="24"/>
        </w:rPr>
        <w:t xml:space="preserve"> </w:t>
      </w:r>
      <w:r>
        <w:rPr>
          <w:sz w:val="21"/>
        </w:rPr>
        <w:t>所围成的平面图形</w:t>
      </w:r>
      <w:r>
        <w:rPr>
          <w:rFonts w:ascii="Times New Roman" w:hAnsi="Times New Roman" w:eastAsia="Times New Roman"/>
          <w:sz w:val="21"/>
        </w:rPr>
        <w:t>.</w:t>
      </w:r>
    </w:p>
    <w:p>
      <w:pPr>
        <w:tabs>
          <w:tab w:val="left" w:pos="3813"/>
        </w:tabs>
        <w:spacing w:before="0" w:line="536870900" w:lineRule="auto"/>
        <w:ind w:left="1799" w:right="0" w:firstLine="0"/>
        <w:jc w:val="left"/>
        <w:rPr>
          <w:sz w:val="24"/>
        </w:rPr>
      </w:pP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w w:val="105"/>
          <w:position w:val="-12"/>
          <w:sz w:val="24"/>
        </w:rPr>
        <w:t>2</w:t>
      </w:r>
    </w:p>
    <w:p>
      <w:pPr>
        <w:pStyle w:val="12"/>
        <w:numPr>
          <w:ilvl w:val="0"/>
          <w:numId w:val="8"/>
        </w:numPr>
        <w:tabs>
          <w:tab w:val="left" w:pos="683"/>
        </w:tabs>
        <w:spacing w:before="168" w:after="2" w:line="306" w:lineRule="exact"/>
        <w:ind w:left="682" w:right="0" w:hanging="563"/>
        <w:jc w:val="left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i/>
          <w:sz w:val="24"/>
        </w:rPr>
        <w:t>a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5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>2</w:t>
      </w:r>
      <w:r>
        <w:rPr>
          <w:rFonts w:ascii="Times New Roman" w:hAnsi="Times New Roman" w:eastAsia="Times New Roman"/>
          <w:spacing w:val="-18"/>
          <w:sz w:val="24"/>
        </w:rPr>
        <w:t xml:space="preserve"> </w:t>
      </w:r>
      <w:r>
        <w:rPr>
          <w:spacing w:val="-15"/>
          <w:sz w:val="21"/>
        </w:rPr>
        <w:t xml:space="preserve">时，求 </w:t>
      </w:r>
      <w:r>
        <w:rPr>
          <w:rFonts w:ascii="Times New Roman" w:hAnsi="Times New Roman" w:eastAsia="Times New Roman"/>
          <w:i/>
          <w:position w:val="2"/>
          <w:sz w:val="24"/>
        </w:rPr>
        <w:t>D</w:t>
      </w:r>
      <w:r>
        <w:rPr>
          <w:rFonts w:ascii="Times New Roman" w:hAnsi="Times New Roman" w:eastAsia="Times New Roman"/>
          <w:i/>
          <w:spacing w:val="24"/>
          <w:position w:val="2"/>
          <w:sz w:val="24"/>
        </w:rPr>
        <w:t xml:space="preserve"> </w:t>
      </w:r>
      <w:r>
        <w:rPr>
          <w:spacing w:val="-30"/>
          <w:sz w:val="21"/>
        </w:rPr>
        <w:t xml:space="preserve">绕 </w:t>
      </w:r>
      <w:r>
        <w:rPr>
          <w:rFonts w:ascii="Times New Roman" w:hAnsi="Times New Roman" w:eastAsia="Times New Roman"/>
          <w:i/>
          <w:position w:val="3"/>
          <w:sz w:val="24"/>
        </w:rPr>
        <w:t>x</w:t>
      </w:r>
      <w:r>
        <w:rPr>
          <w:rFonts w:ascii="Times New Roman" w:hAnsi="Times New Roman" w:eastAsia="Times New Roman"/>
          <w:i/>
          <w:spacing w:val="-12"/>
          <w:position w:val="3"/>
          <w:sz w:val="24"/>
        </w:rPr>
        <w:t xml:space="preserve"> </w:t>
      </w:r>
      <w:r>
        <w:rPr>
          <w:sz w:val="21"/>
        </w:rPr>
        <w:t>轴旋转一周的旋转体体积</w:t>
      </w:r>
      <w:r>
        <w:rPr>
          <w:rFonts w:ascii="Times New Roman" w:hAnsi="Times New Roman" w:eastAsia="Times New Roman"/>
          <w:spacing w:val="-8"/>
          <w:sz w:val="21"/>
        </w:rPr>
        <w:t xml:space="preserve">. </w:t>
      </w:r>
      <w:r>
        <w:rPr>
          <w:rFonts w:ascii="Times New Roman" w:hAnsi="Times New Roman" w:eastAsia="Times New Roman"/>
          <w:b/>
          <w:color w:val="FF0000"/>
          <w:position w:val="1"/>
          <w:sz w:val="24"/>
        </w:rPr>
        <w:t>V</w:t>
      </w:r>
      <w:r>
        <w:rPr>
          <w:rFonts w:ascii="Times New Roman" w:hAnsi="Times New Roman" w:eastAsia="Times New Roman"/>
          <w:b/>
          <w:color w:val="FF0000"/>
          <w:spacing w:val="-10"/>
          <w:position w:val="1"/>
          <w:sz w:val="24"/>
        </w:rPr>
        <w:t xml:space="preserve">= </w:t>
      </w:r>
      <w:r>
        <w:rPr>
          <w:rFonts w:ascii="Times New Roman" w:hAnsi="Times New Roman" w:eastAsia="Times New Roman"/>
          <w:b/>
          <w:color w:val="FF0000"/>
          <w:position w:val="16"/>
          <w:sz w:val="24"/>
        </w:rPr>
        <w:t>128</w:t>
      </w:r>
      <w:r>
        <w:rPr>
          <w:rFonts w:ascii="Times New Roman" w:hAnsi="Times New Roman" w:eastAsia="Times New Roman"/>
          <w:b/>
          <w:color w:val="FF0000"/>
          <w:spacing w:val="-6"/>
          <w:position w:val="16"/>
          <w:sz w:val="24"/>
        </w:rPr>
        <w:t xml:space="preserve"> </w:t>
      </w:r>
      <w:r>
        <w:rPr>
          <w:rFonts w:ascii="Times New Roman" w:hAnsi="Times New Roman" w:eastAsia="Times New Roman"/>
          <w:b/>
          <w:color w:val="FF0000"/>
          <w:position w:val="1"/>
          <w:sz w:val="24"/>
        </w:rPr>
        <w:t>π</w:t>
      </w:r>
    </w:p>
    <w:p>
      <w:pPr>
        <w:spacing w:line="20" w:lineRule="exact"/>
        <w:ind w:left="5425" w:right="0" w:firstLine="0"/>
        <w:rPr>
          <w:sz w:val="2"/>
        </w:rPr>
      </w:pPr>
      <w:r>
        <w:rPr>
          <w:sz w:val="2"/>
        </w:rPr>
        <w:pict>
          <v:group id="_x0000_s1116" o:spid="_x0000_s1116" o:spt="203" style="height:0.6pt;width:18.4pt;" coordsize="368,12">
            <o:lock v:ext="edit"/>
            <v:line id="_x0000_s1117" o:spid="_x0000_s1117" o:spt="20" style="position:absolute;left:0;top:6;height:0;width:367;" stroked="t" coordsize="21600,21600">
              <v:path arrowok="t"/>
              <v:fill focussize="0,0"/>
              <v:stroke weight="0.592992125984252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5557"/>
        </w:tabs>
        <w:spacing w:before="31" w:line="108" w:lineRule="auto"/>
        <w:ind w:left="2168" w:right="0" w:firstLine="0"/>
        <w:jc w:val="left"/>
        <w:rPr>
          <w:b/>
          <w:sz w:val="24"/>
        </w:rPr>
      </w:pPr>
      <w:r>
        <w:rPr>
          <w:w w:val="105"/>
          <w:sz w:val="13"/>
        </w:rPr>
        <w:t>1</w:t>
      </w:r>
      <w:r>
        <w:rPr>
          <w:w w:val="105"/>
          <w:sz w:val="13"/>
        </w:rPr>
        <w:tab/>
      </w:r>
      <w:r>
        <w:rPr>
          <w:b/>
          <w:color w:val="FF0000"/>
          <w:w w:val="105"/>
          <w:position w:val="-12"/>
          <w:sz w:val="24"/>
        </w:rPr>
        <w:t>5</w:t>
      </w:r>
    </w:p>
    <w:p>
      <w:pPr>
        <w:spacing w:after="0" w:line="108" w:lineRule="auto"/>
        <w:jc w:val="left"/>
        <w:rPr>
          <w:sz w:val="24"/>
        </w:rPr>
        <w:sectPr>
          <w:type w:val="continuous"/>
          <w:pgSz w:w="11910" w:h="16840"/>
          <w:pgMar w:top="1660" w:right="1560" w:bottom="280" w:left="168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pStyle w:val="12"/>
        <w:numPr>
          <w:ilvl w:val="0"/>
          <w:numId w:val="8"/>
        </w:numPr>
        <w:tabs>
          <w:tab w:val="left" w:pos="683"/>
        </w:tabs>
        <w:spacing w:before="246" w:after="0" w:line="240" w:lineRule="auto"/>
        <w:ind w:left="682" w:right="0" w:hanging="563"/>
        <w:jc w:val="left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i/>
          <w:position w:val="3"/>
          <w:sz w:val="24"/>
        </w:rPr>
        <w:t>a</w:t>
      </w:r>
      <w:r>
        <w:rPr>
          <w:rFonts w:ascii="Times New Roman" w:hAnsi="Times New Roman" w:eastAsia="Times New Roman"/>
          <w:i/>
          <w:spacing w:val="-18"/>
          <w:position w:val="3"/>
          <w:sz w:val="24"/>
        </w:rPr>
        <w:t xml:space="preserve"> </w:t>
      </w:r>
      <w:r>
        <w:rPr>
          <w:spacing w:val="-10"/>
          <w:sz w:val="21"/>
        </w:rPr>
        <w:t xml:space="preserve">为何值时， </w:t>
      </w:r>
      <w:r>
        <w:rPr>
          <w:rFonts w:ascii="Times New Roman" w:hAnsi="Times New Roman" w:eastAsia="Times New Roman"/>
          <w:i/>
          <w:spacing w:val="-4"/>
          <w:position w:val="2"/>
          <w:sz w:val="24"/>
        </w:rPr>
        <w:t>D</w:t>
      </w:r>
      <w:r>
        <w:rPr>
          <w:rFonts w:ascii="Times New Roman" w:hAnsi="Times New Roman" w:eastAsia="Times New Roman"/>
          <w:spacing w:val="-4"/>
          <w:position w:val="-3"/>
          <w:sz w:val="13"/>
        </w:rPr>
        <w:t>2</w:t>
      </w:r>
      <w:r>
        <w:rPr>
          <w:rFonts w:ascii="Times New Roman" w:hAnsi="Times New Roman" w:eastAsia="Times New Roman"/>
          <w:spacing w:val="9"/>
          <w:position w:val="-3"/>
          <w:sz w:val="13"/>
        </w:rPr>
        <w:t xml:space="preserve"> </w:t>
      </w:r>
      <w:r>
        <w:rPr>
          <w:sz w:val="21"/>
        </w:rPr>
        <w:t>的面积最小</w:t>
      </w:r>
      <w:r>
        <w:rPr>
          <w:rFonts w:ascii="Times New Roman" w:hAnsi="Times New Roman" w:eastAsia="Times New Roman"/>
          <w:spacing w:val="-10"/>
          <w:sz w:val="21"/>
        </w:rPr>
        <w:t xml:space="preserve">. </w:t>
      </w:r>
      <w:r>
        <w:rPr>
          <w:rFonts w:ascii="Times New Roman" w:hAnsi="Times New Roman" w:eastAsia="Times New Roman"/>
          <w:b/>
          <w:i/>
          <w:color w:val="FF0000"/>
          <w:spacing w:val="7"/>
          <w:sz w:val="24"/>
        </w:rPr>
        <w:t>a</w:t>
      </w:r>
      <w:r>
        <w:rPr>
          <w:rFonts w:ascii="Times New Roman" w:hAnsi="Times New Roman" w:eastAsia="Times New Roman"/>
          <w:b/>
          <w:color w:val="FF0000"/>
          <w:spacing w:val="-5"/>
          <w:sz w:val="24"/>
        </w:rPr>
        <w:t xml:space="preserve">= </w:t>
      </w:r>
      <w:r>
        <w:rPr>
          <w:rFonts w:ascii="Symbol" w:hAnsi="Symbol" w:eastAsia="Symbol"/>
          <w:color w:val="FF0000"/>
          <w:sz w:val="24"/>
        </w:rPr>
        <w:t></w:t>
      </w:r>
      <w:r>
        <w:rPr>
          <w:rFonts w:ascii="Times New Roman" w:hAnsi="Times New Roman" w:eastAsia="Times New Roman"/>
          <w:color w:val="FF0000"/>
          <w:spacing w:val="-21"/>
          <w:sz w:val="24"/>
        </w:rPr>
        <w:t xml:space="preserve"> </w:t>
      </w:r>
      <w:r>
        <w:rPr>
          <w:rFonts w:ascii="Times New Roman" w:hAnsi="Times New Roman" w:eastAsia="Times New Roman"/>
          <w:b/>
          <w:color w:val="FF0000"/>
          <w:sz w:val="24"/>
        </w:rPr>
        <w:t>3</w:t>
      </w:r>
    </w:p>
    <w:p>
      <w:pPr>
        <w:spacing w:before="235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26</w:t>
      </w:r>
      <w:r>
        <w:rPr>
          <w:spacing w:val="9"/>
          <w:sz w:val="21"/>
        </w:rPr>
        <w:t xml:space="preserve">.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 w:eastAsia="Symbol"/>
          <w:sz w:val="31"/>
        </w:rPr>
        <w:t></w:t>
      </w:r>
      <w:r>
        <w:rPr>
          <w:sz w:val="31"/>
        </w:rPr>
        <w:t xml:space="preserve"> </w:t>
      </w:r>
      <w:r>
        <w:rPr>
          <w:rFonts w:hint="eastAsia" w:ascii="宋体" w:hAnsi="宋体" w:eastAsia="宋体"/>
          <w:spacing w:val="20"/>
          <w:position w:val="1"/>
          <w:sz w:val="21"/>
        </w:rPr>
        <w:t>在</w:t>
      </w:r>
      <w:r>
        <w:rPr>
          <w:rFonts w:ascii="Symbol" w:hAnsi="Symbol" w:eastAsia="Symbol"/>
          <w:sz w:val="32"/>
        </w:rPr>
        <w:t></w:t>
      </w:r>
      <w:r>
        <w:rPr>
          <w:position w:val="2"/>
          <w:sz w:val="24"/>
        </w:rPr>
        <w:t>0</w:t>
      </w:r>
      <w:r>
        <w:rPr>
          <w:spacing w:val="-17"/>
          <w:position w:val="2"/>
          <w:sz w:val="24"/>
        </w:rPr>
        <w:t xml:space="preserve">, </w:t>
      </w:r>
      <w:r>
        <w:rPr>
          <w:spacing w:val="3"/>
          <w:position w:val="2"/>
          <w:sz w:val="24"/>
        </w:rPr>
        <w:t>2</w:t>
      </w:r>
      <w:r>
        <w:rPr>
          <w:rFonts w:ascii="Symbol" w:hAnsi="Symbol" w:eastAsia="Symbol"/>
          <w:spacing w:val="3"/>
          <w:sz w:val="32"/>
        </w:rPr>
        <w:t></w:t>
      </w:r>
      <w:r>
        <w:rPr>
          <w:spacing w:val="3"/>
          <w:sz w:val="32"/>
        </w:rPr>
        <w:t xml:space="preserve"> </w:t>
      </w:r>
      <w:r>
        <w:rPr>
          <w:rFonts w:hint="eastAsia" w:ascii="宋体" w:hAnsi="宋体" w:eastAsia="宋体"/>
          <w:spacing w:val="-4"/>
          <w:position w:val="1"/>
          <w:sz w:val="21"/>
        </w:rPr>
        <w:t xml:space="preserve">具有连续导数，其中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pacing w:val="10"/>
          <w:sz w:val="31"/>
        </w:rPr>
        <w:t></w:t>
      </w:r>
      <w:r>
        <w:rPr>
          <w:spacing w:val="10"/>
          <w:position w:val="2"/>
          <w:sz w:val="24"/>
        </w:rPr>
        <w:t>0</w:t>
      </w:r>
      <w:r>
        <w:rPr>
          <w:rFonts w:ascii="Symbol" w:hAnsi="Symbol" w:eastAsia="Symbol"/>
          <w:spacing w:val="10"/>
          <w:sz w:val="31"/>
        </w:rPr>
        <w:t></w:t>
      </w:r>
      <w:r>
        <w:rPr>
          <w:spacing w:val="10"/>
          <w:sz w:val="31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pacing w:val="11"/>
          <w:sz w:val="31"/>
        </w:rPr>
        <w:t></w:t>
      </w:r>
      <w:r>
        <w:rPr>
          <w:spacing w:val="11"/>
          <w:position w:val="2"/>
          <w:sz w:val="24"/>
        </w:rPr>
        <w:t>2</w:t>
      </w:r>
      <w:r>
        <w:rPr>
          <w:rFonts w:ascii="Symbol" w:hAnsi="Symbol" w:eastAsia="Symbol"/>
          <w:spacing w:val="11"/>
          <w:sz w:val="31"/>
        </w:rPr>
        <w:t></w:t>
      </w:r>
      <w:r>
        <w:rPr>
          <w:spacing w:val="11"/>
          <w:sz w:val="31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position w:val="2"/>
          <w:sz w:val="24"/>
        </w:rPr>
        <w:t xml:space="preserve"> 4 </w:t>
      </w:r>
      <w:r>
        <w:rPr>
          <w:rFonts w:hint="eastAsia" w:ascii="宋体" w:hAnsi="宋体" w:eastAsia="宋体"/>
          <w:spacing w:val="-15"/>
          <w:position w:val="1"/>
          <w:sz w:val="21"/>
        </w:rPr>
        <w:t xml:space="preserve">，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 w:eastAsia="Symbol"/>
          <w:spacing w:val="-4"/>
          <w:sz w:val="31"/>
        </w:rPr>
        <w:t></w:t>
      </w:r>
      <w:r>
        <w:rPr>
          <w:spacing w:val="-4"/>
          <w:position w:val="2"/>
          <w:sz w:val="24"/>
        </w:rPr>
        <w:t>1</w:t>
      </w:r>
      <w:r>
        <w:rPr>
          <w:rFonts w:ascii="Symbol" w:hAnsi="Symbol" w:eastAsia="Symbol"/>
          <w:spacing w:val="-4"/>
          <w:sz w:val="31"/>
        </w:rPr>
        <w:t></w:t>
      </w:r>
      <w:r>
        <w:rPr>
          <w:spacing w:val="-4"/>
          <w:sz w:val="31"/>
        </w:rPr>
        <w:t xml:space="preserve">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spacing w:val="8"/>
          <w:position w:val="2"/>
          <w:sz w:val="24"/>
        </w:rPr>
        <w:t>1</w:t>
      </w:r>
      <w:r>
        <w:rPr>
          <w:rFonts w:hint="eastAsia" w:ascii="宋体" w:hAnsi="宋体" w:eastAsia="宋体"/>
          <w:spacing w:val="8"/>
          <w:position w:val="1"/>
          <w:sz w:val="21"/>
        </w:rPr>
        <w:t>，</w:t>
      </w:r>
    </w:p>
    <w:p>
      <w:pPr>
        <w:spacing w:before="240"/>
        <w:ind w:left="120" w:right="0" w:firstLine="0"/>
        <w:jc w:val="left"/>
        <w:rPr>
          <w:sz w:val="24"/>
        </w:rPr>
      </w:pPr>
      <w:r>
        <w:rPr>
          <w:rFonts w:ascii="宋体" w:hAnsi="宋体"/>
          <w:sz w:val="21"/>
        </w:rPr>
        <w:t>（</w:t>
      </w:r>
      <w:r>
        <w:rPr>
          <w:sz w:val="21"/>
        </w:rPr>
        <w:t>1</w:t>
      </w:r>
      <w:r>
        <w:rPr>
          <w:rFonts w:ascii="宋体" w:hAnsi="宋体"/>
          <w:sz w:val="21"/>
        </w:rPr>
        <w:t>）证明：至少存在一点</w:t>
      </w:r>
      <w:r>
        <w:rPr>
          <w:rFonts w:ascii="Symbol" w:hAnsi="Symbol"/>
          <w:i/>
          <w:position w:val="2"/>
          <w:sz w:val="25"/>
        </w:rPr>
        <w:t></w:t>
      </w:r>
      <w:r>
        <w:rPr>
          <w:rFonts w:ascii="Symbol" w:hAnsi="Symbol"/>
          <w:position w:val="2"/>
          <w:sz w:val="24"/>
        </w:rPr>
        <w:t>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1, 2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宋体" w:hAnsi="宋体"/>
          <w:sz w:val="21"/>
        </w:rPr>
        <w:t xml:space="preserve">，使得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position w:val="3"/>
          <w:sz w:val="24"/>
        </w:rPr>
        <w:t>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i/>
          <w:position w:val="2"/>
          <w:sz w:val="25"/>
        </w:rPr>
        <w:t>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position w:val="2"/>
          <w:sz w:val="24"/>
        </w:rPr>
        <w:t>=3</w:t>
      </w:r>
    </w:p>
    <w:p>
      <w:pPr>
        <w:spacing w:before="244"/>
        <w:ind w:left="120" w:right="0" w:firstLine="0"/>
        <w:jc w:val="left"/>
        <w:rPr>
          <w:sz w:val="24"/>
        </w:rPr>
      </w:pPr>
      <w:r>
        <w:rPr>
          <w:rFonts w:ascii="宋体" w:hAnsi="宋体"/>
          <w:sz w:val="21"/>
        </w:rPr>
        <w:t>（</w:t>
      </w:r>
      <w:r>
        <w:rPr>
          <w:sz w:val="21"/>
        </w:rPr>
        <w:t>2</w:t>
      </w:r>
      <w:r>
        <w:rPr>
          <w:rFonts w:ascii="宋体" w:hAnsi="宋体"/>
          <w:sz w:val="21"/>
        </w:rPr>
        <w:t>）</w:t>
      </w:r>
      <w:r>
        <w:rPr>
          <w:rFonts w:ascii="宋体" w:hAnsi="宋体"/>
          <w:spacing w:val="-1"/>
          <w:sz w:val="21"/>
        </w:rPr>
        <w:t>证明：至少存在一点</w:t>
      </w:r>
      <w:r>
        <w:rPr>
          <w:rFonts w:ascii="Symbol" w:hAnsi="Symbol"/>
          <w:i/>
          <w:position w:val="2"/>
          <w:sz w:val="25"/>
        </w:rPr>
        <w:t></w:t>
      </w:r>
      <w:r>
        <w:rPr>
          <w:rFonts w:ascii="Symbol" w:hAnsi="Symbol"/>
          <w:position w:val="2"/>
          <w:sz w:val="24"/>
        </w:rPr>
        <w:t>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0</w:t>
      </w:r>
      <w:r>
        <w:rPr>
          <w:spacing w:val="-16"/>
          <w:position w:val="2"/>
          <w:sz w:val="24"/>
        </w:rPr>
        <w:t xml:space="preserve">, </w:t>
      </w:r>
      <w:r>
        <w:rPr>
          <w:spacing w:val="7"/>
          <w:position w:val="2"/>
          <w:sz w:val="24"/>
        </w:rPr>
        <w:t>2</w:t>
      </w:r>
      <w:r>
        <w:rPr>
          <w:rFonts w:ascii="Symbol" w:hAnsi="Symbol"/>
          <w:spacing w:val="7"/>
          <w:sz w:val="31"/>
        </w:rPr>
        <w:t></w:t>
      </w:r>
      <w:r>
        <w:rPr>
          <w:spacing w:val="-44"/>
          <w:sz w:val="31"/>
        </w:rPr>
        <w:t xml:space="preserve"> </w:t>
      </w:r>
      <w:r>
        <w:rPr>
          <w:rFonts w:ascii="宋体" w:hAnsi="宋体"/>
          <w:spacing w:val="-7"/>
          <w:sz w:val="21"/>
        </w:rPr>
        <w:t xml:space="preserve">，使得 </w:t>
      </w:r>
      <w:r>
        <w:rPr>
          <w:i/>
          <w:position w:val="2"/>
          <w:sz w:val="24"/>
        </w:rPr>
        <w:t xml:space="preserve">f </w:t>
      </w:r>
      <w:r>
        <w:rPr>
          <w:rFonts w:ascii="Symbol" w:hAnsi="Symbol"/>
          <w:spacing w:val="-13"/>
          <w:position w:val="3"/>
          <w:sz w:val="24"/>
        </w:rPr>
        <w:t></w:t>
      </w:r>
      <w:r>
        <w:rPr>
          <w:rFonts w:ascii="Symbol" w:hAnsi="Symbol"/>
          <w:spacing w:val="-13"/>
          <w:sz w:val="31"/>
        </w:rPr>
        <w:t></w:t>
      </w:r>
      <w:r>
        <w:rPr>
          <w:rFonts w:ascii="Symbol" w:hAnsi="Symbol"/>
          <w:i/>
          <w:spacing w:val="-13"/>
          <w:position w:val="2"/>
          <w:sz w:val="25"/>
        </w:rPr>
        <w:t></w:t>
      </w:r>
      <w:r>
        <w:rPr>
          <w:rFonts w:ascii="Symbol" w:hAnsi="Symbol"/>
          <w:spacing w:val="-13"/>
          <w:sz w:val="31"/>
        </w:rPr>
        <w:t></w:t>
      </w:r>
      <w:r>
        <w:rPr>
          <w:spacing w:val="-13"/>
          <w:sz w:val="31"/>
        </w:rPr>
        <w:t xml:space="preserve"> </w:t>
      </w:r>
      <w:r>
        <w:rPr>
          <w:rFonts w:ascii="Symbol" w:hAnsi="Symbol"/>
          <w:spacing w:val="-3"/>
          <w:position w:val="2"/>
          <w:sz w:val="24"/>
        </w:rPr>
        <w:t></w:t>
      </w:r>
      <w:r>
        <w:rPr>
          <w:rFonts w:ascii="Symbol" w:hAnsi="Symbol"/>
          <w:i/>
          <w:spacing w:val="-3"/>
          <w:position w:val="2"/>
          <w:sz w:val="25"/>
        </w:rPr>
        <w:t></w:t>
      </w:r>
      <w:r>
        <w:rPr>
          <w:rFonts w:ascii="Symbol" w:hAnsi="Symbol"/>
          <w:spacing w:val="-3"/>
          <w:position w:val="2"/>
          <w:sz w:val="24"/>
        </w:rPr>
        <w:t>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</w:p>
    <w:p>
      <w:pPr>
        <w:spacing w:before="236" w:line="376" w:lineRule="auto"/>
        <w:ind w:left="159" w:right="5043" w:hanging="4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-53"/>
          <w:w w:val="99"/>
          <w:position w:val="1"/>
          <w:sz w:val="21"/>
        </w:rPr>
        <w:t>答：</w:t>
      </w:r>
      <w:r>
        <w:rPr>
          <w:rFonts w:hint="eastAsia" w:ascii="宋体" w:hAnsi="宋体" w:eastAsia="宋体"/>
          <w:spacing w:val="2"/>
          <w:w w:val="99"/>
          <w:position w:val="1"/>
          <w:sz w:val="21"/>
        </w:rPr>
        <w:t>（</w:t>
      </w:r>
      <w:r>
        <w:rPr>
          <w:spacing w:val="-2"/>
          <w:w w:val="99"/>
          <w:sz w:val="21"/>
        </w:rPr>
        <w:t>1</w:t>
      </w:r>
      <w:r>
        <w:rPr>
          <w:rFonts w:hint="eastAsia" w:ascii="宋体" w:hAnsi="宋体" w:eastAsia="宋体"/>
          <w:spacing w:val="-1"/>
          <w:w w:val="99"/>
          <w:position w:val="1"/>
          <w:sz w:val="21"/>
        </w:rPr>
        <w:t>）</w:t>
      </w:r>
      <w:r>
        <w:rPr>
          <w:rFonts w:hint="eastAsia" w:ascii="宋体" w:hAnsi="宋体" w:eastAsia="宋体"/>
          <w:w w:val="99"/>
          <w:position w:val="1"/>
          <w:sz w:val="21"/>
        </w:rPr>
        <w:t>证明：设</w:t>
      </w:r>
      <w:r>
        <w:rPr>
          <w:rFonts w:hint="eastAsia" w:ascii="宋体" w:hAnsi="宋体" w:eastAsia="宋体"/>
          <w:spacing w:val="-63"/>
          <w:position w:val="1"/>
          <w:sz w:val="21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F</w:t>
      </w:r>
      <w:r>
        <w:rPr>
          <w:b/>
          <w:i/>
          <w:color w:val="FF0000"/>
          <w:spacing w:val="-6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w w:val="74"/>
          <w:sz w:val="32"/>
        </w:rPr>
        <w:t></w:t>
      </w:r>
      <w:r>
        <w:rPr>
          <w:color w:val="FF0000"/>
          <w:spacing w:val="-45"/>
          <w:sz w:val="32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x</w:t>
      </w:r>
      <w:r>
        <w:rPr>
          <w:b/>
          <w:i/>
          <w:color w:val="FF0000"/>
          <w:spacing w:val="-33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w w:val="74"/>
          <w:sz w:val="32"/>
        </w:rPr>
        <w:t></w:t>
      </w:r>
      <w:r>
        <w:rPr>
          <w:color w:val="FF0000"/>
          <w:spacing w:val="-51"/>
          <w:sz w:val="32"/>
        </w:rPr>
        <w:t xml:space="preserve"> </w:t>
      </w:r>
      <w:r>
        <w:rPr>
          <w:b/>
          <w:color w:val="FF0000"/>
          <w:spacing w:val="-7"/>
          <w:w w:val="99"/>
          <w:position w:val="2"/>
          <w:sz w:val="24"/>
        </w:rPr>
        <w:t>=</w:t>
      </w:r>
      <w:r>
        <w:rPr>
          <w:b/>
          <w:i/>
          <w:color w:val="FF0000"/>
          <w:w w:val="99"/>
          <w:position w:val="2"/>
          <w:sz w:val="24"/>
        </w:rPr>
        <w:t>f</w:t>
      </w:r>
      <w:r>
        <w:rPr>
          <w:b/>
          <w:i/>
          <w:color w:val="FF0000"/>
          <w:spacing w:val="23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w w:val="74"/>
          <w:sz w:val="32"/>
        </w:rPr>
        <w:t></w:t>
      </w:r>
      <w:r>
        <w:rPr>
          <w:color w:val="FF0000"/>
          <w:spacing w:val="-49"/>
          <w:sz w:val="32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x</w:t>
      </w:r>
      <w:r>
        <w:rPr>
          <w:b/>
          <w:i/>
          <w:color w:val="FF0000"/>
          <w:spacing w:val="-28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w w:val="74"/>
          <w:sz w:val="32"/>
        </w:rPr>
        <w:t></w:t>
      </w:r>
      <w:r>
        <w:rPr>
          <w:color w:val="FF0000"/>
          <w:spacing w:val="-43"/>
          <w:sz w:val="32"/>
        </w:rPr>
        <w:t xml:space="preserve"> </w:t>
      </w:r>
      <w:r>
        <w:rPr>
          <w:rFonts w:ascii="Symbol" w:hAnsi="Symbol" w:eastAsia="Symbol"/>
          <w:color w:val="FF0000"/>
          <w:w w:val="99"/>
          <w:position w:val="2"/>
          <w:sz w:val="24"/>
        </w:rPr>
        <w:t></w:t>
      </w:r>
      <w:r>
        <w:rPr>
          <w:color w:val="FF0000"/>
          <w:spacing w:val="-26"/>
          <w:position w:val="2"/>
          <w:sz w:val="24"/>
        </w:rPr>
        <w:t xml:space="preserve"> </w:t>
      </w:r>
      <w:r>
        <w:rPr>
          <w:color w:val="FF0000"/>
          <w:spacing w:val="4"/>
          <w:w w:val="99"/>
          <w:position w:val="2"/>
          <w:sz w:val="24"/>
        </w:rPr>
        <w:t>3</w:t>
      </w:r>
      <w:r>
        <w:rPr>
          <w:b/>
          <w:i/>
          <w:color w:val="FF0000"/>
          <w:w w:val="99"/>
          <w:position w:val="2"/>
          <w:sz w:val="24"/>
        </w:rPr>
        <w:t xml:space="preserve">x </w:t>
      </w:r>
      <w:r>
        <w:rPr>
          <w:b/>
          <w:i/>
          <w:color w:val="FF0000"/>
          <w:position w:val="2"/>
          <w:sz w:val="24"/>
        </w:rPr>
        <w:t>F</w:t>
      </w:r>
      <w:r>
        <w:rPr>
          <w:b/>
          <w:i/>
          <w:color w:val="FF0000"/>
          <w:spacing w:val="-13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</w:t>
      </w:r>
      <w:r>
        <w:rPr>
          <w:color w:val="FF0000"/>
          <w:spacing w:val="-46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39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</w:t>
      </w:r>
      <w:r>
        <w:rPr>
          <w:color w:val="FF0000"/>
          <w:spacing w:val="-40"/>
          <w:sz w:val="32"/>
        </w:rPr>
        <w:t xml:space="preserve"> </w:t>
      </w:r>
      <w:r>
        <w:rPr>
          <w:rFonts w:hint="eastAsia" w:ascii="宋体" w:hAnsi="宋体" w:eastAsia="宋体"/>
          <w:spacing w:val="-27"/>
          <w:position w:val="1"/>
          <w:sz w:val="21"/>
        </w:rPr>
        <w:t xml:space="preserve">在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26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pacing w:val="-4"/>
          <w:position w:val="2"/>
          <w:sz w:val="24"/>
        </w:rPr>
        <w:t></w:t>
      </w:r>
      <w:r>
        <w:rPr>
          <w:rFonts w:ascii="Symbol" w:hAnsi="Symbol" w:eastAsia="Symbol"/>
          <w:color w:val="FF0000"/>
          <w:spacing w:val="-4"/>
          <w:sz w:val="33"/>
        </w:rPr>
        <w:t></w:t>
      </w:r>
      <w:r>
        <w:rPr>
          <w:color w:val="FF0000"/>
          <w:spacing w:val="-4"/>
          <w:position w:val="2"/>
          <w:sz w:val="24"/>
        </w:rPr>
        <w:t>1</w:t>
      </w:r>
      <w:r>
        <w:rPr>
          <w:b/>
          <w:color w:val="FF0000"/>
          <w:spacing w:val="-20"/>
          <w:position w:val="2"/>
          <w:sz w:val="24"/>
        </w:rPr>
        <w:t xml:space="preserve">, </w:t>
      </w:r>
      <w:r>
        <w:rPr>
          <w:color w:val="FF0000"/>
          <w:spacing w:val="3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3"/>
          <w:sz w:val="33"/>
        </w:rPr>
        <w:t></w:t>
      </w:r>
      <w:r>
        <w:rPr>
          <w:color w:val="FF0000"/>
          <w:spacing w:val="-47"/>
          <w:sz w:val="33"/>
        </w:rPr>
        <w:t xml:space="preserve"> </w:t>
      </w:r>
      <w:r>
        <w:rPr>
          <w:rFonts w:hint="eastAsia" w:ascii="宋体" w:hAnsi="宋体" w:eastAsia="宋体"/>
          <w:position w:val="1"/>
          <w:sz w:val="21"/>
        </w:rPr>
        <w:t>上连续；</w:t>
      </w:r>
    </w:p>
    <w:p>
      <w:pPr>
        <w:spacing w:before="0" w:line="390" w:lineRule="exact"/>
        <w:ind w:left="159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i/>
          <w:color w:val="FF0000"/>
          <w:position w:val="2"/>
          <w:sz w:val="24"/>
        </w:rPr>
        <w:t>F</w:t>
      </w:r>
      <w:r>
        <w:rPr>
          <w:b/>
          <w:i/>
          <w:color w:val="FF0000"/>
          <w:spacing w:val="-27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</w:t>
      </w:r>
      <w:r>
        <w:rPr>
          <w:color w:val="FF0000"/>
          <w:spacing w:val="-56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46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</w:t>
      </w:r>
      <w:r>
        <w:rPr>
          <w:color w:val="FF0000"/>
          <w:spacing w:val="-52"/>
          <w:sz w:val="32"/>
        </w:rPr>
        <w:t xml:space="preserve"> </w:t>
      </w:r>
      <w:r>
        <w:rPr>
          <w:rFonts w:hint="eastAsia" w:ascii="宋体" w:hAnsi="宋体" w:eastAsia="宋体"/>
          <w:spacing w:val="-35"/>
          <w:position w:val="1"/>
          <w:sz w:val="21"/>
        </w:rPr>
        <w:t xml:space="preserve">在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37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</w:t>
      </w:r>
      <w:r>
        <w:rPr>
          <w:rFonts w:ascii="Symbol" w:hAnsi="Symbol" w:eastAsia="Symbol"/>
          <w:color w:val="FF0000"/>
          <w:sz w:val="32"/>
        </w:rPr>
        <w:t></w:t>
      </w:r>
      <w:r>
        <w:rPr>
          <w:color w:val="FF0000"/>
          <w:position w:val="2"/>
          <w:sz w:val="24"/>
        </w:rPr>
        <w:t>1</w:t>
      </w:r>
      <w:r>
        <w:rPr>
          <w:b/>
          <w:color w:val="FF0000"/>
          <w:spacing w:val="-21"/>
          <w:position w:val="2"/>
          <w:sz w:val="24"/>
        </w:rPr>
        <w:t xml:space="preserve">, </w:t>
      </w:r>
      <w:r>
        <w:rPr>
          <w:color w:val="FF0000"/>
          <w:spacing w:val="7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7"/>
          <w:sz w:val="32"/>
        </w:rPr>
        <w:t></w:t>
      </w:r>
      <w:r>
        <w:rPr>
          <w:color w:val="FF0000"/>
          <w:spacing w:val="-57"/>
          <w:sz w:val="32"/>
        </w:rPr>
        <w:t xml:space="preserve"> </w:t>
      </w:r>
      <w:r>
        <w:rPr>
          <w:rFonts w:hint="eastAsia" w:ascii="宋体" w:hAnsi="宋体" w:eastAsia="宋体"/>
          <w:position w:val="1"/>
          <w:sz w:val="21"/>
        </w:rPr>
        <w:t>上可导；</w:t>
      </w:r>
    </w:p>
    <w:p>
      <w:pPr>
        <w:spacing w:before="231"/>
        <w:ind w:left="159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-5"/>
          <w:sz w:val="32"/>
        </w:rPr>
        <w:t></w:t>
      </w:r>
      <w:r>
        <w:rPr>
          <w:color w:val="FF0000"/>
          <w:spacing w:val="-5"/>
          <w:position w:val="2"/>
          <w:sz w:val="24"/>
        </w:rPr>
        <w:t>1</w:t>
      </w:r>
      <w:r>
        <w:rPr>
          <w:rFonts w:ascii="Symbol" w:hAnsi="Symbol" w:eastAsia="Symbol"/>
          <w:color w:val="FF0000"/>
          <w:spacing w:val="-5"/>
          <w:sz w:val="32"/>
        </w:rPr>
        <w:t></w:t>
      </w:r>
      <w:r>
        <w:rPr>
          <w:color w:val="FF0000"/>
          <w:spacing w:val="-5"/>
          <w:sz w:val="32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-5"/>
          <w:sz w:val="32"/>
        </w:rPr>
        <w:t></w:t>
      </w:r>
      <w:r>
        <w:rPr>
          <w:color w:val="FF0000"/>
          <w:spacing w:val="-5"/>
          <w:position w:val="2"/>
          <w:sz w:val="24"/>
        </w:rPr>
        <w:t>1</w:t>
      </w:r>
      <w:r>
        <w:rPr>
          <w:rFonts w:ascii="Symbol" w:hAnsi="Symbol" w:eastAsia="Symbol"/>
          <w:color w:val="FF0000"/>
          <w:spacing w:val="-5"/>
          <w:sz w:val="32"/>
        </w:rPr>
        <w:t></w:t>
      </w:r>
      <w:r>
        <w:rPr>
          <w:color w:val="FF0000"/>
          <w:spacing w:val="-5"/>
          <w:sz w:val="32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 3 </w:t>
      </w:r>
      <w:r>
        <w:rPr>
          <w:rFonts w:ascii="Symbol" w:hAnsi="Symbol" w:eastAsia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2 </w:t>
      </w:r>
      <w:r>
        <w:rPr>
          <w:rFonts w:hint="eastAsia" w:ascii="宋体" w:hAnsi="宋体" w:eastAsia="宋体"/>
          <w:position w:val="1"/>
          <w:sz w:val="21"/>
        </w:rPr>
        <w:t>，</w:t>
      </w:r>
      <w:r>
        <w:rPr>
          <w:rFonts w:hint="eastAsia" w:ascii="宋体" w:hAnsi="宋体" w:eastAsia="宋体"/>
          <w:spacing w:val="-65"/>
          <w:position w:val="1"/>
          <w:sz w:val="21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10"/>
          <w:sz w:val="32"/>
        </w:rPr>
        <w:t></w:t>
      </w:r>
      <w:r>
        <w:rPr>
          <w:color w:val="FF0000"/>
          <w:spacing w:val="10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10"/>
          <w:sz w:val="32"/>
        </w:rPr>
        <w:t></w:t>
      </w:r>
      <w:r>
        <w:rPr>
          <w:color w:val="FF0000"/>
          <w:spacing w:val="10"/>
          <w:sz w:val="32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10"/>
          <w:sz w:val="32"/>
        </w:rPr>
        <w:t></w:t>
      </w:r>
      <w:r>
        <w:rPr>
          <w:color w:val="FF0000"/>
          <w:spacing w:val="10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10"/>
          <w:sz w:val="32"/>
        </w:rPr>
        <w:t></w:t>
      </w:r>
      <w:r>
        <w:rPr>
          <w:color w:val="FF0000"/>
          <w:spacing w:val="-51"/>
          <w:sz w:val="32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 6 </w:t>
      </w:r>
      <w:r>
        <w:rPr>
          <w:rFonts w:ascii="Symbol" w:hAnsi="Symbol" w:eastAsia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2 </w:t>
      </w:r>
      <w:r>
        <w:rPr>
          <w:rFonts w:hint="eastAsia" w:ascii="宋体" w:hAnsi="宋体" w:eastAsia="宋体"/>
          <w:position w:val="1"/>
          <w:sz w:val="21"/>
        </w:rPr>
        <w:t>；</w:t>
      </w:r>
    </w:p>
    <w:p>
      <w:pPr>
        <w:spacing w:before="232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position w:val="1"/>
          <w:sz w:val="21"/>
        </w:rPr>
        <w:t>由罗尔定理可得至少存在一点</w:t>
      </w:r>
      <w:r>
        <w:rPr>
          <w:rFonts w:ascii="Symbol" w:hAnsi="Symbol" w:eastAsia="Symbol"/>
          <w:i/>
          <w:color w:val="FF0000"/>
          <w:spacing w:val="-4"/>
          <w:position w:val="2"/>
          <w:sz w:val="25"/>
        </w:rPr>
        <w:t></w:t>
      </w:r>
      <w:r>
        <w:rPr>
          <w:rFonts w:ascii="Symbol" w:hAnsi="Symbol" w:eastAsia="Symbol"/>
          <w:color w:val="FF0000"/>
          <w:spacing w:val="-4"/>
          <w:position w:val="2"/>
          <w:sz w:val="24"/>
        </w:rPr>
        <w:t></w:t>
      </w:r>
      <w:r>
        <w:rPr>
          <w:rFonts w:ascii="Symbol" w:hAnsi="Symbol" w:eastAsia="Symbol"/>
          <w:color w:val="FF0000"/>
          <w:spacing w:val="-4"/>
          <w:sz w:val="32"/>
        </w:rPr>
        <w:t></w:t>
      </w:r>
      <w:r>
        <w:rPr>
          <w:color w:val="FF0000"/>
          <w:spacing w:val="-4"/>
          <w:position w:val="2"/>
          <w:sz w:val="24"/>
        </w:rPr>
        <w:t>1</w:t>
      </w:r>
      <w:r>
        <w:rPr>
          <w:b/>
          <w:color w:val="FF0000"/>
          <w:spacing w:val="-20"/>
          <w:position w:val="2"/>
          <w:sz w:val="24"/>
        </w:rPr>
        <w:t xml:space="preserve">, </w:t>
      </w:r>
      <w:r>
        <w:rPr>
          <w:color w:val="FF0000"/>
          <w:spacing w:val="7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7"/>
          <w:sz w:val="32"/>
        </w:rPr>
        <w:t></w:t>
      </w:r>
      <w:r>
        <w:rPr>
          <w:color w:val="FF0000"/>
          <w:spacing w:val="-53"/>
          <w:sz w:val="32"/>
        </w:rPr>
        <w:t xml:space="preserve"> </w:t>
      </w:r>
      <w:r>
        <w:rPr>
          <w:rFonts w:hint="eastAsia" w:ascii="宋体" w:hAnsi="宋体" w:eastAsia="宋体"/>
          <w:spacing w:val="-34"/>
          <w:position w:val="1"/>
          <w:sz w:val="21"/>
        </w:rPr>
        <w:t xml:space="preserve">， </w:t>
      </w: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-7"/>
          <w:position w:val="3"/>
          <w:sz w:val="24"/>
        </w:rPr>
        <w:t></w:t>
      </w:r>
      <w:r>
        <w:rPr>
          <w:rFonts w:ascii="Symbol" w:hAnsi="Symbol" w:eastAsia="Symbol"/>
          <w:color w:val="FF0000"/>
          <w:spacing w:val="-7"/>
          <w:sz w:val="32"/>
        </w:rPr>
        <w:t></w:t>
      </w:r>
      <w:r>
        <w:rPr>
          <w:rFonts w:ascii="Symbol" w:hAnsi="Symbol" w:eastAsia="Symbol"/>
          <w:i/>
          <w:color w:val="FF0000"/>
          <w:spacing w:val="-7"/>
          <w:position w:val="2"/>
          <w:sz w:val="25"/>
        </w:rPr>
        <w:t></w:t>
      </w:r>
      <w:r>
        <w:rPr>
          <w:rFonts w:ascii="Symbol" w:hAnsi="Symbol" w:eastAsia="Symbol"/>
          <w:color w:val="FF0000"/>
          <w:spacing w:val="-7"/>
          <w:sz w:val="32"/>
        </w:rPr>
        <w:t></w:t>
      </w:r>
      <w:r>
        <w:rPr>
          <w:color w:val="FF0000"/>
          <w:spacing w:val="-7"/>
          <w:sz w:val="32"/>
        </w:rPr>
        <w:t xml:space="preserve"> </w:t>
      </w:r>
      <w:r>
        <w:rPr>
          <w:rFonts w:ascii="Symbol" w:hAnsi="Symbol" w:eastAsia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0 </w:t>
      </w:r>
      <w:r>
        <w:rPr>
          <w:rFonts w:hint="eastAsia" w:ascii="宋体" w:hAnsi="宋体" w:eastAsia="宋体"/>
          <w:spacing w:val="-5"/>
          <w:position w:val="1"/>
          <w:sz w:val="21"/>
        </w:rPr>
        <w:t xml:space="preserve">即证得方程 </w:t>
      </w:r>
      <w:r>
        <w:rPr>
          <w:b/>
          <w:i/>
          <w:color w:val="FF0000"/>
          <w:position w:val="2"/>
          <w:sz w:val="24"/>
        </w:rPr>
        <w:t xml:space="preserve">f </w:t>
      </w:r>
      <w:r>
        <w:rPr>
          <w:rFonts w:ascii="Symbol" w:hAnsi="Symbol" w:eastAsia="Symbol"/>
          <w:color w:val="FF0000"/>
          <w:spacing w:val="-6"/>
          <w:position w:val="3"/>
          <w:sz w:val="24"/>
        </w:rPr>
        <w:t></w:t>
      </w:r>
      <w:r>
        <w:rPr>
          <w:rFonts w:ascii="Symbol" w:hAnsi="Symbol" w:eastAsia="Symbol"/>
          <w:color w:val="FF0000"/>
          <w:spacing w:val="-6"/>
          <w:sz w:val="31"/>
        </w:rPr>
        <w:t></w:t>
      </w:r>
      <w:r>
        <w:rPr>
          <w:rFonts w:ascii="Symbol" w:hAnsi="Symbol" w:eastAsia="Symbol"/>
          <w:i/>
          <w:color w:val="FF0000"/>
          <w:spacing w:val="-6"/>
          <w:position w:val="2"/>
          <w:sz w:val="25"/>
        </w:rPr>
        <w:t></w:t>
      </w:r>
      <w:r>
        <w:rPr>
          <w:rFonts w:ascii="Symbol" w:hAnsi="Symbol" w:eastAsia="Symbol"/>
          <w:color w:val="FF0000"/>
          <w:spacing w:val="-6"/>
          <w:sz w:val="31"/>
        </w:rPr>
        <w:t></w:t>
      </w:r>
      <w:r>
        <w:rPr>
          <w:color w:val="FF0000"/>
          <w:spacing w:val="-6"/>
          <w:sz w:val="31"/>
        </w:rPr>
        <w:t xml:space="preserve"> </w:t>
      </w:r>
      <w:r>
        <w:rPr>
          <w:color w:val="FF0000"/>
          <w:position w:val="2"/>
          <w:sz w:val="24"/>
        </w:rPr>
        <w:t xml:space="preserve">=3 </w:t>
      </w:r>
      <w:r>
        <w:rPr>
          <w:rFonts w:hint="eastAsia" w:ascii="宋体" w:hAnsi="宋体" w:eastAsia="宋体"/>
          <w:position w:val="1"/>
          <w:sz w:val="21"/>
        </w:rPr>
        <w:t>成立</w:t>
      </w:r>
    </w:p>
    <w:p>
      <w:pPr>
        <w:pStyle w:val="7"/>
        <w:spacing w:before="185"/>
        <w:ind w:left="120"/>
      </w:pPr>
      <w:r>
        <w:t>（</w:t>
      </w:r>
      <w:r>
        <w:rPr>
          <w:rFonts w:ascii="Times New Roman" w:eastAsia="Times New Roman"/>
        </w:rPr>
        <w:t>2</w:t>
      </w:r>
      <w:r>
        <w:t>）证明：</w:t>
      </w:r>
    </w:p>
    <w:p>
      <w:pPr>
        <w:spacing w:before="27" w:line="401" w:lineRule="exact"/>
        <w:ind w:left="120" w:right="0" w:firstLine="0"/>
        <w:jc w:val="left"/>
        <w:rPr>
          <w:b/>
          <w:i/>
          <w:sz w:val="24"/>
        </w:rPr>
      </w:pPr>
      <w:r>
        <w:pict>
          <v:line id="_x0000_s1118" o:spid="_x0000_s1118" o:spt="20" style="position:absolute;left:0pt;margin-left:173.25pt;margin-top:17.05pt;height:0pt;width:7.1pt;mso-position-horizontal-relative:page;z-index:-251624448;mso-width-relative:page;mso-height-relative:page;" stroked="t" coordsize="21600,21600">
            <v:path arrowok="t"/>
            <v:fill focussize="0,0"/>
            <v:stroke weight="0.592992125984252pt" color="#FF0000"/>
            <v:imagedata o:title=""/>
            <o:lock v:ext="edit"/>
          </v:line>
        </w:pict>
      </w:r>
      <w:r>
        <w:rPr>
          <w:rFonts w:ascii="宋体" w:hAnsi="宋体"/>
          <w:spacing w:val="26"/>
          <w:position w:val="1"/>
          <w:sz w:val="21"/>
        </w:rPr>
        <w:t>设</w:t>
      </w:r>
      <w:r>
        <w:rPr>
          <w:b/>
          <w:i/>
          <w:color w:val="FF0000"/>
          <w:position w:val="2"/>
          <w:sz w:val="24"/>
        </w:rPr>
        <w:t xml:space="preserve">G </w:t>
      </w:r>
      <w:r>
        <w:rPr>
          <w:rFonts w:ascii="Symbol" w:hAnsi="Symbol"/>
          <w:color w:val="FF0000"/>
          <w:sz w:val="32"/>
        </w:rPr>
        <w:t></w:t>
      </w:r>
      <w:r>
        <w:rPr>
          <w:color w:val="FF0000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x </w:t>
      </w:r>
      <w:r>
        <w:rPr>
          <w:rFonts w:ascii="Symbol" w:hAnsi="Symbol"/>
          <w:color w:val="FF0000"/>
          <w:sz w:val="32"/>
        </w:rPr>
        <w:t></w:t>
      </w:r>
      <w:r>
        <w:rPr>
          <w:color w:val="FF0000"/>
          <w:spacing w:val="-52"/>
          <w:sz w:val="32"/>
        </w:rPr>
        <w:t xml:space="preserve"> </w:t>
      </w:r>
      <w:r>
        <w:rPr>
          <w:b/>
          <w:color w:val="FF0000"/>
          <w:spacing w:val="-4"/>
          <w:position w:val="2"/>
          <w:sz w:val="24"/>
        </w:rPr>
        <w:t>=</w:t>
      </w:r>
      <w:r>
        <w:rPr>
          <w:b/>
          <w:i/>
          <w:color w:val="FF0000"/>
          <w:spacing w:val="-4"/>
          <w:position w:val="2"/>
          <w:sz w:val="24"/>
        </w:rPr>
        <w:t xml:space="preserve">f </w:t>
      </w:r>
      <w:r>
        <w:rPr>
          <w:rFonts w:ascii="Symbol" w:hAnsi="Symbol"/>
          <w:color w:val="FF0000"/>
          <w:sz w:val="32"/>
        </w:rPr>
        <w:t></w:t>
      </w:r>
      <w:r>
        <w:rPr>
          <w:color w:val="FF0000"/>
          <w:spacing w:val="-51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x </w:t>
      </w:r>
      <w:r>
        <w:rPr>
          <w:rFonts w:ascii="Symbol" w:hAnsi="Symbol"/>
          <w:color w:val="FF0000"/>
          <w:sz w:val="32"/>
        </w:rPr>
        <w:t></w:t>
      </w:r>
      <w:r>
        <w:rPr>
          <w:color w:val="FF0000"/>
          <w:sz w:val="32"/>
        </w:rPr>
        <w:t xml:space="preserve"> </w:t>
      </w:r>
      <w:r>
        <w:rPr>
          <w:rFonts w:ascii="Symbol" w:hAnsi="Symbol"/>
          <w:color w:val="FF0000"/>
          <w:position w:val="2"/>
          <w:sz w:val="24"/>
        </w:rPr>
        <w:t></w:t>
      </w:r>
      <w:r>
        <w:rPr>
          <w:color w:val="FF0000"/>
          <w:position w:val="2"/>
          <w:sz w:val="24"/>
        </w:rPr>
        <w:t xml:space="preserve"> </w:t>
      </w:r>
      <w:r>
        <w:rPr>
          <w:color w:val="FF0000"/>
          <w:position w:val="17"/>
          <w:sz w:val="24"/>
        </w:rPr>
        <w:t xml:space="preserve">1 </w:t>
      </w:r>
      <w:r>
        <w:rPr>
          <w:b/>
          <w:i/>
          <w:color w:val="FF0000"/>
          <w:position w:val="2"/>
          <w:sz w:val="24"/>
        </w:rPr>
        <w:t xml:space="preserve">x </w:t>
      </w:r>
      <w:r>
        <w:rPr>
          <w:color w:val="FF0000"/>
          <w:position w:val="13"/>
          <w:sz w:val="13"/>
        </w:rPr>
        <w:t xml:space="preserve">2 </w:t>
      </w:r>
      <w:r>
        <w:rPr>
          <w:rFonts w:ascii="Symbol" w:hAnsi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 </w:t>
      </w:r>
      <w:r>
        <w:rPr>
          <w:color w:val="FF0000"/>
          <w:spacing w:val="3"/>
          <w:position w:val="2"/>
          <w:sz w:val="24"/>
        </w:rPr>
        <w:t>2</w:t>
      </w:r>
      <w:r>
        <w:rPr>
          <w:b/>
          <w:i/>
          <w:color w:val="FF0000"/>
          <w:spacing w:val="3"/>
          <w:position w:val="2"/>
          <w:sz w:val="24"/>
        </w:rPr>
        <w:t>x</w:t>
      </w:r>
    </w:p>
    <w:p>
      <w:pPr>
        <w:pStyle w:val="4"/>
        <w:spacing w:line="213" w:lineRule="exact"/>
        <w:ind w:left="1800"/>
      </w:pPr>
      <w:r>
        <w:rPr>
          <w:color w:val="FF0000"/>
          <w:w w:val="99"/>
        </w:rPr>
        <w:t>2</w:t>
      </w:r>
    </w:p>
    <w:p>
      <w:pPr>
        <w:spacing w:before="65"/>
        <w:ind w:left="14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i/>
          <w:color w:val="FF0000"/>
          <w:position w:val="2"/>
          <w:sz w:val="24"/>
        </w:rPr>
        <w:t>G</w:t>
      </w:r>
      <w:r>
        <w:rPr>
          <w:b/>
          <w:i/>
          <w:color w:val="FF0000"/>
          <w:spacing w:val="-39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</w:t>
      </w:r>
      <w:r>
        <w:rPr>
          <w:color w:val="FF0000"/>
          <w:spacing w:val="-59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45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</w:t>
      </w:r>
      <w:r>
        <w:rPr>
          <w:color w:val="FF0000"/>
          <w:spacing w:val="-55"/>
          <w:sz w:val="32"/>
        </w:rPr>
        <w:t xml:space="preserve"> </w:t>
      </w:r>
      <w:r>
        <w:rPr>
          <w:rFonts w:hint="eastAsia" w:ascii="宋体" w:hAnsi="宋体" w:eastAsia="宋体"/>
          <w:spacing w:val="-37"/>
          <w:position w:val="1"/>
          <w:sz w:val="21"/>
        </w:rPr>
        <w:t xml:space="preserve">在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38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pacing w:val="6"/>
          <w:position w:val="2"/>
          <w:sz w:val="24"/>
        </w:rPr>
        <w:t></w:t>
      </w:r>
      <w:r>
        <w:rPr>
          <w:rFonts w:ascii="Symbol" w:hAnsi="Symbol" w:eastAsia="Symbol"/>
          <w:color w:val="FF0000"/>
          <w:spacing w:val="6"/>
          <w:sz w:val="33"/>
        </w:rPr>
        <w:t></w:t>
      </w:r>
      <w:r>
        <w:rPr>
          <w:color w:val="FF0000"/>
          <w:spacing w:val="6"/>
          <w:position w:val="2"/>
          <w:sz w:val="24"/>
        </w:rPr>
        <w:t>0</w:t>
      </w:r>
      <w:r>
        <w:rPr>
          <w:b/>
          <w:color w:val="FF0000"/>
          <w:spacing w:val="-19"/>
          <w:position w:val="2"/>
          <w:sz w:val="24"/>
        </w:rPr>
        <w:t xml:space="preserve">, </w:t>
      </w:r>
      <w:r>
        <w:rPr>
          <w:color w:val="FF0000"/>
          <w:spacing w:val="4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4"/>
          <w:sz w:val="33"/>
        </w:rPr>
        <w:t></w:t>
      </w:r>
      <w:r>
        <w:rPr>
          <w:color w:val="FF0000"/>
          <w:spacing w:val="-62"/>
          <w:sz w:val="33"/>
        </w:rPr>
        <w:t xml:space="preserve"> </w:t>
      </w:r>
      <w:r>
        <w:rPr>
          <w:rFonts w:hint="eastAsia" w:ascii="宋体" w:hAnsi="宋体" w:eastAsia="宋体"/>
          <w:position w:val="1"/>
          <w:sz w:val="21"/>
        </w:rPr>
        <w:t>上连续；</w:t>
      </w:r>
    </w:p>
    <w:p>
      <w:pPr>
        <w:spacing w:before="228"/>
        <w:ind w:left="14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i/>
          <w:color w:val="FF0000"/>
          <w:position w:val="2"/>
          <w:sz w:val="24"/>
        </w:rPr>
        <w:t>G</w:t>
      </w:r>
      <w:r>
        <w:rPr>
          <w:b/>
          <w:i/>
          <w:color w:val="FF0000"/>
          <w:spacing w:val="-38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</w:t>
      </w:r>
      <w:r>
        <w:rPr>
          <w:color w:val="FF0000"/>
          <w:spacing w:val="-59"/>
          <w:sz w:val="32"/>
        </w:rPr>
        <w:t xml:space="preserve">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44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z w:val="32"/>
        </w:rPr>
        <w:t></w:t>
      </w:r>
      <w:r>
        <w:rPr>
          <w:color w:val="FF0000"/>
          <w:spacing w:val="-54"/>
          <w:sz w:val="32"/>
        </w:rPr>
        <w:t xml:space="preserve"> </w:t>
      </w:r>
      <w:r>
        <w:rPr>
          <w:rFonts w:hint="eastAsia" w:ascii="宋体" w:hAnsi="宋体" w:eastAsia="宋体"/>
          <w:spacing w:val="-36"/>
          <w:position w:val="1"/>
          <w:sz w:val="21"/>
        </w:rPr>
        <w:t xml:space="preserve">在 </w:t>
      </w:r>
      <w:r>
        <w:rPr>
          <w:b/>
          <w:i/>
          <w:color w:val="FF0000"/>
          <w:position w:val="2"/>
          <w:sz w:val="24"/>
        </w:rPr>
        <w:t>x</w:t>
      </w:r>
      <w:r>
        <w:rPr>
          <w:b/>
          <w:i/>
          <w:color w:val="FF0000"/>
          <w:spacing w:val="-37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pacing w:val="10"/>
          <w:position w:val="2"/>
          <w:sz w:val="24"/>
        </w:rPr>
        <w:t></w:t>
      </w:r>
      <w:r>
        <w:rPr>
          <w:rFonts w:ascii="Symbol" w:hAnsi="Symbol" w:eastAsia="Symbol"/>
          <w:color w:val="FF0000"/>
          <w:spacing w:val="10"/>
          <w:sz w:val="32"/>
        </w:rPr>
        <w:t></w:t>
      </w:r>
      <w:r>
        <w:rPr>
          <w:color w:val="FF0000"/>
          <w:spacing w:val="10"/>
          <w:position w:val="2"/>
          <w:sz w:val="24"/>
        </w:rPr>
        <w:t>0</w:t>
      </w:r>
      <w:r>
        <w:rPr>
          <w:b/>
          <w:color w:val="FF0000"/>
          <w:spacing w:val="-17"/>
          <w:position w:val="2"/>
          <w:sz w:val="24"/>
        </w:rPr>
        <w:t xml:space="preserve">, </w:t>
      </w:r>
      <w:r>
        <w:rPr>
          <w:color w:val="FF0000"/>
          <w:spacing w:val="7"/>
          <w:position w:val="2"/>
          <w:sz w:val="24"/>
        </w:rPr>
        <w:t>2</w:t>
      </w:r>
      <w:r>
        <w:rPr>
          <w:rFonts w:ascii="Symbol" w:hAnsi="Symbol" w:eastAsia="Symbol"/>
          <w:color w:val="FF0000"/>
          <w:spacing w:val="7"/>
          <w:sz w:val="32"/>
        </w:rPr>
        <w:t></w:t>
      </w:r>
      <w:r>
        <w:rPr>
          <w:color w:val="FF0000"/>
          <w:spacing w:val="-59"/>
          <w:sz w:val="32"/>
        </w:rPr>
        <w:t xml:space="preserve"> </w:t>
      </w:r>
      <w:r>
        <w:rPr>
          <w:rFonts w:hint="eastAsia" w:ascii="宋体" w:hAnsi="宋体" w:eastAsia="宋体"/>
          <w:position w:val="1"/>
          <w:sz w:val="21"/>
        </w:rPr>
        <w:t>上可导；</w:t>
      </w:r>
    </w:p>
    <w:p>
      <w:pPr>
        <w:spacing w:before="168" w:line="401" w:lineRule="exact"/>
        <w:ind w:left="145" w:right="0" w:firstLine="0"/>
        <w:jc w:val="left"/>
        <w:rPr>
          <w:sz w:val="24"/>
        </w:rPr>
      </w:pPr>
      <w:r>
        <w:pict>
          <v:line id="_x0000_s1119" o:spid="_x0000_s1119" o:spt="20" style="position:absolute;left:0pt;margin-left:192.85pt;margin-top:24.1pt;height:0pt;width:7.1pt;mso-position-horizontal-relative:page;z-index:-251624448;mso-width-relative:page;mso-height-relative:page;" stroked="t" coordsize="21600,21600">
            <v:path arrowok="t"/>
            <v:fill focussize="0,0"/>
            <v:stroke weight="0.592992125984252pt" color="#FF0000"/>
            <v:imagedata o:title=""/>
            <o:lock v:ext="edit"/>
          </v:line>
        </w:pict>
      </w:r>
      <w:r>
        <w:rPr>
          <w:b/>
          <w:i/>
          <w:color w:val="FF0000"/>
          <w:position w:val="3"/>
          <w:sz w:val="24"/>
        </w:rPr>
        <w:t xml:space="preserve">G </w:t>
      </w:r>
      <w:r>
        <w:rPr>
          <w:rFonts w:ascii="Symbol" w:hAnsi="Symbol"/>
          <w:color w:val="FF0000"/>
          <w:spacing w:val="9"/>
          <w:position w:val="1"/>
          <w:sz w:val="32"/>
        </w:rPr>
        <w:t></w:t>
      </w:r>
      <w:r>
        <w:rPr>
          <w:color w:val="FF0000"/>
          <w:spacing w:val="9"/>
          <w:position w:val="3"/>
          <w:sz w:val="24"/>
        </w:rPr>
        <w:t>0</w:t>
      </w:r>
      <w:r>
        <w:rPr>
          <w:rFonts w:ascii="Symbol" w:hAnsi="Symbol"/>
          <w:color w:val="FF0000"/>
          <w:spacing w:val="9"/>
          <w:position w:val="1"/>
          <w:sz w:val="32"/>
        </w:rPr>
        <w:t></w:t>
      </w:r>
      <w:r>
        <w:rPr>
          <w:color w:val="FF0000"/>
          <w:spacing w:val="9"/>
          <w:position w:val="1"/>
          <w:sz w:val="32"/>
        </w:rPr>
        <w:t xml:space="preserve"> </w:t>
      </w:r>
      <w:r>
        <w:rPr>
          <w:rFonts w:ascii="Symbol" w:hAnsi="Symbol"/>
          <w:color w:val="FF0000"/>
          <w:position w:val="3"/>
          <w:sz w:val="24"/>
        </w:rPr>
        <w:t></w:t>
      </w:r>
      <w:r>
        <w:rPr>
          <w:color w:val="FF0000"/>
          <w:position w:val="3"/>
          <w:sz w:val="24"/>
        </w:rPr>
        <w:t xml:space="preserve"> 4 </w:t>
      </w:r>
      <w:r>
        <w:rPr>
          <w:rFonts w:ascii="宋体" w:hAnsi="宋体"/>
          <w:position w:val="1"/>
          <w:sz w:val="21"/>
        </w:rPr>
        <w:t>，</w:t>
      </w:r>
      <w:r>
        <w:rPr>
          <w:rFonts w:ascii="宋体" w:hAnsi="宋体"/>
          <w:spacing w:val="-81"/>
          <w:position w:val="1"/>
          <w:sz w:val="21"/>
        </w:rPr>
        <w:t xml:space="preserve"> </w:t>
      </w:r>
      <w:r>
        <w:rPr>
          <w:b/>
          <w:i/>
          <w:color w:val="FF0000"/>
          <w:position w:val="2"/>
          <w:sz w:val="24"/>
        </w:rPr>
        <w:t xml:space="preserve">G </w:t>
      </w:r>
      <w:r>
        <w:rPr>
          <w:rFonts w:ascii="Symbol" w:hAnsi="Symbol"/>
          <w:color w:val="FF0000"/>
          <w:spacing w:val="-5"/>
          <w:sz w:val="32"/>
        </w:rPr>
        <w:t></w:t>
      </w:r>
      <w:r>
        <w:rPr>
          <w:color w:val="FF0000"/>
          <w:spacing w:val="-5"/>
          <w:position w:val="2"/>
          <w:sz w:val="24"/>
        </w:rPr>
        <w:t>1</w:t>
      </w:r>
      <w:r>
        <w:rPr>
          <w:rFonts w:ascii="Symbol" w:hAnsi="Symbol"/>
          <w:color w:val="FF0000"/>
          <w:spacing w:val="-5"/>
          <w:sz w:val="32"/>
        </w:rPr>
        <w:t></w:t>
      </w:r>
      <w:r>
        <w:rPr>
          <w:color w:val="FF0000"/>
          <w:spacing w:val="-5"/>
          <w:sz w:val="32"/>
        </w:rPr>
        <w:t xml:space="preserve"> </w:t>
      </w:r>
      <w:r>
        <w:rPr>
          <w:rFonts w:ascii="Symbol" w:hAnsi="Symbol"/>
          <w:color w:val="FF0000"/>
          <w:position w:val="2"/>
          <w:sz w:val="24"/>
        </w:rPr>
        <w:t></w:t>
      </w:r>
      <w:r>
        <w:rPr>
          <w:color w:val="FF0000"/>
          <w:position w:val="2"/>
          <w:sz w:val="24"/>
        </w:rPr>
        <w:t xml:space="preserve"> </w:t>
      </w:r>
      <w:r>
        <w:rPr>
          <w:rFonts w:ascii="Symbol" w:hAnsi="Symbol"/>
          <w:color w:val="FF0000"/>
          <w:position w:val="2"/>
          <w:sz w:val="24"/>
        </w:rPr>
        <w:t></w:t>
      </w:r>
      <w:r>
        <w:rPr>
          <w:color w:val="FF0000"/>
          <w:position w:val="2"/>
          <w:sz w:val="24"/>
        </w:rPr>
        <w:t xml:space="preserve"> </w:t>
      </w:r>
      <w:r>
        <w:rPr>
          <w:color w:val="FF0000"/>
          <w:position w:val="17"/>
          <w:sz w:val="24"/>
        </w:rPr>
        <w:t xml:space="preserve">1 </w:t>
      </w:r>
      <w:r>
        <w:rPr>
          <w:rFonts w:ascii="宋体" w:hAnsi="宋体"/>
          <w:position w:val="1"/>
          <w:sz w:val="21"/>
        </w:rPr>
        <w:t>，</w:t>
      </w:r>
      <w:r>
        <w:rPr>
          <w:rFonts w:ascii="宋体" w:hAnsi="宋体"/>
          <w:spacing w:val="-79"/>
          <w:position w:val="1"/>
          <w:sz w:val="21"/>
        </w:rPr>
        <w:t xml:space="preserve"> </w:t>
      </w:r>
      <w:r>
        <w:rPr>
          <w:b/>
          <w:i/>
          <w:color w:val="FF0000"/>
          <w:position w:val="3"/>
          <w:sz w:val="24"/>
        </w:rPr>
        <w:t xml:space="preserve">G </w:t>
      </w:r>
      <w:r>
        <w:rPr>
          <w:rFonts w:ascii="Symbol" w:hAnsi="Symbol"/>
          <w:color w:val="FF0000"/>
          <w:spacing w:val="10"/>
          <w:position w:val="1"/>
          <w:sz w:val="32"/>
        </w:rPr>
        <w:t></w:t>
      </w:r>
      <w:r>
        <w:rPr>
          <w:color w:val="FF0000"/>
          <w:spacing w:val="10"/>
          <w:position w:val="3"/>
          <w:sz w:val="24"/>
        </w:rPr>
        <w:t>2</w:t>
      </w:r>
      <w:r>
        <w:rPr>
          <w:rFonts w:ascii="Symbol" w:hAnsi="Symbol"/>
          <w:color w:val="FF0000"/>
          <w:spacing w:val="10"/>
          <w:position w:val="1"/>
          <w:sz w:val="32"/>
        </w:rPr>
        <w:t></w:t>
      </w:r>
      <w:r>
        <w:rPr>
          <w:color w:val="FF0000"/>
          <w:spacing w:val="10"/>
          <w:position w:val="1"/>
          <w:sz w:val="32"/>
        </w:rPr>
        <w:t xml:space="preserve"> </w:t>
      </w:r>
      <w:r>
        <w:rPr>
          <w:rFonts w:ascii="Symbol" w:hAnsi="Symbol"/>
          <w:color w:val="FF0000"/>
          <w:position w:val="3"/>
          <w:sz w:val="24"/>
        </w:rPr>
        <w:t></w:t>
      </w:r>
      <w:r>
        <w:rPr>
          <w:color w:val="FF0000"/>
          <w:position w:val="3"/>
          <w:sz w:val="24"/>
        </w:rPr>
        <w:t xml:space="preserve"> 2</w:t>
      </w:r>
    </w:p>
    <w:p>
      <w:pPr>
        <w:pStyle w:val="4"/>
        <w:spacing w:line="213" w:lineRule="exact"/>
        <w:ind w:left="2192"/>
      </w:pPr>
      <w:r>
        <w:rPr>
          <w:color w:val="FF0000"/>
          <w:w w:val="99"/>
        </w:rPr>
        <w:t>2</w:t>
      </w:r>
    </w:p>
    <w:p>
      <w:pPr>
        <w:spacing w:before="73"/>
        <w:ind w:left="120" w:right="0" w:firstLine="0"/>
        <w:jc w:val="left"/>
        <w:rPr>
          <w:sz w:val="24"/>
        </w:rPr>
      </w:pPr>
      <w:r>
        <w:rPr>
          <w:rFonts w:ascii="宋体" w:hAnsi="宋体"/>
          <w:spacing w:val="-1"/>
          <w:w w:val="99"/>
          <w:position w:val="1"/>
          <w:sz w:val="21"/>
        </w:rPr>
        <w:t>由零点定理可得至少存在一点</w:t>
      </w:r>
      <w:r>
        <w:rPr>
          <w:rFonts w:ascii="Symbol" w:hAnsi="Symbol"/>
          <w:i/>
          <w:color w:val="FF0000"/>
          <w:spacing w:val="-82"/>
          <w:w w:val="95"/>
          <w:position w:val="2"/>
          <w:sz w:val="25"/>
        </w:rPr>
        <w:t></w:t>
      </w:r>
      <w:r>
        <w:rPr>
          <w:color w:val="FF0000"/>
          <w:w w:val="105"/>
          <w:position w:val="-4"/>
          <w:sz w:val="13"/>
        </w:rPr>
        <w:t>1</w:t>
      </w:r>
      <w:r>
        <w:rPr>
          <w:color w:val="FF0000"/>
          <w:spacing w:val="10"/>
          <w:position w:val="-4"/>
          <w:sz w:val="13"/>
        </w:rPr>
        <w:t xml:space="preserve"> </w:t>
      </w:r>
      <w:r>
        <w:rPr>
          <w:rFonts w:ascii="Symbol" w:hAnsi="Symbol"/>
          <w:color w:val="FF0000"/>
          <w:spacing w:val="25"/>
          <w:w w:val="99"/>
          <w:position w:val="2"/>
          <w:sz w:val="24"/>
        </w:rPr>
        <w:t></w:t>
      </w:r>
      <w:r>
        <w:rPr>
          <w:rFonts w:ascii="Symbol" w:hAnsi="Symbol"/>
          <w:color w:val="FF0000"/>
          <w:spacing w:val="15"/>
          <w:w w:val="74"/>
          <w:sz w:val="32"/>
        </w:rPr>
        <w:t></w:t>
      </w:r>
      <w:r>
        <w:rPr>
          <w:color w:val="FF0000"/>
          <w:w w:val="99"/>
          <w:position w:val="2"/>
          <w:sz w:val="24"/>
        </w:rPr>
        <w:t>0</w:t>
      </w:r>
      <w:r>
        <w:rPr>
          <w:b/>
          <w:color w:val="FF0000"/>
          <w:spacing w:val="2"/>
          <w:w w:val="99"/>
          <w:position w:val="2"/>
          <w:sz w:val="24"/>
        </w:rPr>
        <w:t>,</w:t>
      </w:r>
      <w:r>
        <w:rPr>
          <w:color w:val="FF0000"/>
          <w:spacing w:val="-4"/>
          <w:w w:val="99"/>
          <w:position w:val="2"/>
          <w:sz w:val="24"/>
        </w:rPr>
        <w:t>1</w:t>
      </w:r>
      <w:r>
        <w:rPr>
          <w:rFonts w:ascii="Symbol" w:hAnsi="Symbol"/>
          <w:color w:val="FF0000"/>
          <w:w w:val="74"/>
          <w:sz w:val="32"/>
        </w:rPr>
        <w:t></w:t>
      </w:r>
      <w:r>
        <w:rPr>
          <w:color w:val="FF0000"/>
          <w:spacing w:val="-35"/>
          <w:sz w:val="32"/>
        </w:rPr>
        <w:t xml:space="preserve"> </w:t>
      </w:r>
      <w:r>
        <w:rPr>
          <w:rFonts w:ascii="宋体" w:hAnsi="宋体"/>
          <w:w w:val="99"/>
          <w:position w:val="1"/>
          <w:sz w:val="21"/>
        </w:rPr>
        <w:t>，</w:t>
      </w:r>
      <w:r>
        <w:rPr>
          <w:rFonts w:ascii="宋体" w:hAnsi="宋体"/>
          <w:spacing w:val="-18"/>
          <w:position w:val="1"/>
          <w:sz w:val="21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f</w:t>
      </w:r>
      <w:r>
        <w:rPr>
          <w:b/>
          <w:i/>
          <w:color w:val="FF0000"/>
          <w:spacing w:val="18"/>
          <w:position w:val="2"/>
          <w:sz w:val="24"/>
        </w:rPr>
        <w:t xml:space="preserve"> </w:t>
      </w:r>
      <w:r>
        <w:rPr>
          <w:rFonts w:ascii="Symbol" w:hAnsi="Symbol"/>
          <w:color w:val="FF0000"/>
          <w:spacing w:val="-10"/>
          <w:w w:val="74"/>
          <w:sz w:val="31"/>
        </w:rPr>
        <w:t></w:t>
      </w:r>
      <w:r>
        <w:rPr>
          <w:rFonts w:ascii="Symbol" w:hAnsi="Symbol"/>
          <w:i/>
          <w:color w:val="FF0000"/>
          <w:spacing w:val="-82"/>
          <w:w w:val="95"/>
          <w:position w:val="2"/>
          <w:sz w:val="25"/>
        </w:rPr>
        <w:t></w:t>
      </w:r>
      <w:r>
        <w:rPr>
          <w:color w:val="FF0000"/>
          <w:w w:val="105"/>
          <w:position w:val="-3"/>
          <w:sz w:val="13"/>
        </w:rPr>
        <w:t>1</w:t>
      </w:r>
      <w:r>
        <w:rPr>
          <w:color w:val="FF0000"/>
          <w:spacing w:val="-4"/>
          <w:position w:val="-3"/>
          <w:sz w:val="13"/>
        </w:rPr>
        <w:t xml:space="preserve"> </w:t>
      </w:r>
      <w:r>
        <w:rPr>
          <w:rFonts w:ascii="Symbol" w:hAnsi="Symbol"/>
          <w:color w:val="FF0000"/>
          <w:w w:val="74"/>
          <w:sz w:val="31"/>
        </w:rPr>
        <w:t></w:t>
      </w:r>
      <w:r>
        <w:rPr>
          <w:color w:val="FF0000"/>
          <w:spacing w:val="-46"/>
          <w:sz w:val="31"/>
        </w:rPr>
        <w:t xml:space="preserve"> </w:t>
      </w:r>
      <w:r>
        <w:rPr>
          <w:color w:val="FF0000"/>
          <w:spacing w:val="7"/>
          <w:w w:val="99"/>
          <w:position w:val="2"/>
          <w:sz w:val="24"/>
        </w:rPr>
        <w:t>=</w:t>
      </w:r>
      <w:r>
        <w:rPr>
          <w:color w:val="FF0000"/>
          <w:w w:val="99"/>
          <w:position w:val="2"/>
          <w:sz w:val="24"/>
        </w:rPr>
        <w:t>0</w:t>
      </w:r>
    </w:p>
    <w:p>
      <w:pPr>
        <w:spacing w:before="224"/>
        <w:ind w:left="120" w:right="0" w:firstLine="0"/>
        <w:jc w:val="left"/>
        <w:rPr>
          <w:sz w:val="24"/>
        </w:rPr>
      </w:pPr>
      <w:r>
        <w:rPr>
          <w:rFonts w:ascii="宋体" w:hAnsi="宋体"/>
          <w:spacing w:val="-1"/>
          <w:w w:val="99"/>
          <w:position w:val="1"/>
          <w:sz w:val="21"/>
        </w:rPr>
        <w:t>同理可得至少存在一点</w:t>
      </w:r>
      <w:r>
        <w:rPr>
          <w:rFonts w:ascii="Symbol" w:hAnsi="Symbol"/>
          <w:i/>
          <w:color w:val="FF0000"/>
          <w:spacing w:val="-67"/>
          <w:w w:val="95"/>
          <w:position w:val="2"/>
          <w:sz w:val="25"/>
        </w:rPr>
        <w:t></w:t>
      </w:r>
      <w:r>
        <w:rPr>
          <w:color w:val="FF0000"/>
          <w:w w:val="105"/>
          <w:position w:val="-4"/>
          <w:sz w:val="13"/>
        </w:rPr>
        <w:t>2</w:t>
      </w:r>
      <w:r>
        <w:rPr>
          <w:color w:val="FF0000"/>
          <w:spacing w:val="-6"/>
          <w:position w:val="-4"/>
          <w:sz w:val="13"/>
        </w:rPr>
        <w:t xml:space="preserve">  </w:t>
      </w:r>
      <w:r>
        <w:rPr>
          <w:rFonts w:ascii="Symbol" w:hAnsi="Symbol"/>
          <w:color w:val="FF0000"/>
          <w:spacing w:val="25"/>
          <w:w w:val="99"/>
          <w:position w:val="2"/>
          <w:sz w:val="24"/>
        </w:rPr>
        <w:t></w:t>
      </w:r>
      <w:r>
        <w:rPr>
          <w:rFonts w:ascii="Symbol" w:hAnsi="Symbol"/>
          <w:color w:val="FF0000"/>
          <w:spacing w:val="-7"/>
          <w:w w:val="74"/>
          <w:sz w:val="32"/>
        </w:rPr>
        <w:t></w:t>
      </w:r>
      <w:r>
        <w:rPr>
          <w:color w:val="FF0000"/>
          <w:spacing w:val="-18"/>
          <w:w w:val="99"/>
          <w:position w:val="2"/>
          <w:sz w:val="24"/>
        </w:rPr>
        <w:t>1</w:t>
      </w:r>
      <w:r>
        <w:rPr>
          <w:b/>
          <w:color w:val="FF0000"/>
          <w:w w:val="99"/>
          <w:position w:val="2"/>
          <w:sz w:val="24"/>
        </w:rPr>
        <w:t>,</w:t>
      </w:r>
      <w:r>
        <w:rPr>
          <w:b/>
          <w:color w:val="FF0000"/>
          <w:spacing w:val="-31"/>
          <w:position w:val="2"/>
          <w:sz w:val="24"/>
        </w:rPr>
        <w:t xml:space="preserve"> </w:t>
      </w:r>
      <w:r>
        <w:rPr>
          <w:color w:val="FF0000"/>
          <w:spacing w:val="14"/>
          <w:w w:val="99"/>
          <w:position w:val="2"/>
          <w:sz w:val="24"/>
        </w:rPr>
        <w:t>2</w:t>
      </w:r>
      <w:r>
        <w:rPr>
          <w:rFonts w:ascii="Symbol" w:hAnsi="Symbol"/>
          <w:color w:val="FF0000"/>
          <w:w w:val="74"/>
          <w:sz w:val="32"/>
        </w:rPr>
        <w:t></w:t>
      </w:r>
      <w:r>
        <w:rPr>
          <w:color w:val="FF0000"/>
          <w:spacing w:val="-43"/>
          <w:sz w:val="32"/>
        </w:rPr>
        <w:t xml:space="preserve"> </w:t>
      </w:r>
      <w:r>
        <w:rPr>
          <w:rFonts w:ascii="宋体" w:hAnsi="宋体"/>
          <w:w w:val="99"/>
          <w:position w:val="1"/>
          <w:sz w:val="21"/>
        </w:rPr>
        <w:t>，</w:t>
      </w:r>
      <w:r>
        <w:rPr>
          <w:rFonts w:ascii="宋体" w:hAnsi="宋体"/>
          <w:spacing w:val="-19"/>
          <w:position w:val="1"/>
          <w:sz w:val="21"/>
        </w:rPr>
        <w:t xml:space="preserve"> </w:t>
      </w:r>
      <w:r>
        <w:rPr>
          <w:b/>
          <w:i/>
          <w:color w:val="FF0000"/>
          <w:w w:val="99"/>
          <w:position w:val="2"/>
          <w:sz w:val="24"/>
        </w:rPr>
        <w:t>f</w:t>
      </w:r>
      <w:r>
        <w:rPr>
          <w:b/>
          <w:i/>
          <w:color w:val="FF0000"/>
          <w:spacing w:val="18"/>
          <w:position w:val="2"/>
          <w:sz w:val="24"/>
        </w:rPr>
        <w:t xml:space="preserve"> </w:t>
      </w:r>
      <w:r>
        <w:rPr>
          <w:rFonts w:ascii="Symbol" w:hAnsi="Symbol"/>
          <w:color w:val="FF0000"/>
          <w:spacing w:val="-10"/>
          <w:w w:val="74"/>
          <w:sz w:val="31"/>
        </w:rPr>
        <w:t></w:t>
      </w:r>
      <w:r>
        <w:rPr>
          <w:rFonts w:ascii="Symbol" w:hAnsi="Symbol"/>
          <w:i/>
          <w:color w:val="FF0000"/>
          <w:spacing w:val="-67"/>
          <w:w w:val="95"/>
          <w:position w:val="2"/>
          <w:sz w:val="25"/>
        </w:rPr>
        <w:t></w:t>
      </w:r>
      <w:r>
        <w:rPr>
          <w:color w:val="FF0000"/>
          <w:w w:val="105"/>
          <w:position w:val="-3"/>
          <w:sz w:val="13"/>
        </w:rPr>
        <w:t>2</w:t>
      </w:r>
      <w:r>
        <w:rPr>
          <w:color w:val="FF0000"/>
          <w:spacing w:val="7"/>
          <w:position w:val="-3"/>
          <w:sz w:val="13"/>
        </w:rPr>
        <w:t xml:space="preserve"> </w:t>
      </w:r>
      <w:r>
        <w:rPr>
          <w:rFonts w:ascii="Symbol" w:hAnsi="Symbol"/>
          <w:color w:val="FF0000"/>
          <w:w w:val="74"/>
          <w:sz w:val="31"/>
        </w:rPr>
        <w:t></w:t>
      </w:r>
      <w:r>
        <w:rPr>
          <w:color w:val="FF0000"/>
          <w:spacing w:val="-46"/>
          <w:sz w:val="31"/>
        </w:rPr>
        <w:t xml:space="preserve"> </w:t>
      </w:r>
      <w:r>
        <w:rPr>
          <w:color w:val="FF0000"/>
          <w:spacing w:val="7"/>
          <w:w w:val="99"/>
          <w:position w:val="2"/>
          <w:sz w:val="24"/>
        </w:rPr>
        <w:t>=</w:t>
      </w:r>
      <w:r>
        <w:rPr>
          <w:color w:val="FF0000"/>
          <w:w w:val="99"/>
          <w:position w:val="2"/>
          <w:sz w:val="24"/>
        </w:rPr>
        <w:t>0</w:t>
      </w:r>
    </w:p>
    <w:p>
      <w:pPr>
        <w:spacing w:before="225" w:line="348" w:lineRule="auto"/>
        <w:ind w:left="120" w:right="239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-2"/>
          <w:w w:val="99"/>
          <w:position w:val="1"/>
          <w:sz w:val="21"/>
        </w:rPr>
        <w:t>由罗尔定理可得至少存在一点</w:t>
      </w:r>
      <w:r>
        <w:rPr>
          <w:rFonts w:ascii="Symbol" w:hAnsi="Symbol" w:eastAsia="Symbol"/>
          <w:i/>
          <w:color w:val="FF0000"/>
          <w:spacing w:val="-30"/>
          <w:w w:val="95"/>
          <w:position w:val="2"/>
          <w:sz w:val="25"/>
        </w:rPr>
        <w:t></w:t>
      </w:r>
      <w:r>
        <w:rPr>
          <w:rFonts w:ascii="Symbol" w:hAnsi="Symbol" w:eastAsia="Symbol"/>
          <w:color w:val="FF0000"/>
          <w:spacing w:val="25"/>
          <w:w w:val="99"/>
          <w:position w:val="2"/>
          <w:sz w:val="24"/>
        </w:rPr>
        <w:t></w:t>
      </w:r>
      <w:r>
        <w:rPr>
          <w:rFonts w:ascii="Symbol" w:hAnsi="Symbol" w:eastAsia="Symbol"/>
          <w:color w:val="FF0000"/>
          <w:spacing w:val="-17"/>
          <w:w w:val="74"/>
          <w:sz w:val="32"/>
        </w:rPr>
        <w:t></w:t>
      </w:r>
      <w:r>
        <w:rPr>
          <w:rFonts w:ascii="Symbol" w:hAnsi="Symbol" w:eastAsia="Symbol"/>
          <w:i/>
          <w:color w:val="FF0000"/>
          <w:spacing w:val="-78"/>
          <w:w w:val="95"/>
          <w:position w:val="2"/>
          <w:sz w:val="25"/>
        </w:rPr>
        <w:t></w:t>
      </w:r>
      <w:r>
        <w:rPr>
          <w:color w:val="FF0000"/>
          <w:w w:val="105"/>
          <w:position w:val="-4"/>
          <w:sz w:val="13"/>
        </w:rPr>
        <w:t>1</w:t>
      </w:r>
      <w:r>
        <w:rPr>
          <w:color w:val="FF0000"/>
          <w:spacing w:val="-16"/>
          <w:position w:val="-4"/>
          <w:sz w:val="13"/>
        </w:rPr>
        <w:t xml:space="preserve"> </w:t>
      </w:r>
      <w:r>
        <w:rPr>
          <w:b/>
          <w:color w:val="FF0000"/>
          <w:spacing w:val="-8"/>
          <w:w w:val="99"/>
          <w:position w:val="2"/>
          <w:sz w:val="24"/>
        </w:rPr>
        <w:t>,</w:t>
      </w:r>
      <w:r>
        <w:rPr>
          <w:rFonts w:ascii="Symbol" w:hAnsi="Symbol" w:eastAsia="Symbol"/>
          <w:i/>
          <w:color w:val="FF0000"/>
          <w:spacing w:val="-63"/>
          <w:w w:val="95"/>
          <w:position w:val="2"/>
          <w:sz w:val="25"/>
        </w:rPr>
        <w:t></w:t>
      </w:r>
      <w:r>
        <w:rPr>
          <w:color w:val="FF0000"/>
          <w:w w:val="105"/>
          <w:position w:val="-4"/>
          <w:sz w:val="13"/>
        </w:rPr>
        <w:t>2</w:t>
      </w:r>
      <w:r>
        <w:rPr>
          <w:color w:val="FF0000"/>
          <w:spacing w:val="9"/>
          <w:position w:val="-4"/>
          <w:sz w:val="13"/>
        </w:rPr>
        <w:t xml:space="preserve"> </w:t>
      </w:r>
      <w:r>
        <w:rPr>
          <w:rFonts w:ascii="Symbol" w:hAnsi="Symbol" w:eastAsia="Symbol"/>
          <w:color w:val="FF0000"/>
          <w:w w:val="74"/>
          <w:sz w:val="32"/>
        </w:rPr>
        <w:t></w:t>
      </w:r>
      <w:r>
        <w:rPr>
          <w:color w:val="FF0000"/>
          <w:spacing w:val="-40"/>
          <w:sz w:val="32"/>
        </w:rPr>
        <w:t xml:space="preserve"> </w:t>
      </w:r>
      <w:r>
        <w:rPr>
          <w:rFonts w:ascii="Symbol" w:hAnsi="Symbol" w:eastAsia="Symbol"/>
          <w:color w:val="FF0000"/>
          <w:w w:val="99"/>
          <w:position w:val="2"/>
          <w:sz w:val="24"/>
        </w:rPr>
        <w:t></w:t>
      </w:r>
      <w:r>
        <w:rPr>
          <w:color w:val="FF0000"/>
          <w:spacing w:val="-1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pacing w:val="16"/>
          <w:w w:val="74"/>
          <w:sz w:val="32"/>
        </w:rPr>
        <w:t></w:t>
      </w:r>
      <w:r>
        <w:rPr>
          <w:color w:val="FF0000"/>
          <w:spacing w:val="-7"/>
          <w:w w:val="99"/>
          <w:position w:val="2"/>
          <w:sz w:val="24"/>
        </w:rPr>
        <w:t>0</w:t>
      </w:r>
      <w:r>
        <w:rPr>
          <w:b/>
          <w:color w:val="FF0000"/>
          <w:w w:val="99"/>
          <w:position w:val="2"/>
          <w:sz w:val="24"/>
        </w:rPr>
        <w:t>,</w:t>
      </w:r>
      <w:r>
        <w:rPr>
          <w:b/>
          <w:color w:val="FF0000"/>
          <w:spacing w:val="-24"/>
          <w:position w:val="2"/>
          <w:sz w:val="24"/>
        </w:rPr>
        <w:t xml:space="preserve"> </w:t>
      </w:r>
      <w:r>
        <w:rPr>
          <w:color w:val="FF0000"/>
          <w:spacing w:val="15"/>
          <w:w w:val="99"/>
          <w:position w:val="2"/>
          <w:sz w:val="24"/>
        </w:rPr>
        <w:t>2</w:t>
      </w:r>
      <w:r>
        <w:rPr>
          <w:rFonts w:ascii="Symbol" w:hAnsi="Symbol" w:eastAsia="Symbol"/>
          <w:color w:val="FF0000"/>
          <w:w w:val="74"/>
          <w:sz w:val="32"/>
        </w:rPr>
        <w:t></w:t>
      </w:r>
      <w:r>
        <w:rPr>
          <w:color w:val="FF0000"/>
          <w:spacing w:val="-35"/>
          <w:sz w:val="32"/>
        </w:rPr>
        <w:t xml:space="preserve"> </w:t>
      </w:r>
      <w:r>
        <w:rPr>
          <w:rFonts w:hint="eastAsia" w:ascii="宋体" w:hAnsi="宋体" w:eastAsia="宋体"/>
          <w:spacing w:val="-67"/>
          <w:w w:val="99"/>
          <w:position w:val="1"/>
          <w:sz w:val="21"/>
        </w:rPr>
        <w:t>，</w:t>
      </w:r>
      <w:r>
        <w:rPr>
          <w:b/>
          <w:i/>
          <w:color w:val="FF0000"/>
          <w:spacing w:val="12"/>
          <w:w w:val="99"/>
          <w:position w:val="2"/>
          <w:sz w:val="24"/>
        </w:rPr>
        <w:t>G</w:t>
      </w:r>
      <w:r>
        <w:rPr>
          <w:rFonts w:ascii="Symbol" w:hAnsi="Symbol" w:eastAsia="Symbol"/>
          <w:color w:val="FF0000"/>
          <w:spacing w:val="20"/>
          <w:w w:val="99"/>
          <w:position w:val="3"/>
          <w:sz w:val="24"/>
        </w:rPr>
        <w:t></w:t>
      </w:r>
      <w:r>
        <w:rPr>
          <w:rFonts w:ascii="Symbol" w:hAnsi="Symbol" w:eastAsia="Symbol"/>
          <w:color w:val="FF0000"/>
          <w:spacing w:val="-25"/>
          <w:w w:val="74"/>
          <w:sz w:val="31"/>
        </w:rPr>
        <w:t></w:t>
      </w:r>
      <w:r>
        <w:rPr>
          <w:rFonts w:ascii="Symbol" w:hAnsi="Symbol" w:eastAsia="Symbol"/>
          <w:i/>
          <w:color w:val="FF0000"/>
          <w:spacing w:val="-44"/>
          <w:w w:val="95"/>
          <w:position w:val="2"/>
          <w:sz w:val="25"/>
        </w:rPr>
        <w:t></w:t>
      </w:r>
      <w:r>
        <w:rPr>
          <w:rFonts w:ascii="Symbol" w:hAnsi="Symbol" w:eastAsia="Symbol"/>
          <w:color w:val="FF0000"/>
          <w:w w:val="74"/>
          <w:sz w:val="31"/>
        </w:rPr>
        <w:t></w:t>
      </w:r>
      <w:r>
        <w:rPr>
          <w:color w:val="FF0000"/>
          <w:spacing w:val="-46"/>
          <w:sz w:val="31"/>
        </w:rPr>
        <w:t xml:space="preserve"> </w:t>
      </w:r>
      <w:r>
        <w:rPr>
          <w:color w:val="FF0000"/>
          <w:spacing w:val="7"/>
          <w:w w:val="99"/>
          <w:position w:val="2"/>
          <w:sz w:val="24"/>
        </w:rPr>
        <w:t>=</w:t>
      </w:r>
      <w:r>
        <w:rPr>
          <w:color w:val="FF0000"/>
          <w:w w:val="99"/>
          <w:position w:val="2"/>
          <w:sz w:val="24"/>
        </w:rPr>
        <w:t>0</w:t>
      </w:r>
      <w:r>
        <w:rPr>
          <w:color w:val="FF0000"/>
          <w:spacing w:val="-24"/>
          <w:position w:val="2"/>
          <w:sz w:val="24"/>
        </w:rPr>
        <w:t xml:space="preserve"> </w:t>
      </w:r>
      <w:r>
        <w:rPr>
          <w:rFonts w:hint="eastAsia" w:ascii="宋体" w:hAnsi="宋体" w:eastAsia="宋体"/>
          <w:spacing w:val="-1"/>
          <w:w w:val="99"/>
          <w:position w:val="1"/>
          <w:sz w:val="21"/>
        </w:rPr>
        <w:t>即证得方程</w:t>
      </w:r>
      <w:r>
        <w:rPr>
          <w:rFonts w:hint="eastAsia" w:ascii="宋体" w:hAnsi="宋体" w:eastAsia="宋体"/>
          <w:spacing w:val="-24"/>
          <w:position w:val="1"/>
          <w:sz w:val="21"/>
        </w:rPr>
        <w:t xml:space="preserve"> </w:t>
      </w:r>
      <w:r>
        <w:rPr>
          <w:i/>
          <w:color w:val="FF0000"/>
          <w:w w:val="99"/>
          <w:position w:val="2"/>
          <w:sz w:val="24"/>
        </w:rPr>
        <w:t>f</w:t>
      </w:r>
      <w:r>
        <w:rPr>
          <w:i/>
          <w:color w:val="FF0000"/>
          <w:spacing w:val="-7"/>
          <w:position w:val="2"/>
          <w:sz w:val="24"/>
        </w:rPr>
        <w:t xml:space="preserve"> </w:t>
      </w:r>
      <w:r>
        <w:rPr>
          <w:rFonts w:ascii="Symbol" w:hAnsi="Symbol" w:eastAsia="Symbol"/>
          <w:color w:val="FF0000"/>
          <w:spacing w:val="19"/>
          <w:w w:val="99"/>
          <w:position w:val="3"/>
          <w:sz w:val="24"/>
        </w:rPr>
        <w:t></w:t>
      </w:r>
      <w:r>
        <w:rPr>
          <w:rFonts w:ascii="Symbol" w:hAnsi="Symbol" w:eastAsia="Symbol"/>
          <w:color w:val="FF0000"/>
          <w:spacing w:val="-25"/>
          <w:w w:val="74"/>
          <w:sz w:val="31"/>
        </w:rPr>
        <w:t></w:t>
      </w:r>
      <w:r>
        <w:rPr>
          <w:rFonts w:ascii="Symbol" w:hAnsi="Symbol" w:eastAsia="Symbol"/>
          <w:i/>
          <w:color w:val="FF0000"/>
          <w:spacing w:val="-44"/>
          <w:w w:val="95"/>
          <w:position w:val="2"/>
          <w:sz w:val="25"/>
        </w:rPr>
        <w:t></w:t>
      </w:r>
      <w:r>
        <w:rPr>
          <w:rFonts w:ascii="Symbol" w:hAnsi="Symbol" w:eastAsia="Symbol"/>
          <w:color w:val="FF0000"/>
          <w:w w:val="74"/>
          <w:sz w:val="31"/>
        </w:rPr>
        <w:t></w:t>
      </w:r>
      <w:r>
        <w:rPr>
          <w:color w:val="FF0000"/>
          <w:spacing w:val="-38"/>
          <w:sz w:val="31"/>
        </w:rPr>
        <w:t xml:space="preserve"> </w:t>
      </w:r>
      <w:r>
        <w:rPr>
          <w:rFonts w:ascii="Symbol" w:hAnsi="Symbol" w:eastAsia="Symbol"/>
          <w:color w:val="FF0000"/>
          <w:spacing w:val="-5"/>
          <w:w w:val="99"/>
          <w:position w:val="2"/>
          <w:sz w:val="24"/>
        </w:rPr>
        <w:t></w:t>
      </w:r>
      <w:r>
        <w:rPr>
          <w:rFonts w:ascii="Symbol" w:hAnsi="Symbol" w:eastAsia="Symbol"/>
          <w:i/>
          <w:color w:val="FF0000"/>
          <w:spacing w:val="-4"/>
          <w:w w:val="95"/>
          <w:position w:val="2"/>
          <w:sz w:val="25"/>
        </w:rPr>
        <w:t></w:t>
      </w:r>
      <w:r>
        <w:rPr>
          <w:rFonts w:ascii="Symbol" w:hAnsi="Symbol" w:eastAsia="Symbol"/>
          <w:color w:val="FF0000"/>
          <w:w w:val="99"/>
          <w:position w:val="2"/>
          <w:sz w:val="24"/>
        </w:rPr>
        <w:t></w:t>
      </w:r>
      <w:r>
        <w:rPr>
          <w:color w:val="FF0000"/>
          <w:spacing w:val="-2"/>
          <w:position w:val="2"/>
          <w:sz w:val="24"/>
        </w:rPr>
        <w:t xml:space="preserve"> </w:t>
      </w:r>
      <w:r>
        <w:rPr>
          <w:color w:val="FF0000"/>
          <w:w w:val="99"/>
          <w:position w:val="2"/>
          <w:sz w:val="24"/>
        </w:rPr>
        <w:t>2</w:t>
      </w:r>
      <w:r>
        <w:rPr>
          <w:color w:val="FF0000"/>
          <w:spacing w:val="-15"/>
          <w:position w:val="2"/>
          <w:sz w:val="24"/>
        </w:rPr>
        <w:t xml:space="preserve"> </w:t>
      </w:r>
      <w:r>
        <w:rPr>
          <w:rFonts w:hint="eastAsia" w:ascii="宋体" w:hAnsi="宋体" w:eastAsia="宋体"/>
          <w:w w:val="99"/>
          <w:position w:val="1"/>
          <w:sz w:val="21"/>
        </w:rPr>
        <w:t xml:space="preserve">成    </w:t>
      </w:r>
      <w:r>
        <w:rPr>
          <w:rFonts w:hint="eastAsia" w:ascii="宋体" w:hAnsi="宋体" w:eastAsia="宋体"/>
          <w:sz w:val="21"/>
        </w:rPr>
        <w:t>立</w:t>
      </w:r>
    </w:p>
    <w:sectPr>
      <w:pgSz w:w="11910" w:h="16840"/>
      <w:pgMar w:top="1660" w:right="1560" w:bottom="280" w:left="1680" w:header="62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91.1pt;margin-top:43.1pt;height:24pt;width:346.2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1712"/>
                    <w:tab w:val="left" w:pos="6214"/>
                  </w:tabs>
                  <w:spacing w:before="2"/>
                  <w:ind w:left="20" w:right="0" w:firstLine="0"/>
                  <w:jc w:val="left"/>
                  <w:rPr>
                    <w:rFonts w:hint="eastAsia" w:ascii="宋体" w:hAnsi="宋体" w:eastAsia="宋体"/>
                    <w:sz w:val="18"/>
                  </w:rPr>
                </w:pP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>浙江专升本</w:t>
                </w:r>
                <w:r>
                  <w:rPr>
                    <w:rFonts w:hint="eastAsia" w:ascii="宋体" w:hAnsi="宋体" w:eastAsia="宋体"/>
                    <w:spacing w:val="-47"/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>2021</w:t>
                </w:r>
                <w:r>
                  <w:rPr>
                    <w:spacing w:val="-1"/>
                    <w:sz w:val="18"/>
                    <w:u w:val="single"/>
                  </w:rPr>
                  <w:t xml:space="preserve"> </w:t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>真题卷—高等数学</w:t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ab/>
                </w:r>
              </w:p>
              <w:p>
                <w:pPr>
                  <w:spacing w:before="17"/>
                  <w:ind w:left="3107" w:right="0" w:firstLine="0"/>
                  <w:jc w:val="left"/>
                  <w:rPr>
                    <w:rFonts w:hint="eastAsia" w:ascii="宋体" w:eastAsia="宋体"/>
                    <w:sz w:val="18"/>
                  </w:rPr>
                </w:pPr>
                <w:r>
                  <w:rPr>
                    <w:rFonts w:hint="eastAsia" w:ascii="宋体" w:eastAsia="宋体"/>
                    <w:sz w:val="18"/>
                    <w:lang w:eastAsia="zh-CN"/>
                  </w:rPr>
                  <w:t>浙江</w:t>
                </w:r>
                <w:r>
                  <w:rPr>
                    <w:rFonts w:hint="eastAsia" w:ascii="宋体" w:eastAsia="宋体"/>
                    <w:sz w:val="18"/>
                  </w:rPr>
                  <w:t>专升本</w:t>
                </w:r>
                <w:r>
                  <w:rPr>
                    <w:rFonts w:hint="eastAsia" w:ascii="宋体" w:eastAsia="宋体"/>
                    <w:sz w:val="18"/>
                    <w:lang w:eastAsia="zh-CN"/>
                  </w:rPr>
                  <w:t>之家</w:t>
                </w:r>
                <w:r>
                  <w:rPr>
                    <w:rFonts w:ascii="Calibri" w:eastAsia="Calibri"/>
                    <w:sz w:val="18"/>
                  </w:rPr>
                  <w:t>--</w:t>
                </w:r>
                <w:r>
                  <w:rPr>
                    <w:rFonts w:hint="eastAsia" w:ascii="宋体" w:eastAsia="宋体"/>
                    <w:sz w:val="18"/>
                    <w:lang w:eastAsia="zh-CN"/>
                  </w:rPr>
                  <w:t>浙江专业专升本辅导</w:t>
                </w:r>
                <w:r>
                  <w:rPr>
                    <w:rFonts w:hint="eastAsia" w:ascii="宋体" w:eastAsia="宋体"/>
                    <w:sz w:val="18"/>
                  </w:rPr>
                  <w:t>品牌</w:t>
                </w:r>
              </w:p>
            </w:txbxContent>
          </v:textbox>
        </v:shape>
      </w:pict>
    </w: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1170305</wp:posOffset>
          </wp:positionH>
          <wp:positionV relativeFrom="page">
            <wp:posOffset>394335</wp:posOffset>
          </wp:positionV>
          <wp:extent cx="1604645" cy="562610"/>
          <wp:effectExtent l="0" t="0" r="14605" b="8255"/>
          <wp:wrapNone/>
          <wp:docPr id="1" name="image1.jpeg" descr="C:\Users\Administrator\Desktop\专升本文件\网站logo\浙江专升本.png浙江专升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Desktop\专升本文件\网站logo\浙江专升本.png浙江专升本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645" cy="5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849120"/>
          <wp:effectExtent l="1078865" t="0" r="1186815" b="0"/>
          <wp:wrapNone/>
          <wp:docPr id="2" name="WordPictureWatermark10575" descr="浙江专升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0575" descr="浙江专升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  <w:p>
    <w:pPr>
      <w:pStyle w:val="7"/>
      <w:spacing w:line="14" w:lineRule="auto"/>
      <w:rPr>
        <w:sz w:val="20"/>
      </w:rPr>
    </w:pPr>
  </w:p>
  <w:p>
    <w:pPr>
      <w:pStyle w:val="7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186.6pt;margin-top:43.1pt;height:24.75pt;width:345.5pt;mso-position-horizontal-relative:page;mso-position-vertical-relative:page;z-index:-2516439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1712"/>
                    <w:tab w:val="left" w:pos="6214"/>
                  </w:tabs>
                  <w:spacing w:before="2"/>
                  <w:ind w:left="20" w:right="0" w:firstLine="0"/>
                  <w:jc w:val="left"/>
                  <w:rPr>
                    <w:rFonts w:hint="eastAsia" w:ascii="宋体" w:hAnsi="宋体" w:eastAsia="宋体"/>
                    <w:sz w:val="18"/>
                  </w:rPr>
                </w:pP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>浙江专升本</w:t>
                </w:r>
                <w:r>
                  <w:rPr>
                    <w:rFonts w:hint="eastAsia" w:ascii="宋体" w:hAnsi="宋体" w:eastAsia="宋体"/>
                    <w:spacing w:val="-47"/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>2021</w:t>
                </w:r>
                <w:r>
                  <w:rPr>
                    <w:spacing w:val="-1"/>
                    <w:sz w:val="18"/>
                    <w:u w:val="single"/>
                  </w:rPr>
                  <w:t xml:space="preserve"> </w:t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>真题卷—高等数学</w:t>
                </w:r>
                <w:r>
                  <w:rPr>
                    <w:rFonts w:hint="eastAsia" w:ascii="宋体" w:hAnsi="宋体" w:eastAsia="宋体"/>
                    <w:sz w:val="18"/>
                    <w:u w:val="single"/>
                  </w:rPr>
                  <w:tab/>
                </w:r>
              </w:p>
              <w:p>
                <w:pPr>
                  <w:spacing w:before="17"/>
                  <w:ind w:left="3107" w:right="0" w:firstLine="0"/>
                  <w:jc w:val="left"/>
                  <w:rPr>
                    <w:rFonts w:hint="eastAsia" w:ascii="宋体" w:eastAsia="宋体"/>
                    <w:sz w:val="18"/>
                  </w:rPr>
                </w:pPr>
                <w:r>
                  <w:rPr>
                    <w:rFonts w:hint="eastAsia" w:ascii="宋体" w:eastAsia="宋体"/>
                    <w:sz w:val="18"/>
                    <w:lang w:eastAsia="zh-CN"/>
                  </w:rPr>
                  <w:t>浙江</w:t>
                </w:r>
                <w:r>
                  <w:rPr>
                    <w:rFonts w:hint="eastAsia" w:ascii="宋体" w:eastAsia="宋体"/>
                    <w:sz w:val="18"/>
                  </w:rPr>
                  <w:t>专升本</w:t>
                </w:r>
                <w:r>
                  <w:rPr>
                    <w:rFonts w:hint="eastAsia" w:ascii="宋体" w:eastAsia="宋体"/>
                    <w:sz w:val="18"/>
                    <w:lang w:eastAsia="zh-CN"/>
                  </w:rPr>
                  <w:t>之家</w:t>
                </w:r>
                <w:r>
                  <w:rPr>
                    <w:rFonts w:ascii="Calibri" w:eastAsia="Calibri"/>
                    <w:sz w:val="18"/>
                  </w:rPr>
                  <w:t>--</w:t>
                </w:r>
                <w:r>
                  <w:rPr>
                    <w:rFonts w:hint="eastAsia" w:ascii="宋体" w:eastAsia="宋体"/>
                    <w:sz w:val="18"/>
                  </w:rPr>
                  <w:t>浙江</w:t>
                </w:r>
                <w:r>
                  <w:rPr>
                    <w:rFonts w:hint="eastAsia" w:ascii="宋体" w:eastAsia="宋体"/>
                    <w:sz w:val="18"/>
                    <w:lang w:eastAsia="zh-CN"/>
                  </w:rPr>
                  <w:t>专业专升本辅导</w:t>
                </w:r>
                <w:r>
                  <w:rPr>
                    <w:rFonts w:hint="eastAsia" w:ascii="宋体" w:eastAsia="宋体"/>
                    <w:sz w:val="18"/>
                  </w:rPr>
                  <w:t>品牌</w:t>
                </w:r>
              </w:p>
            </w:txbxContent>
          </v:textbox>
        </v:shape>
      </w:pict>
    </w:r>
    <w: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1170305</wp:posOffset>
          </wp:positionH>
          <wp:positionV relativeFrom="page">
            <wp:posOffset>394335</wp:posOffset>
          </wp:positionV>
          <wp:extent cx="1604645" cy="562610"/>
          <wp:effectExtent l="0" t="0" r="14605" b="8255"/>
          <wp:wrapNone/>
          <wp:docPr id="3" name="image1.jpeg" descr="C:\Users\Administrator\Desktop\专升本文件\网站logo\浙江专升本.png浙江专升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C:\Users\Administrator\Desktop\专升本文件\网站logo\浙江专升本.png浙江专升本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645" cy="5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849120"/>
          <wp:effectExtent l="1078865" t="0" r="1186815" b="0"/>
          <wp:wrapNone/>
          <wp:docPr id="4" name="WordPictureWatermark10575" descr="浙江专升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0575" descr="浙江专升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5"/>
      <w:numFmt w:val="decimal"/>
      <w:lvlText w:val="%1."/>
      <w:lvlJc w:val="left"/>
      <w:pPr>
        <w:ind w:left="384" w:hanging="26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08" w:hanging="26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37" w:hanging="26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65" w:hanging="26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94" w:hanging="26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23" w:hanging="26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1" w:hanging="26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80" w:hanging="26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08" w:hanging="265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8"/>
      <w:numFmt w:val="decimal"/>
      <w:lvlText w:val="%1."/>
      <w:lvlJc w:val="left"/>
      <w:pPr>
        <w:ind w:left="308" w:hanging="189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2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36" w:hanging="18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3" w:hanging="18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09" w:hanging="18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46" w:hanging="18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18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19" w:hanging="18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56" w:hanging="18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92" w:hanging="189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7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356" w:hanging="237"/>
        <w:jc w:val="left"/>
      </w:pPr>
      <w:rPr>
        <w:rFonts w:hint="default" w:ascii="Times New Roman" w:hAnsi="Times New Roman" w:eastAsia="Times New Roman" w:cs="Times New Roman"/>
        <w:w w:val="98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60" w:hanging="23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8" w:hanging="23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" w:hanging="23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6" w:hanging="23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5" w:hanging="23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54" w:hanging="23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93" w:hanging="237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74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29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3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38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9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47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02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56" w:hanging="159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18"/>
      <w:numFmt w:val="decimal"/>
      <w:lvlText w:val="%1."/>
      <w:lvlJc w:val="left"/>
      <w:pPr>
        <w:ind w:left="421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09" w:hanging="30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99" w:hanging="30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289" w:hanging="30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579" w:hanging="30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869" w:hanging="30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159" w:hanging="30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449" w:hanging="30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39" w:hanging="302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21"/>
      <w:numFmt w:val="decimal"/>
      <w:lvlText w:val="%1."/>
      <w:lvlJc w:val="left"/>
      <w:pPr>
        <w:ind w:left="384" w:hanging="26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600" w:hanging="26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16" w:hanging="26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33" w:hanging="26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50" w:hanging="26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867" w:hanging="26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84" w:hanging="26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500" w:hanging="26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317" w:hanging="265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56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5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1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22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3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3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94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84" w:hanging="212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682" w:hanging="563"/>
        <w:jc w:val="left"/>
      </w:pPr>
      <w:rPr>
        <w:rFonts w:hint="default" w:ascii="宋体" w:hAnsi="宋体" w:eastAsia="宋体" w:cs="宋体"/>
        <w:spacing w:val="-1"/>
        <w:w w:val="99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78" w:hanging="56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77" w:hanging="5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5" w:hanging="5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74" w:hanging="5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73" w:hanging="5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71" w:hanging="5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70" w:hanging="5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68" w:hanging="563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0FE69D9"/>
    <w:rsid w:val="76E05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379" w:right="360"/>
      <w:jc w:val="center"/>
      <w:outlineLvl w:val="1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215" w:lineRule="exact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spacing w:line="292" w:lineRule="exact"/>
      <w:outlineLvl w:val="3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1"/>
    <w:pPr>
      <w:spacing w:line="264" w:lineRule="exact"/>
      <w:outlineLvl w:val="4"/>
    </w:pPr>
    <w:rPr>
      <w:rFonts w:ascii="Times New Roman" w:hAnsi="Times New Roman" w:eastAsia="Times New Roman" w:cs="Times New Roman"/>
      <w:i/>
      <w:sz w:val="24"/>
      <w:szCs w:val="24"/>
      <w:lang w:val="en-US" w:eastAsia="zh-CN" w:bidi="ar-SA"/>
    </w:rPr>
  </w:style>
  <w:style w:type="paragraph" w:styleId="6">
    <w:name w:val="heading 5"/>
    <w:basedOn w:val="1"/>
    <w:next w:val="1"/>
    <w:qFormat/>
    <w:uiPriority w:val="1"/>
    <w:pPr>
      <w:ind w:left="120"/>
      <w:outlineLvl w:val="5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384" w:hanging="265"/>
    </w:pPr>
    <w:rPr>
      <w:rFonts w:ascii="宋体" w:hAnsi="宋体" w:eastAsia="宋体" w:cs="宋体"/>
      <w:lang w:val="en-US" w:eastAsia="zh-CN" w:bidi="ar-SA"/>
    </w:rPr>
  </w:style>
  <w:style w:type="paragraph" w:customStyle="1" w:styleId="13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  <customShpInfo spid="_x0000_s1047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4"/>
    <customShpInfo spid="_x0000_s1057"/>
    <customShpInfo spid="_x0000_s1059"/>
    <customShpInfo spid="_x0000_s1060"/>
    <customShpInfo spid="_x0000_s1058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8"/>
    <customShpInfo spid="_x0000_s1069"/>
    <customShpInfo spid="_x0000_s1070"/>
    <customShpInfo spid="_x0000_s1067"/>
    <customShpInfo spid="_x0000_s1071"/>
    <customShpInfo spid="_x0000_s1072"/>
    <customShpInfo spid="_x0000_s1073"/>
    <customShpInfo spid="_x0000_s1074"/>
    <customShpInfo spid="_x0000_s1076"/>
    <customShpInfo spid="_x0000_s1075"/>
    <customShpInfo spid="_x0000_s1077"/>
    <customShpInfo spid="_x0000_s1078"/>
    <customShpInfo spid="_x0000_s1079"/>
    <customShpInfo spid="_x0000_s1081"/>
    <customShpInfo spid="_x0000_s1082"/>
    <customShpInfo spid="_x0000_s1083"/>
    <customShpInfo spid="_x0000_s1080"/>
    <customShpInfo spid="_x0000_s1084"/>
    <customShpInfo spid="_x0000_s1085"/>
    <customShpInfo spid="_x0000_s1086"/>
    <customShpInfo spid="_x0000_s1088"/>
    <customShpInfo spid="_x0000_s1089"/>
    <customShpInfo spid="_x0000_s1090"/>
    <customShpInfo spid="_x0000_s1091"/>
    <customShpInfo spid="_x0000_s1087"/>
    <customShpInfo spid="_x0000_s1092"/>
    <customShpInfo spid="_x0000_s1094"/>
    <customShpInfo spid="_x0000_s1093"/>
    <customShpInfo spid="_x0000_s1096"/>
    <customShpInfo spid="_x0000_s1095"/>
    <customShpInfo spid="_x0000_s1098"/>
    <customShpInfo spid="_x0000_s1097"/>
    <customShpInfo spid="_x0000_s1100"/>
    <customShpInfo spid="_x0000_s1099"/>
    <customShpInfo spid="_x0000_s1102"/>
    <customShpInfo spid="_x0000_s1101"/>
    <customShpInfo spid="_x0000_s1104"/>
    <customShpInfo spid="_x0000_s1103"/>
    <customShpInfo spid="_x0000_s1106"/>
    <customShpInfo spid="_x0000_s1105"/>
    <customShpInfo spid="_x0000_s1108"/>
    <customShpInfo spid="_x0000_s1107"/>
    <customShpInfo spid="_x0000_s1109"/>
    <customShpInfo spid="_x0000_s1110"/>
    <customShpInfo spid="_x0000_s1112"/>
    <customShpInfo spid="_x0000_s1111"/>
    <customShpInfo spid="_x0000_s1113"/>
    <customShpInfo spid="_x0000_s1114"/>
    <customShpInfo spid="_x0000_s1115"/>
    <customShpInfo spid="_x0000_s1117"/>
    <customShpInfo spid="_x0000_s1116"/>
    <customShpInfo spid="_x0000_s1118"/>
    <customShpInfo spid="_x0000_s111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2021-04-12T03:07:00Z</dcterms:created>
  <dc:creator>HASEE</dc:creator>
  <cp:lastModifiedBy>17603013496</cp:lastModifiedBy>
  <dcterms:modified xsi:type="dcterms:W3CDTF">2021-04-12T06:49:00Z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14DE78EAB4EA4BC3B655C8FCEF060C1C</vt:lpwstr>
  </property>
</Properties>
</file>